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1223F" w14:textId="77777777" w:rsidR="00916DE4" w:rsidRDefault="00916DE4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2018/19:500 av Lars Beckman (M)</w:t>
      </w:r>
      <w:r>
        <w:br/>
        <w:t>Avstyckning av fastigheter</w:t>
      </w:r>
    </w:p>
    <w:p w14:paraId="5A1B8ED8" w14:textId="77777777" w:rsidR="00916DE4" w:rsidRDefault="00916DE4" w:rsidP="00CD4EAB">
      <w:r>
        <w:t xml:space="preserve">Lars Beckman har frågat mig vilka åtgärder </w:t>
      </w:r>
      <w:r w:rsidR="00042DF8">
        <w:t xml:space="preserve">regeringen avser att vidta </w:t>
      </w:r>
      <w:r>
        <w:t xml:space="preserve">för att handläggningstiden för avstyckningar i vårt land under 2020 ska nå de nivåer som råder i Finland och Norge. </w:t>
      </w:r>
      <w:r w:rsidR="00042DF8">
        <w:t xml:space="preserve">Lars Beckman har också frågat mig </w:t>
      </w:r>
      <w:r w:rsidR="00CD4EAB">
        <w:t>om vilka åtgärder regeringen avser vidta</w:t>
      </w:r>
      <w:r>
        <w:t xml:space="preserve"> för att nordiska erfarenheter vad gäller organisation och teknik ska användas i den svenska digitala transformationen av förrättningsverksamheten. </w:t>
      </w:r>
    </w:p>
    <w:p w14:paraId="6E43EB01" w14:textId="77777777" w:rsidR="00916DE4" w:rsidRDefault="008D30F3" w:rsidP="00CD4EAB">
      <w:r>
        <w:t xml:space="preserve">Jag har i </w:t>
      </w:r>
      <w:r w:rsidR="000D093B">
        <w:t>fler</w:t>
      </w:r>
      <w:r w:rsidR="00BB2F9F">
        <w:t>a</w:t>
      </w:r>
      <w:r w:rsidR="000D093B">
        <w:t xml:space="preserve"> interpellationer, senast i mitten av fe</w:t>
      </w:r>
      <w:r>
        <w:t>bruari i år</w:t>
      </w:r>
      <w:r w:rsidR="000D093B">
        <w:t>,</w:t>
      </w:r>
      <w:r>
        <w:t xml:space="preserve"> redogjort </w:t>
      </w:r>
      <w:r w:rsidR="000D093B">
        <w:t>för de åtgärder som regeringen avser att vidta för att komma till rätta med handläggningstiderna.</w:t>
      </w:r>
      <w:r w:rsidR="002E1523">
        <w:t xml:space="preserve"> Jag besvarade även en interpellation av Beckmans partikollega Lotta Olsson i slutet av mars i år.</w:t>
      </w:r>
      <w:r w:rsidR="000D093B">
        <w:t xml:space="preserve"> </w:t>
      </w:r>
      <w:r w:rsidR="00CD4EAB">
        <w:t xml:space="preserve">Med hänsyn till den </w:t>
      </w:r>
      <w:r w:rsidR="002E1523">
        <w:t xml:space="preserve">korta tid som gått sedan båda dessa tillfällen </w:t>
      </w:r>
      <w:r w:rsidR="00CD4EAB">
        <w:t>hän</w:t>
      </w:r>
      <w:r w:rsidR="002E1523">
        <w:t>visar jag till vad jag framför</w:t>
      </w:r>
      <w:r w:rsidR="00BB2F9F">
        <w:t>de</w:t>
      </w:r>
      <w:r w:rsidR="00CD4EAB">
        <w:t xml:space="preserve"> då. </w:t>
      </w:r>
    </w:p>
    <w:p w14:paraId="3E9B6CD7" w14:textId="602F546D" w:rsidR="00D93078" w:rsidRDefault="00CD4EAB" w:rsidP="00CD4EAB">
      <w:r>
        <w:t>När det gäller Lars Beckmans andra fråga</w:t>
      </w:r>
      <w:r w:rsidR="00893280">
        <w:t xml:space="preserve"> kan </w:t>
      </w:r>
      <w:r w:rsidR="00BB2F9F">
        <w:t xml:space="preserve">det </w:t>
      </w:r>
      <w:r w:rsidR="00893280">
        <w:t xml:space="preserve">konstateras att </w:t>
      </w:r>
      <w:r w:rsidR="000231B4">
        <w:t xml:space="preserve">likheter </w:t>
      </w:r>
      <w:r w:rsidR="00BB2F9F">
        <w:t xml:space="preserve">finns </w:t>
      </w:r>
      <w:r w:rsidR="000231B4">
        <w:t xml:space="preserve">i hantering av </w:t>
      </w:r>
      <w:r w:rsidR="00DB52E8">
        <w:t>avstyckningar</w:t>
      </w:r>
      <w:r w:rsidR="000231B4">
        <w:t xml:space="preserve"> i de nordiska länderna men det finns även nationell </w:t>
      </w:r>
      <w:r w:rsidR="00BB2F9F">
        <w:t>prägel. Det gäller</w:t>
      </w:r>
      <w:r w:rsidR="00DB52E8">
        <w:t xml:space="preserve"> </w:t>
      </w:r>
      <w:r w:rsidR="00BB2F9F">
        <w:t xml:space="preserve">bland annat hur </w:t>
      </w:r>
      <w:r w:rsidR="000D093B">
        <w:t>organisation</w:t>
      </w:r>
      <w:r w:rsidR="00BB2F9F">
        <w:t>en är uppbyggd</w:t>
      </w:r>
      <w:r w:rsidR="000D093B">
        <w:t xml:space="preserve"> och </w:t>
      </w:r>
      <w:r w:rsidR="00BB2F9F">
        <w:t xml:space="preserve">vilka </w:t>
      </w:r>
      <w:r w:rsidR="00DB52E8">
        <w:t>arbetssätt</w:t>
      </w:r>
      <w:r w:rsidR="00BB2F9F">
        <w:t xml:space="preserve"> som tillämpas</w:t>
      </w:r>
      <w:r w:rsidR="000231B4">
        <w:t>.</w:t>
      </w:r>
      <w:r w:rsidR="00BB2F9F">
        <w:t xml:space="preserve"> </w:t>
      </w:r>
      <w:r w:rsidR="0063115B">
        <w:t xml:space="preserve">Fastighetsrätten </w:t>
      </w:r>
      <w:r w:rsidR="00893280">
        <w:t xml:space="preserve">i de nordiska länderna har en lång historisk bakgrund och </w:t>
      </w:r>
      <w:r w:rsidR="00BB2F9F">
        <w:t xml:space="preserve">har </w:t>
      </w:r>
      <w:r w:rsidR="00893280">
        <w:t>vuxit fram under många århundranden</w:t>
      </w:r>
      <w:r w:rsidR="002E1523">
        <w:t xml:space="preserve">. </w:t>
      </w:r>
      <w:r w:rsidR="000D093B">
        <w:t>Av naturliga skäl är fastighetsområdet starkt regl</w:t>
      </w:r>
      <w:r w:rsidR="002E1523">
        <w:t>erat</w:t>
      </w:r>
      <w:r w:rsidR="00BB2F9F">
        <w:t>.</w:t>
      </w:r>
      <w:r w:rsidR="006A4D59">
        <w:t xml:space="preserve"> Samhällsbyggnadsprocessen</w:t>
      </w:r>
      <w:r w:rsidR="002E1523">
        <w:t xml:space="preserve"> </w:t>
      </w:r>
      <w:r w:rsidR="006A4D59">
        <w:t>u</w:t>
      </w:r>
      <w:r w:rsidR="00DE76F2">
        <w:t>tveckl</w:t>
      </w:r>
      <w:r w:rsidR="006A4D59">
        <w:t>as</w:t>
      </w:r>
      <w:r w:rsidR="00DE76F2">
        <w:t xml:space="preserve"> </w:t>
      </w:r>
      <w:r w:rsidR="006A4D59">
        <w:t xml:space="preserve">löpande </w:t>
      </w:r>
      <w:r w:rsidR="00DE76F2">
        <w:t>med hjälp av digitaliseringens möjligheter på uppdrag av regeringen</w:t>
      </w:r>
      <w:r w:rsidR="006A4D59">
        <w:t>. S</w:t>
      </w:r>
      <w:r w:rsidR="00DE76F2">
        <w:t>yfte</w:t>
      </w:r>
      <w:r w:rsidR="006A4D59">
        <w:t>t är</w:t>
      </w:r>
      <w:r w:rsidR="00DE76F2">
        <w:t xml:space="preserve"> att förbättra och förkorta processer</w:t>
      </w:r>
      <w:r w:rsidR="006A4D59">
        <w:t>.</w:t>
      </w:r>
      <w:r w:rsidR="002E1523">
        <w:t xml:space="preserve"> </w:t>
      </w:r>
    </w:p>
    <w:p w14:paraId="6BAB4819" w14:textId="77777777" w:rsidR="00916DE4" w:rsidRDefault="00916DE4" w:rsidP="00D93078">
      <w:r>
        <w:t xml:space="preserve">Lantmäteriet har </w:t>
      </w:r>
      <w:r w:rsidR="002E1523">
        <w:t xml:space="preserve">sedan </w:t>
      </w:r>
      <w:r>
        <w:t>lång tid tillbaka</w:t>
      </w:r>
      <w:r w:rsidR="00D93078">
        <w:t>,</w:t>
      </w:r>
      <w:r>
        <w:t xml:space="preserve"> både internationellt men även nordiskt</w:t>
      </w:r>
      <w:r w:rsidR="00D93078">
        <w:t>,</w:t>
      </w:r>
      <w:r>
        <w:t xml:space="preserve"> samarbete med ett antal länder. Inom FN deltar Lantmäteriet </w:t>
      </w:r>
      <w:r w:rsidR="00812C93">
        <w:t xml:space="preserve">exempelvis </w:t>
      </w:r>
      <w:r>
        <w:t xml:space="preserve">i ett antal </w:t>
      </w:r>
      <w:r w:rsidR="004414BA">
        <w:t>arbetsgrupper</w:t>
      </w:r>
      <w:r>
        <w:t xml:space="preserve"> och leder själva arbetsgruppen </w:t>
      </w:r>
      <w:r w:rsidRPr="00EA755C">
        <w:rPr>
          <w:i/>
        </w:rPr>
        <w:t xml:space="preserve">Legal and </w:t>
      </w:r>
      <w:r w:rsidRPr="00EA755C">
        <w:rPr>
          <w:i/>
        </w:rPr>
        <w:lastRenderedPageBreak/>
        <w:t xml:space="preserve">policy </w:t>
      </w:r>
      <w:proofErr w:type="spellStart"/>
      <w:r w:rsidRPr="00EA755C">
        <w:rPr>
          <w:i/>
        </w:rPr>
        <w:t>Frameworks</w:t>
      </w:r>
      <w:proofErr w:type="spellEnd"/>
      <w:r w:rsidRPr="00EA755C">
        <w:rPr>
          <w:i/>
        </w:rPr>
        <w:t xml:space="preserve"> for Geospatial Information Management</w:t>
      </w:r>
      <w:r>
        <w:rPr>
          <w:i/>
        </w:rPr>
        <w:t xml:space="preserve"> </w:t>
      </w:r>
      <w:r>
        <w:t xml:space="preserve">vilket är ett område som Sverige kommit mycket längre än övriga medlemsländer. Myndigheten agerar </w:t>
      </w:r>
      <w:r w:rsidR="00812C93">
        <w:t>dessutom</w:t>
      </w:r>
      <w:r>
        <w:t xml:space="preserve"> på den europeiska arenan och deltar exempelvis i arbetet med ”</w:t>
      </w:r>
      <w:proofErr w:type="spellStart"/>
      <w:r>
        <w:t>Knowledge</w:t>
      </w:r>
      <w:proofErr w:type="spellEnd"/>
      <w:r>
        <w:t xml:space="preserve"> Exchange </w:t>
      </w:r>
      <w:proofErr w:type="spellStart"/>
      <w:r>
        <w:t>Network</w:t>
      </w:r>
      <w:proofErr w:type="spellEnd"/>
      <w:r>
        <w:t xml:space="preserve">” samt på den nordiska arenan i ett antal arbetsgrupper som arbetar efter en gemensam strategi. </w:t>
      </w:r>
      <w:r w:rsidR="004414BA">
        <w:t xml:space="preserve">Både </w:t>
      </w:r>
      <w:r w:rsidR="00DE76F2">
        <w:t>regeringen</w:t>
      </w:r>
      <w:r>
        <w:t xml:space="preserve"> </w:t>
      </w:r>
      <w:r w:rsidR="004414BA">
        <w:t xml:space="preserve">och </w:t>
      </w:r>
      <w:r w:rsidR="00DE76F2">
        <w:t xml:space="preserve">jag </w:t>
      </w:r>
      <w:r>
        <w:t xml:space="preserve">har stort förtroende för att den kunskap </w:t>
      </w:r>
      <w:r w:rsidR="004414BA">
        <w:t xml:space="preserve">och erfarenhet </w:t>
      </w:r>
      <w:r>
        <w:t xml:space="preserve">som Lantmäteriet </w:t>
      </w:r>
      <w:r w:rsidR="00DE76F2">
        <w:t>tillgodogör sig i dessa</w:t>
      </w:r>
      <w:r w:rsidR="004414BA">
        <w:t xml:space="preserve"> arbetsgrupper är något som myndigheten tar med sig och implementerar i organis</w:t>
      </w:r>
      <w:r w:rsidR="000F46D6">
        <w:t>ationen</w:t>
      </w:r>
      <w:r w:rsidR="004414BA">
        <w:t xml:space="preserve">. </w:t>
      </w:r>
      <w:r>
        <w:t xml:space="preserve"> </w:t>
      </w:r>
    </w:p>
    <w:p w14:paraId="24F9D8AD" w14:textId="77777777" w:rsidR="00916DE4" w:rsidRDefault="00916DE4" w:rsidP="002749F7">
      <w:pPr>
        <w:pStyle w:val="Brdtext"/>
      </w:pPr>
    </w:p>
    <w:p w14:paraId="1FFA266A" w14:textId="77777777" w:rsidR="00916DE4" w:rsidRDefault="00916DE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2E8A52FBADC9453A8338C512125B670A"/>
          </w:placeholder>
          <w:dataBinding w:prefixMappings="xmlns:ns0='http://lp/documentinfo/RK' " w:xpath="/ns0:DocumentInfo[1]/ns0:BaseInfo[1]/ns0:HeaderDate[1]" w:storeItemID="{0D9D553E-AFC7-44AE-9502-8EF82902573C}"/>
          <w:date w:fullDate="2019-04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F46D6">
            <w:t>24 april 2019</w:t>
          </w:r>
        </w:sdtContent>
      </w:sdt>
    </w:p>
    <w:p w14:paraId="5AA06182" w14:textId="77777777" w:rsidR="00916DE4" w:rsidRDefault="00916DE4" w:rsidP="004E7A8F">
      <w:pPr>
        <w:pStyle w:val="Brdtextutanavstnd"/>
      </w:pPr>
    </w:p>
    <w:p w14:paraId="55C9B07C" w14:textId="77777777" w:rsidR="00916DE4" w:rsidRDefault="00916DE4" w:rsidP="004E7A8F">
      <w:pPr>
        <w:pStyle w:val="Brdtextutanavstnd"/>
      </w:pPr>
    </w:p>
    <w:p w14:paraId="35847358" w14:textId="77777777" w:rsidR="00916DE4" w:rsidRDefault="00916DE4" w:rsidP="004E7A8F">
      <w:pPr>
        <w:pStyle w:val="Brdtextutanavstnd"/>
      </w:pPr>
    </w:p>
    <w:p w14:paraId="3549B8D5" w14:textId="77777777" w:rsidR="00916DE4" w:rsidRDefault="00916DE4" w:rsidP="00422A41">
      <w:pPr>
        <w:pStyle w:val="Brdtext"/>
      </w:pPr>
      <w:r>
        <w:t>Per Bolund</w:t>
      </w:r>
    </w:p>
    <w:p w14:paraId="68449041" w14:textId="77777777" w:rsidR="00916DE4" w:rsidRPr="00DB48AB" w:rsidRDefault="00916DE4" w:rsidP="00DB48AB">
      <w:pPr>
        <w:pStyle w:val="Brdtext"/>
      </w:pPr>
    </w:p>
    <w:sectPr w:rsidR="00916DE4" w:rsidRPr="00DB48AB" w:rsidSect="00916DE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0B841" w14:textId="77777777" w:rsidR="00B26C09" w:rsidRDefault="00B26C09" w:rsidP="00A87A54">
      <w:pPr>
        <w:spacing w:after="0" w:line="240" w:lineRule="auto"/>
      </w:pPr>
      <w:r>
        <w:separator/>
      </w:r>
    </w:p>
  </w:endnote>
  <w:endnote w:type="continuationSeparator" w:id="0">
    <w:p w14:paraId="630CAB23" w14:textId="77777777" w:rsidR="00B26C09" w:rsidRDefault="00B26C0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1A190" w14:textId="77777777" w:rsidR="00404A34" w:rsidRDefault="00404A3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2DF867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B839B08" w14:textId="7B8EE6DA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B1D8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B1D8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53B3E6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435F66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CD552C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25B69A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E11223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10FE374" w14:textId="77777777" w:rsidTr="00C26068">
      <w:trPr>
        <w:trHeight w:val="227"/>
      </w:trPr>
      <w:tc>
        <w:tcPr>
          <w:tcW w:w="4074" w:type="dxa"/>
        </w:tcPr>
        <w:p w14:paraId="67F22B2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06E431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995B1C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31D07" w14:textId="77777777" w:rsidR="00B26C09" w:rsidRDefault="00B26C09" w:rsidP="00A87A54">
      <w:pPr>
        <w:spacing w:after="0" w:line="240" w:lineRule="auto"/>
      </w:pPr>
      <w:r>
        <w:separator/>
      </w:r>
    </w:p>
  </w:footnote>
  <w:footnote w:type="continuationSeparator" w:id="0">
    <w:p w14:paraId="08B6D447" w14:textId="77777777" w:rsidR="00B26C09" w:rsidRDefault="00B26C0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23C32" w14:textId="77777777" w:rsidR="00404A34" w:rsidRDefault="00404A3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6FBDB" w14:textId="77777777" w:rsidR="00404A34" w:rsidRDefault="00404A3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16DE4" w14:paraId="14DD3183" w14:textId="77777777" w:rsidTr="00C93EBA">
      <w:trPr>
        <w:trHeight w:val="227"/>
      </w:trPr>
      <w:tc>
        <w:tcPr>
          <w:tcW w:w="5534" w:type="dxa"/>
        </w:tcPr>
        <w:p w14:paraId="6118F54D" w14:textId="77777777" w:rsidR="00916DE4" w:rsidRPr="007D73AB" w:rsidRDefault="00916DE4">
          <w:pPr>
            <w:pStyle w:val="Sidhuvud"/>
          </w:pPr>
        </w:p>
      </w:tc>
      <w:tc>
        <w:tcPr>
          <w:tcW w:w="3170" w:type="dxa"/>
          <w:vAlign w:val="bottom"/>
        </w:tcPr>
        <w:p w14:paraId="15877719" w14:textId="77777777" w:rsidR="00916DE4" w:rsidRPr="007D73AB" w:rsidRDefault="00916DE4" w:rsidP="00340DE0">
          <w:pPr>
            <w:pStyle w:val="Sidhuvud"/>
          </w:pPr>
        </w:p>
      </w:tc>
      <w:tc>
        <w:tcPr>
          <w:tcW w:w="1134" w:type="dxa"/>
        </w:tcPr>
        <w:p w14:paraId="08F0B1AF" w14:textId="77777777" w:rsidR="00916DE4" w:rsidRDefault="00916DE4" w:rsidP="005A703A">
          <w:pPr>
            <w:pStyle w:val="Sidhuvud"/>
          </w:pPr>
        </w:p>
      </w:tc>
    </w:tr>
    <w:tr w:rsidR="00916DE4" w14:paraId="743FBE50" w14:textId="77777777" w:rsidTr="00C93EBA">
      <w:trPr>
        <w:trHeight w:val="1928"/>
      </w:trPr>
      <w:tc>
        <w:tcPr>
          <w:tcW w:w="5534" w:type="dxa"/>
        </w:tcPr>
        <w:p w14:paraId="04C12524" w14:textId="77777777" w:rsidR="00916DE4" w:rsidRPr="00340DE0" w:rsidRDefault="00916DE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E09CF42" wp14:editId="6960F4B6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0BA928D" w14:textId="77777777" w:rsidR="00916DE4" w:rsidRPr="00710A6C" w:rsidRDefault="00916DE4" w:rsidP="00EE3C0F">
          <w:pPr>
            <w:pStyle w:val="Sidhuvud"/>
            <w:rPr>
              <w:b/>
            </w:rPr>
          </w:pPr>
        </w:p>
        <w:p w14:paraId="1094CEBE" w14:textId="77777777" w:rsidR="00916DE4" w:rsidRDefault="00916DE4" w:rsidP="00EE3C0F">
          <w:pPr>
            <w:pStyle w:val="Sidhuvud"/>
          </w:pPr>
        </w:p>
        <w:p w14:paraId="37CC063F" w14:textId="77777777" w:rsidR="00916DE4" w:rsidRDefault="00916DE4" w:rsidP="00EE3C0F">
          <w:pPr>
            <w:pStyle w:val="Sidhuvud"/>
          </w:pPr>
        </w:p>
        <w:p w14:paraId="29187F35" w14:textId="77777777" w:rsidR="00916DE4" w:rsidRDefault="00916DE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0453F3B086C409F94DB290D79B11399"/>
            </w:placeholder>
            <w:dataBinding w:prefixMappings="xmlns:ns0='http://lp/documentinfo/RK' " w:xpath="/ns0:DocumentInfo[1]/ns0:BaseInfo[1]/ns0:Dnr[1]" w:storeItemID="{0D9D553E-AFC7-44AE-9502-8EF82902573C}"/>
            <w:text/>
          </w:sdtPr>
          <w:sdtEndPr/>
          <w:sdtContent>
            <w:p w14:paraId="2BD4EE05" w14:textId="77777777" w:rsidR="00916DE4" w:rsidRDefault="001D7053" w:rsidP="00EE3C0F">
              <w:pPr>
                <w:pStyle w:val="Sidhuvud"/>
              </w:pPr>
              <w:r>
                <w:t>Fi2019/01420/SPN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105025493F14F34B70BCCB5FC3064EE"/>
            </w:placeholder>
            <w:showingPlcHdr/>
            <w:dataBinding w:prefixMappings="xmlns:ns0='http://lp/documentinfo/RK' " w:xpath="/ns0:DocumentInfo[1]/ns0:BaseInfo[1]/ns0:DocNumber[1]" w:storeItemID="{0D9D553E-AFC7-44AE-9502-8EF82902573C}"/>
            <w:text/>
          </w:sdtPr>
          <w:sdtEndPr/>
          <w:sdtContent>
            <w:p w14:paraId="22BC0086" w14:textId="77777777" w:rsidR="00916DE4" w:rsidRDefault="00916DE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16CCBD4" w14:textId="77777777" w:rsidR="00916DE4" w:rsidRDefault="00916DE4" w:rsidP="00EE3C0F">
          <w:pPr>
            <w:pStyle w:val="Sidhuvud"/>
          </w:pPr>
        </w:p>
      </w:tc>
      <w:tc>
        <w:tcPr>
          <w:tcW w:w="1134" w:type="dxa"/>
        </w:tcPr>
        <w:p w14:paraId="65D451DD" w14:textId="77777777" w:rsidR="00916DE4" w:rsidRDefault="00916DE4" w:rsidP="0094502D">
          <w:pPr>
            <w:pStyle w:val="Sidhuvud"/>
          </w:pPr>
        </w:p>
        <w:p w14:paraId="1D5580ED" w14:textId="77777777" w:rsidR="00916DE4" w:rsidRPr="0094502D" w:rsidRDefault="00916DE4" w:rsidP="00EC71A6">
          <w:pPr>
            <w:pStyle w:val="Sidhuvud"/>
          </w:pPr>
        </w:p>
      </w:tc>
    </w:tr>
    <w:tr w:rsidR="00916DE4" w14:paraId="13DDF38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3DC944093B64D3892FBF2814FD29D7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2317742" w14:textId="77777777" w:rsidR="00BB1D8B" w:rsidRPr="00BB1D8B" w:rsidRDefault="00BB1D8B" w:rsidP="00893B72">
              <w:pPr>
                <w:pStyle w:val="Sidhuvud"/>
                <w:rPr>
                  <w:b/>
                </w:rPr>
              </w:pPr>
              <w:r w:rsidRPr="00BB1D8B">
                <w:rPr>
                  <w:b/>
                </w:rPr>
                <w:t>Finansdepartementet</w:t>
              </w:r>
            </w:p>
            <w:p w14:paraId="4F1BF763" w14:textId="77777777" w:rsidR="00BB1D8B" w:rsidRPr="00BB1D8B" w:rsidRDefault="00BB1D8B" w:rsidP="00893B72">
              <w:pPr>
                <w:pStyle w:val="Sidhuvud"/>
              </w:pPr>
              <w:r w:rsidRPr="00BB1D8B">
                <w:t>Finansmarknads- och bostadsministern</w:t>
              </w:r>
            </w:p>
            <w:p w14:paraId="3DD3DBB8" w14:textId="7EEE7C2F" w:rsidR="00916DE4" w:rsidRPr="00907BDA" w:rsidRDefault="00BB1D8B" w:rsidP="00893B72">
              <w:pPr>
                <w:pStyle w:val="Sidhuvud"/>
                <w:rPr>
                  <w:b/>
                </w:rPr>
              </w:pPr>
              <w:r w:rsidRPr="00BB1D8B">
                <w:t xml:space="preserve">biträdande finansministern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CA1E3DB3024459E9D90009809273D5E"/>
          </w:placeholder>
          <w:dataBinding w:prefixMappings="xmlns:ns0='http://lp/documentinfo/RK' " w:xpath="/ns0:DocumentInfo[1]/ns0:BaseInfo[1]/ns0:Recipient[1]" w:storeItemID="{0D9D553E-AFC7-44AE-9502-8EF82902573C}"/>
          <w:text w:multiLine="1"/>
        </w:sdtPr>
        <w:sdtEndPr/>
        <w:sdtContent>
          <w:tc>
            <w:tcPr>
              <w:tcW w:w="3170" w:type="dxa"/>
            </w:tcPr>
            <w:p w14:paraId="03A109EC" w14:textId="3583C8E5" w:rsidR="00916DE4" w:rsidRDefault="00404A3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40661AC" w14:textId="77777777" w:rsidR="00916DE4" w:rsidRDefault="00916DE4" w:rsidP="003E6020">
          <w:pPr>
            <w:pStyle w:val="Sidhuvud"/>
          </w:pPr>
        </w:p>
      </w:tc>
    </w:tr>
  </w:tbl>
  <w:p w14:paraId="44D3648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E4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31B4"/>
    <w:rsid w:val="000241FA"/>
    <w:rsid w:val="00025992"/>
    <w:rsid w:val="00026711"/>
    <w:rsid w:val="0002708E"/>
    <w:rsid w:val="0003679E"/>
    <w:rsid w:val="00041EDC"/>
    <w:rsid w:val="00042DF8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093B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46D6"/>
    <w:rsid w:val="000F6462"/>
    <w:rsid w:val="00106F29"/>
    <w:rsid w:val="00113168"/>
    <w:rsid w:val="0011413E"/>
    <w:rsid w:val="0012033A"/>
    <w:rsid w:val="00120D44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D7053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57591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1523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A34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4BA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D530B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15B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A4D59"/>
    <w:rsid w:val="006B4A30"/>
    <w:rsid w:val="006B7569"/>
    <w:rsid w:val="006C28EE"/>
    <w:rsid w:val="006D2998"/>
    <w:rsid w:val="006D3188"/>
    <w:rsid w:val="006D5159"/>
    <w:rsid w:val="006E08FC"/>
    <w:rsid w:val="006E39E3"/>
    <w:rsid w:val="006F2588"/>
    <w:rsid w:val="0070323F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2C93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3280"/>
    <w:rsid w:val="00893B72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30F3"/>
    <w:rsid w:val="008D4306"/>
    <w:rsid w:val="008D4508"/>
    <w:rsid w:val="008D4DC4"/>
    <w:rsid w:val="008D7CAF"/>
    <w:rsid w:val="008E02EE"/>
    <w:rsid w:val="008E65A8"/>
    <w:rsid w:val="008E77D6"/>
    <w:rsid w:val="009036E7"/>
    <w:rsid w:val="00907BDA"/>
    <w:rsid w:val="0091053B"/>
    <w:rsid w:val="00912945"/>
    <w:rsid w:val="009144EE"/>
    <w:rsid w:val="00915D4C"/>
    <w:rsid w:val="00916DE4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13DE4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AF50B8"/>
    <w:rsid w:val="00B00702"/>
    <w:rsid w:val="00B0110B"/>
    <w:rsid w:val="00B0234E"/>
    <w:rsid w:val="00B06751"/>
    <w:rsid w:val="00B149E2"/>
    <w:rsid w:val="00B2169D"/>
    <w:rsid w:val="00B21CBB"/>
    <w:rsid w:val="00B263C0"/>
    <w:rsid w:val="00B26C09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1D8B"/>
    <w:rsid w:val="00BB28BF"/>
    <w:rsid w:val="00BB2F42"/>
    <w:rsid w:val="00BB2F9F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4EAB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078"/>
    <w:rsid w:val="00D93714"/>
    <w:rsid w:val="00D94034"/>
    <w:rsid w:val="00D95424"/>
    <w:rsid w:val="00DA4084"/>
    <w:rsid w:val="00DA5A54"/>
    <w:rsid w:val="00DA5C0D"/>
    <w:rsid w:val="00DB4E26"/>
    <w:rsid w:val="00DB52E8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E76F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379B9"/>
    <w:rsid w:val="00E406DF"/>
    <w:rsid w:val="00E415D3"/>
    <w:rsid w:val="00E469E4"/>
    <w:rsid w:val="00E475C3"/>
    <w:rsid w:val="00E509B0"/>
    <w:rsid w:val="00E50B11"/>
    <w:rsid w:val="00E54246"/>
    <w:rsid w:val="00E5522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87049"/>
  <w15:docId w15:val="{5B16C654-3E9A-4301-A1C8-E53EF8CE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453F3B086C409F94DB290D79B113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FF52A6-4DBD-4874-87DC-CF7E2A5D416E}"/>
      </w:docPartPr>
      <w:docPartBody>
        <w:p w:rsidR="00F67A89" w:rsidRDefault="00CA080F" w:rsidP="00CA080F">
          <w:pPr>
            <w:pStyle w:val="D0453F3B086C409F94DB290D79B1139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05025493F14F34B70BCCB5FC3064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CF56B2-547B-4562-87D4-8377015F7C19}"/>
      </w:docPartPr>
      <w:docPartBody>
        <w:p w:rsidR="00F67A89" w:rsidRDefault="00CA080F" w:rsidP="00CA080F">
          <w:pPr>
            <w:pStyle w:val="2105025493F14F34B70BCCB5FC3064E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DC944093B64D3892FBF2814FD29D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EEE2A8-E3BC-456B-B14A-37701BF4EADC}"/>
      </w:docPartPr>
      <w:docPartBody>
        <w:p w:rsidR="00F67A89" w:rsidRDefault="00CA080F" w:rsidP="00CA080F">
          <w:pPr>
            <w:pStyle w:val="13DC944093B64D3892FBF2814FD29D7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A1E3DB3024459E9D90009809273D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402380-5FE0-404A-ABEC-E5F3380A3727}"/>
      </w:docPartPr>
      <w:docPartBody>
        <w:p w:rsidR="00F67A89" w:rsidRDefault="00CA080F" w:rsidP="00CA080F">
          <w:pPr>
            <w:pStyle w:val="ECA1E3DB3024459E9D90009809273D5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E8A52FBADC9453A8338C512125B67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E4C019-F945-4289-90A1-E0700ABD7F1F}"/>
      </w:docPartPr>
      <w:docPartBody>
        <w:p w:rsidR="00F67A89" w:rsidRDefault="00CA080F" w:rsidP="00CA080F">
          <w:pPr>
            <w:pStyle w:val="2E8A52FBADC9453A8338C512125B670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0F"/>
    <w:rsid w:val="000D366A"/>
    <w:rsid w:val="000D5475"/>
    <w:rsid w:val="00541F11"/>
    <w:rsid w:val="00CA080F"/>
    <w:rsid w:val="00F6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3F4CDF0256946AE829527F114D82B53">
    <w:name w:val="93F4CDF0256946AE829527F114D82B53"/>
    <w:rsid w:val="00CA080F"/>
  </w:style>
  <w:style w:type="character" w:styleId="Platshllartext">
    <w:name w:val="Placeholder Text"/>
    <w:basedOn w:val="Standardstycketeckensnitt"/>
    <w:uiPriority w:val="99"/>
    <w:semiHidden/>
    <w:rsid w:val="00CA080F"/>
    <w:rPr>
      <w:noProof w:val="0"/>
      <w:color w:val="808080"/>
    </w:rPr>
  </w:style>
  <w:style w:type="paragraph" w:customStyle="1" w:styleId="36C591DC70984FF1AB1F6B22B201931A">
    <w:name w:val="36C591DC70984FF1AB1F6B22B201931A"/>
    <w:rsid w:val="00CA080F"/>
  </w:style>
  <w:style w:type="paragraph" w:customStyle="1" w:styleId="A2CEAC59518D4741880CB8F9A7633CB4">
    <w:name w:val="A2CEAC59518D4741880CB8F9A7633CB4"/>
    <w:rsid w:val="00CA080F"/>
  </w:style>
  <w:style w:type="paragraph" w:customStyle="1" w:styleId="2F4F45A002E54DE6A218E72379A66A08">
    <w:name w:val="2F4F45A002E54DE6A218E72379A66A08"/>
    <w:rsid w:val="00CA080F"/>
  </w:style>
  <w:style w:type="paragraph" w:customStyle="1" w:styleId="D0453F3B086C409F94DB290D79B11399">
    <w:name w:val="D0453F3B086C409F94DB290D79B11399"/>
    <w:rsid w:val="00CA080F"/>
  </w:style>
  <w:style w:type="paragraph" w:customStyle="1" w:styleId="2105025493F14F34B70BCCB5FC3064EE">
    <w:name w:val="2105025493F14F34B70BCCB5FC3064EE"/>
    <w:rsid w:val="00CA080F"/>
  </w:style>
  <w:style w:type="paragraph" w:customStyle="1" w:styleId="826FC51DCB424A5C987354F4A12312B6">
    <w:name w:val="826FC51DCB424A5C987354F4A12312B6"/>
    <w:rsid w:val="00CA080F"/>
  </w:style>
  <w:style w:type="paragraph" w:customStyle="1" w:styleId="C4250ED6ABE34F5497E7069B58C25C1F">
    <w:name w:val="C4250ED6ABE34F5497E7069B58C25C1F"/>
    <w:rsid w:val="00CA080F"/>
  </w:style>
  <w:style w:type="paragraph" w:customStyle="1" w:styleId="B096FEAE3F134B97A0FCE843536E2395">
    <w:name w:val="B096FEAE3F134B97A0FCE843536E2395"/>
    <w:rsid w:val="00CA080F"/>
  </w:style>
  <w:style w:type="paragraph" w:customStyle="1" w:styleId="13DC944093B64D3892FBF2814FD29D76">
    <w:name w:val="13DC944093B64D3892FBF2814FD29D76"/>
    <w:rsid w:val="00CA080F"/>
  </w:style>
  <w:style w:type="paragraph" w:customStyle="1" w:styleId="ECA1E3DB3024459E9D90009809273D5E">
    <w:name w:val="ECA1E3DB3024459E9D90009809273D5E"/>
    <w:rsid w:val="00CA080F"/>
  </w:style>
  <w:style w:type="paragraph" w:customStyle="1" w:styleId="BEB2246957914B3185DFF78373BCB706">
    <w:name w:val="BEB2246957914B3185DFF78373BCB706"/>
    <w:rsid w:val="00CA080F"/>
  </w:style>
  <w:style w:type="paragraph" w:customStyle="1" w:styleId="2E40EBC5DF1A4D948D1AA5173228E73D">
    <w:name w:val="2E40EBC5DF1A4D948D1AA5173228E73D"/>
    <w:rsid w:val="00CA080F"/>
  </w:style>
  <w:style w:type="paragraph" w:customStyle="1" w:styleId="1CB8179C803D45C6B68C57C034AAA7DC">
    <w:name w:val="1CB8179C803D45C6B68C57C034AAA7DC"/>
    <w:rsid w:val="00CA080F"/>
  </w:style>
  <w:style w:type="paragraph" w:customStyle="1" w:styleId="CB50273B4DA2436B90F607095E2C91B0">
    <w:name w:val="CB50273B4DA2436B90F607095E2C91B0"/>
    <w:rsid w:val="00CA080F"/>
  </w:style>
  <w:style w:type="paragraph" w:customStyle="1" w:styleId="C2AF401D49D842D4996F3DEDAD0D3C9E">
    <w:name w:val="C2AF401D49D842D4996F3DEDAD0D3C9E"/>
    <w:rsid w:val="00CA080F"/>
  </w:style>
  <w:style w:type="paragraph" w:customStyle="1" w:styleId="2E8A52FBADC9453A8338C512125B670A">
    <w:name w:val="2E8A52FBADC9453A8338C512125B670A"/>
    <w:rsid w:val="00CA080F"/>
  </w:style>
  <w:style w:type="paragraph" w:customStyle="1" w:styleId="76BE1B727843474094BC5799BE09D9F2">
    <w:name w:val="76BE1B727843474094BC5799BE09D9F2"/>
    <w:rsid w:val="00CA08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e2d65f96-b692-49d1-be2c-4a44bdd3cb23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Finansmarknads- och bostadsministern, biträdande finansministern 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2019-04-24T00:00:00</HeaderDate>
    <Office/>
    <Dnr>Fi2019/01420/SPN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287F9D872A4C37409FF34C0C03C82C86" ma:contentTypeVersion="3" ma:contentTypeDescription="Skapa ett nytt dokument." ma:contentTypeScope="" ma:versionID="2e72f1dcea1a767aa4bf972cc4ad882e">
  <xsd:schema xmlns:xsd="http://www.w3.org/2001/XMLSchema" xmlns:xs="http://www.w3.org/2001/XMLSchema" xmlns:p="http://schemas.microsoft.com/office/2006/metadata/properties" xmlns:ns2="92ffc5e4-5e54-4abf-b21b-9b28f7aa8223" xmlns:ns4="cc625d36-bb37-4650-91b9-0c96159295ba" xmlns:ns6="24eed32f-d08e-45ff-bc46-af8c0e5435a5" xmlns:ns7="4e9c2f0c-7bf8-49af-8356-cbf363fc78a7" xmlns:ns8="9c9941df-7074-4a92-bf99-225d24d78d61" xmlns:ns9="c783f78f-5c80-4edd-b873-fab2ea9c4763" targetNamespace="http://schemas.microsoft.com/office/2006/metadata/properties" ma:root="true" ma:fieldsID="54824210643c49deeb6b530567a6a8eb" ns2:_="" ns4:_="" ns6:_="" ns7:_="" ns8:_="" ns9:_="">
    <xsd:import namespace="92ffc5e4-5e54-4abf-b21b-9b28f7aa8223"/>
    <xsd:import namespace="cc625d36-bb37-4650-91b9-0c96159295ba"/>
    <xsd:import namespace="24eed32f-d08e-45ff-bc46-af8c0e5435a5"/>
    <xsd:import namespace="4e9c2f0c-7bf8-49af-8356-cbf363fc78a7"/>
    <xsd:import namespace="9c9941df-7074-4a92-bf99-225d24d78d61"/>
    <xsd:import namespace="c783f78f-5c80-4edd-b873-fab2ea9c4763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2:_dlc_DocId" minOccurs="0"/>
                <xsd:element ref="ns2:_dlc_DocIdUrl" minOccurs="0"/>
                <xsd:element ref="ns2:_dlc_DocIdPersistId" minOccurs="0"/>
                <xsd:element ref="ns4:k46d94c0acf84ab9a79866a9d8b1905f" minOccurs="0"/>
                <xsd:element ref="ns4:TaxCatchAll" minOccurs="0"/>
                <xsd:element ref="ns6:RKOrdnaClass" minOccurs="0"/>
                <xsd:element ref="ns7:DirtyMigration" minOccurs="0"/>
                <xsd:element ref="ns8:SharedWithUsers" minOccurs="0"/>
                <xsd:element ref="ns9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Diarienummer" ma:index="2" nillable="true" ma:displayName="Diarienummer" ma:description="" ma:internalName="RecordNumber">
      <xsd:simpleType>
        <xsd:restriction base="dms:Text"/>
      </xsd:simpleType>
    </xsd:element>
    <xsd:element name="Nyckelord" ma:index="3" nillable="true" ma:displayName="Nyckelord" ma:description="" ma:internalName="RKNyckelord">
      <xsd:simpleType>
        <xsd:restriction base="dms:Text"/>
      </xsd:simpleType>
    </xsd:element>
    <xsd:element name="_dlc_DocId" ma:index="6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7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9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Global taxonomikolumn" ma:description="" ma:hidden="true" ma:list="{9f556cfd-af95-4ef9-9a6c-5de1b7c4917c}" ma:internalName="TaxCatchAll" ma:readOnly="false" ma:showField="CatchAllData" ma:web="e78da670-5df4-4900-b77a-4aac6c479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ed32f-d08e-45ff-bc46-af8c0e5435a5" elementFormDefault="qualified">
    <xsd:import namespace="http://schemas.microsoft.com/office/2006/documentManagement/types"/>
    <xsd:import namespace="http://schemas.microsoft.com/office/infopath/2007/PartnerControls"/>
    <xsd:element name="RKOrdnaClass" ma:index="17" nillable="true" ma:displayName="RKOrdnaClass" ma:hidden="true" ma:internalName="RKOrdnaClas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19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3f78f-5c80-4edd-b873-fab2ea9c4763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21" nillable="true" ma:taxonomy="true" ma:internalName="c9cd366cc722410295b9eacffbd73909" ma:taxonomyFieldName="ActivityCategory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c783f78f-5c80-4edd-b873-fab2ea9c4763">
      <Terms xmlns="http://schemas.microsoft.com/office/infopath/2007/PartnerControls"/>
    </c9cd366cc722410295b9eacffbd73909>
    <Diarienummer xmlns="92ffc5e4-5e54-4abf-b21b-9b28f7aa8223" xsi:nil="true"/>
    <TaxCatchAll xmlns="cc625d36-bb37-4650-91b9-0c96159295ba"/>
    <RKOrdnaClass xmlns="24eed32f-d08e-45ff-bc46-af8c0e5435a5" xsi:nil="true"/>
    <DirtyMigration xmlns="4e9c2f0c-7bf8-49af-8356-cbf363fc78a7">false</DirtyMigration>
    <Nyckelord xmlns="92ffc5e4-5e54-4abf-b21b-9b28f7aa8223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6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208BB-4986-4B02-A5E8-861E433A3B36}"/>
</file>

<file path=customXml/itemProps2.xml><?xml version="1.0" encoding="utf-8"?>
<ds:datastoreItem xmlns:ds="http://schemas.openxmlformats.org/officeDocument/2006/customXml" ds:itemID="{FD5D9AA0-CEE7-4476-A971-85A59A0217AD}"/>
</file>

<file path=customXml/itemProps3.xml><?xml version="1.0" encoding="utf-8"?>
<ds:datastoreItem xmlns:ds="http://schemas.openxmlformats.org/officeDocument/2006/customXml" ds:itemID="{0D9D553E-AFC7-44AE-9502-8EF82902573C}"/>
</file>

<file path=customXml/itemProps4.xml><?xml version="1.0" encoding="utf-8"?>
<ds:datastoreItem xmlns:ds="http://schemas.openxmlformats.org/officeDocument/2006/customXml" ds:itemID="{1B24ADB5-2CBA-459C-8A10-A6B98228E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fc5e4-5e54-4abf-b21b-9b28f7aa8223"/>
    <ds:schemaRef ds:uri="cc625d36-bb37-4650-91b9-0c96159295ba"/>
    <ds:schemaRef ds:uri="24eed32f-d08e-45ff-bc46-af8c0e5435a5"/>
    <ds:schemaRef ds:uri="4e9c2f0c-7bf8-49af-8356-cbf363fc78a7"/>
    <ds:schemaRef ds:uri="9c9941df-7074-4a92-bf99-225d24d78d61"/>
    <ds:schemaRef ds:uri="c783f78f-5c80-4edd-b873-fab2ea9c4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D5D9AA0-CEE7-4476-A971-85A59A0217AD}">
  <ds:schemaRefs>
    <ds:schemaRef ds:uri="http://schemas.microsoft.com/office/2006/metadata/properties"/>
    <ds:schemaRef ds:uri="http://schemas.microsoft.com/office/infopath/2007/PartnerControls"/>
    <ds:schemaRef ds:uri="c783f78f-5c80-4edd-b873-fab2ea9c4763"/>
    <ds:schemaRef ds:uri="92ffc5e4-5e54-4abf-b21b-9b28f7aa8223"/>
    <ds:schemaRef ds:uri="cc625d36-bb37-4650-91b9-0c96159295ba"/>
    <ds:schemaRef ds:uri="24eed32f-d08e-45ff-bc46-af8c0e5435a5"/>
    <ds:schemaRef ds:uri="4e9c2f0c-7bf8-49af-8356-cbf363fc78a7"/>
  </ds:schemaRefs>
</ds:datastoreItem>
</file>

<file path=customXml/itemProps6.xml><?xml version="1.0" encoding="utf-8"?>
<ds:datastoreItem xmlns:ds="http://schemas.openxmlformats.org/officeDocument/2006/customXml" ds:itemID="{73C575F6-EBD7-4307-98CD-F9EC85657B97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51C106EF-2634-4020-9394-CCE78F6D1548}"/>
</file>

<file path=customXml/itemProps8.xml><?xml version="1.0" encoding="utf-8"?>
<ds:datastoreItem xmlns:ds="http://schemas.openxmlformats.org/officeDocument/2006/customXml" ds:itemID="{9CBDB805-2A8B-4A45-8C39-48B7FB632A4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361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Nilsson</dc:creator>
  <cp:keywords/>
  <dc:description/>
  <cp:lastModifiedBy>Marija Grekovska</cp:lastModifiedBy>
  <cp:revision>8</cp:revision>
  <cp:lastPrinted>2019-04-17T07:46:00Z</cp:lastPrinted>
  <dcterms:created xsi:type="dcterms:W3CDTF">2019-04-17T07:51:00Z</dcterms:created>
  <dcterms:modified xsi:type="dcterms:W3CDTF">2019-04-24T07:09:00Z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</Properties>
</file>