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2F" w:rsidRDefault="00DE0D2F" w:rsidP="00DA0661">
      <w:pPr>
        <w:pStyle w:val="Rubrik"/>
      </w:pPr>
      <w:bookmarkStart w:id="0" w:name="Start"/>
      <w:bookmarkEnd w:id="0"/>
      <w:r>
        <w:t xml:space="preserve">Svar på fråga 2018/19:636 av Åsa </w:t>
      </w:r>
      <w:proofErr w:type="spellStart"/>
      <w:r>
        <w:t>Coenraads</w:t>
      </w:r>
      <w:proofErr w:type="spellEnd"/>
      <w:r>
        <w:t xml:space="preserve"> (M)</w:t>
      </w:r>
      <w:r>
        <w:br/>
        <w:t>Tung transport med kran</w:t>
      </w:r>
    </w:p>
    <w:p w:rsidR="00DE0D2F" w:rsidRDefault="00DE0D2F" w:rsidP="002749F7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</w:t>
      </w:r>
      <w:r w:rsidR="00241761">
        <w:t xml:space="preserve"> hur jag avser att underlätta tillståndsgivningen och handläggningen för tillstånd av tunga vägtransporter.</w:t>
      </w:r>
    </w:p>
    <w:p w:rsidR="006C06DC" w:rsidRDefault="003F0C14" w:rsidP="002749F7">
      <w:pPr>
        <w:pStyle w:val="Brdtext"/>
      </w:pPr>
      <w:r>
        <w:t>Det är en kommun</w:t>
      </w:r>
      <w:r w:rsidR="006C06DC">
        <w:t xml:space="preserve"> eller Trafikverket som får medge en transportdispens om det behövs av särskilda skäl och det kan ske utan </w:t>
      </w:r>
      <w:r w:rsidR="006C06DC" w:rsidRPr="00164A33">
        <w:t>fara för trafiksäkerheten, skada på vägen eller någon annan olägenhet</w:t>
      </w:r>
      <w:r w:rsidR="006C06DC">
        <w:t xml:space="preserve">. </w:t>
      </w:r>
      <w:r w:rsidR="00C26C91">
        <w:t>E</w:t>
      </w:r>
      <w:r w:rsidR="00BC2429">
        <w:t xml:space="preserve">nligt allmänna råd utfärdade av Transportstyrelsen </w:t>
      </w:r>
      <w:r w:rsidR="00C26C91">
        <w:t xml:space="preserve">bör </w:t>
      </w:r>
      <w:r w:rsidR="006C06DC">
        <w:t xml:space="preserve">samråd med </w:t>
      </w:r>
      <w:r w:rsidR="00F71D55">
        <w:t xml:space="preserve">kommunala väghållare och statliga </w:t>
      </w:r>
      <w:r w:rsidR="006C06DC">
        <w:t>väghåll</w:t>
      </w:r>
      <w:r w:rsidR="00F71D55">
        <w:t>ningsmyndigheter</w:t>
      </w:r>
      <w:r w:rsidR="00C26C91">
        <w:t xml:space="preserve"> ske</w:t>
      </w:r>
      <w:r w:rsidR="00F71D55">
        <w:t xml:space="preserve"> i samband med en prövning</w:t>
      </w:r>
      <w:r w:rsidR="006C06DC">
        <w:t xml:space="preserve"> </w:t>
      </w:r>
      <w:r w:rsidR="00F71D55">
        <w:t>om undantag för färd med långa eller breda fordon</w:t>
      </w:r>
      <w:r w:rsidR="006C06DC">
        <w:t>.</w:t>
      </w:r>
    </w:p>
    <w:p w:rsidR="006C06DC" w:rsidRDefault="007F51B1" w:rsidP="002749F7">
      <w:pPr>
        <w:pStyle w:val="Brdtext"/>
      </w:pPr>
      <w:r>
        <w:t>Trafikverket</w:t>
      </w:r>
      <w:r w:rsidR="003F0C14">
        <w:t xml:space="preserve"> </w:t>
      </w:r>
      <w:r w:rsidR="002D27D1">
        <w:t xml:space="preserve">har </w:t>
      </w:r>
      <w:r>
        <w:t xml:space="preserve">förenklade samråd med kommunala väghållare </w:t>
      </w:r>
      <w:r w:rsidR="00BC2429">
        <w:t>för</w:t>
      </w:r>
      <w:r>
        <w:t xml:space="preserve"> </w:t>
      </w:r>
      <w:r w:rsidR="002D27D1">
        <w:t>väg</w:t>
      </w:r>
      <w:r>
        <w:t>sträckor där det frekvent förekommer transporter med transportdispenser</w:t>
      </w:r>
      <w:r w:rsidR="00C26C91">
        <w:t>.</w:t>
      </w:r>
      <w:r w:rsidR="00D658F3">
        <w:t xml:space="preserve"> </w:t>
      </w:r>
      <w:r w:rsidR="00AD3E79">
        <w:t xml:space="preserve">Detta leder till en </w:t>
      </w:r>
      <w:r w:rsidR="00047207">
        <w:t>snabbare</w:t>
      </w:r>
      <w:r w:rsidR="00AD3E79">
        <w:t xml:space="preserve"> handläggning av enskilda ärenden som omfattas av villkoren i de förenklade samråden.</w:t>
      </w:r>
      <w:r w:rsidR="00D658F3">
        <w:t xml:space="preserve"> </w:t>
      </w:r>
      <w:r w:rsidR="00590AD2">
        <w:t>F</w:t>
      </w:r>
      <w:r w:rsidR="003F0C14">
        <w:t xml:space="preserve">öretagskunder </w:t>
      </w:r>
      <w:r w:rsidR="00590AD2">
        <w:t xml:space="preserve">kan även </w:t>
      </w:r>
      <w:r w:rsidR="003F0C14">
        <w:t>själva</w:t>
      </w:r>
      <w:r w:rsidR="00C26C91">
        <w:t xml:space="preserve"> </w:t>
      </w:r>
      <w:r w:rsidR="003F0C14">
        <w:t>förbereda sin</w:t>
      </w:r>
      <w:r w:rsidR="00BC2429">
        <w:t>a ansökningar</w:t>
      </w:r>
      <w:r w:rsidR="003F0C14">
        <w:t xml:space="preserve"> genom</w:t>
      </w:r>
      <w:r w:rsidR="003B129D">
        <w:t xml:space="preserve"> Trafikverkets</w:t>
      </w:r>
      <w:r w:rsidR="003F0C14">
        <w:t xml:space="preserve"> </w:t>
      </w:r>
      <w:r w:rsidR="003B129D">
        <w:t>ansökningssystem</w:t>
      </w:r>
      <w:r w:rsidR="003F0C14">
        <w:t xml:space="preserve"> </w:t>
      </w:r>
      <w:r w:rsidR="00D658F3">
        <w:t xml:space="preserve">vilket medför att </w:t>
      </w:r>
      <w:r w:rsidR="00047207">
        <w:t>dessa ärenden</w:t>
      </w:r>
      <w:r w:rsidR="00AD3E79">
        <w:t xml:space="preserve"> </w:t>
      </w:r>
      <w:r w:rsidR="00D658F3">
        <w:t>kan behandla</w:t>
      </w:r>
      <w:r w:rsidR="00AD3E79">
        <w:t xml:space="preserve">s </w:t>
      </w:r>
      <w:r w:rsidR="003F0C14">
        <w:t>snabbare</w:t>
      </w:r>
      <w:r w:rsidR="00D658F3">
        <w:t xml:space="preserve">. </w:t>
      </w:r>
    </w:p>
    <w:p w:rsidR="00D658F3" w:rsidRDefault="003B129D" w:rsidP="002749F7">
      <w:pPr>
        <w:pStyle w:val="Brdtext"/>
      </w:pPr>
      <w:r w:rsidRPr="003B129D">
        <w:t>J</w:t>
      </w:r>
      <w:r w:rsidR="00C26C91">
        <w:t>ag har i nuläget inte för</w:t>
      </w:r>
      <w:r w:rsidRPr="003B129D">
        <w:t xml:space="preserve"> avsikt att ta initiativ till att ändra</w:t>
      </w:r>
      <w:r>
        <w:t xml:space="preserve"> </w:t>
      </w:r>
      <w:r w:rsidR="00C26C91">
        <w:t>bestämmelserna om transportdispenser.</w:t>
      </w:r>
    </w:p>
    <w:p w:rsidR="00DE0D2F" w:rsidRDefault="00DE0D2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31A3A59784D442C96DD683AFF6ED00C"/>
          </w:placeholder>
          <w:dataBinding w:prefixMappings="xmlns:ns0='http://lp/documentinfo/RK' " w:xpath="/ns0:DocumentInfo[1]/ns0:BaseInfo[1]/ns0:HeaderDate[1]" w:storeItemID="{0F3139B6-67A5-4E07-9BF2-4DB9285F1B8F}"/>
          <w:date w:fullDate="2019-05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maj 2019</w:t>
          </w:r>
        </w:sdtContent>
      </w:sdt>
    </w:p>
    <w:p w:rsidR="00DE0D2F" w:rsidRDefault="00DE0D2F" w:rsidP="004E7A8F">
      <w:pPr>
        <w:pStyle w:val="Brdtextutanavstnd"/>
      </w:pPr>
    </w:p>
    <w:p w:rsidR="00DE0D2F" w:rsidRDefault="00DE0D2F" w:rsidP="004E7A8F">
      <w:pPr>
        <w:pStyle w:val="Brdtextutanavstnd"/>
      </w:pPr>
    </w:p>
    <w:p w:rsidR="00DE0D2F" w:rsidRPr="00DB48AB" w:rsidRDefault="00DE0D2F" w:rsidP="00DB48AB">
      <w:pPr>
        <w:pStyle w:val="Brdtext"/>
      </w:pPr>
      <w:r>
        <w:t>Tomas Eneroth</w:t>
      </w:r>
    </w:p>
    <w:sectPr w:rsidR="00DE0D2F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595" w:rsidRDefault="00503595" w:rsidP="00A87A54">
      <w:pPr>
        <w:spacing w:after="0" w:line="240" w:lineRule="auto"/>
      </w:pPr>
      <w:r>
        <w:separator/>
      </w:r>
    </w:p>
  </w:endnote>
  <w:endnote w:type="continuationSeparator" w:id="0">
    <w:p w:rsidR="00503595" w:rsidRDefault="0050359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140B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140B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595" w:rsidRDefault="00503595" w:rsidP="00A87A54">
      <w:pPr>
        <w:spacing w:after="0" w:line="240" w:lineRule="auto"/>
      </w:pPr>
      <w:r>
        <w:separator/>
      </w:r>
    </w:p>
  </w:footnote>
  <w:footnote w:type="continuationSeparator" w:id="0">
    <w:p w:rsidR="00503595" w:rsidRDefault="0050359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E0D2F" w:rsidTr="00C93EBA">
      <w:trPr>
        <w:trHeight w:val="227"/>
      </w:trPr>
      <w:tc>
        <w:tcPr>
          <w:tcW w:w="5534" w:type="dxa"/>
        </w:tcPr>
        <w:p w:rsidR="00DE0D2F" w:rsidRPr="007D73AB" w:rsidRDefault="00DE0D2F">
          <w:pPr>
            <w:pStyle w:val="Sidhuvud"/>
          </w:pPr>
        </w:p>
      </w:tc>
      <w:tc>
        <w:tcPr>
          <w:tcW w:w="3170" w:type="dxa"/>
          <w:vAlign w:val="bottom"/>
        </w:tcPr>
        <w:p w:rsidR="00DE0D2F" w:rsidRPr="007D73AB" w:rsidRDefault="00DE0D2F" w:rsidP="00340DE0">
          <w:pPr>
            <w:pStyle w:val="Sidhuvud"/>
          </w:pPr>
        </w:p>
      </w:tc>
      <w:tc>
        <w:tcPr>
          <w:tcW w:w="1134" w:type="dxa"/>
        </w:tcPr>
        <w:p w:rsidR="00DE0D2F" w:rsidRDefault="00DE0D2F" w:rsidP="005A703A">
          <w:pPr>
            <w:pStyle w:val="Sidhuvud"/>
          </w:pPr>
        </w:p>
      </w:tc>
    </w:tr>
    <w:tr w:rsidR="00DE0D2F" w:rsidTr="00C93EBA">
      <w:trPr>
        <w:trHeight w:val="1928"/>
      </w:trPr>
      <w:tc>
        <w:tcPr>
          <w:tcW w:w="5534" w:type="dxa"/>
        </w:tcPr>
        <w:p w:rsidR="00DE0D2F" w:rsidRPr="00340DE0" w:rsidRDefault="00DE0D2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E0D2F" w:rsidRPr="00710A6C" w:rsidRDefault="00DE0D2F" w:rsidP="00EE3C0F">
          <w:pPr>
            <w:pStyle w:val="Sidhuvud"/>
            <w:rPr>
              <w:b/>
            </w:rPr>
          </w:pPr>
        </w:p>
        <w:p w:rsidR="00DE0D2F" w:rsidRDefault="00DE0D2F" w:rsidP="00EE3C0F">
          <w:pPr>
            <w:pStyle w:val="Sidhuvud"/>
          </w:pPr>
        </w:p>
        <w:p w:rsidR="00DE0D2F" w:rsidRDefault="00DE0D2F" w:rsidP="00EE3C0F">
          <w:pPr>
            <w:pStyle w:val="Sidhuvud"/>
          </w:pPr>
        </w:p>
        <w:p w:rsidR="00DE0D2F" w:rsidRDefault="00DE0D2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0F793F83AF548C1B20E5D326651DA25"/>
            </w:placeholder>
            <w:dataBinding w:prefixMappings="xmlns:ns0='http://lp/documentinfo/RK' " w:xpath="/ns0:DocumentInfo[1]/ns0:BaseInfo[1]/ns0:Dnr[1]" w:storeItemID="{0F3139B6-67A5-4E07-9BF2-4DB9285F1B8F}"/>
            <w:text/>
          </w:sdtPr>
          <w:sdtEndPr/>
          <w:sdtContent>
            <w:p w:rsidR="00DE0D2F" w:rsidRDefault="00DE0D2F" w:rsidP="00EE3C0F">
              <w:pPr>
                <w:pStyle w:val="Sidhuvud"/>
              </w:pPr>
              <w:r>
                <w:t>I2019/01526/TM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5F3ED2CF4BE47E5923076419354B6F2"/>
            </w:placeholder>
            <w:showingPlcHdr/>
            <w:dataBinding w:prefixMappings="xmlns:ns0='http://lp/documentinfo/RK' " w:xpath="/ns0:DocumentInfo[1]/ns0:BaseInfo[1]/ns0:DocNumber[1]" w:storeItemID="{0F3139B6-67A5-4E07-9BF2-4DB9285F1B8F}"/>
            <w:text/>
          </w:sdtPr>
          <w:sdtEndPr/>
          <w:sdtContent>
            <w:p w:rsidR="00DE0D2F" w:rsidRDefault="00DE0D2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E0D2F" w:rsidRDefault="00DE0D2F" w:rsidP="00EE3C0F">
          <w:pPr>
            <w:pStyle w:val="Sidhuvud"/>
          </w:pPr>
        </w:p>
      </w:tc>
      <w:tc>
        <w:tcPr>
          <w:tcW w:w="1134" w:type="dxa"/>
        </w:tcPr>
        <w:p w:rsidR="00DE0D2F" w:rsidRDefault="00DE0D2F" w:rsidP="0094502D">
          <w:pPr>
            <w:pStyle w:val="Sidhuvud"/>
          </w:pPr>
        </w:p>
        <w:p w:rsidR="00DE0D2F" w:rsidRPr="0094502D" w:rsidRDefault="00DE0D2F" w:rsidP="00EC71A6">
          <w:pPr>
            <w:pStyle w:val="Sidhuvud"/>
          </w:pPr>
        </w:p>
      </w:tc>
    </w:tr>
    <w:tr w:rsidR="00DE0D2F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0BA438793BE34C488743CADF0F7F724B"/>
            </w:placeholder>
          </w:sdtPr>
          <w:sdtEndPr>
            <w:rPr>
              <w:b/>
            </w:rPr>
          </w:sdtEndPr>
          <w:sdtContent>
            <w:p w:rsidR="00C146F4" w:rsidRPr="00C146F4" w:rsidRDefault="00C146F4" w:rsidP="00340DE0">
              <w:pPr>
                <w:pStyle w:val="Sidhuvud"/>
                <w:rPr>
                  <w:b/>
                </w:rPr>
              </w:pPr>
              <w:r w:rsidRPr="00C146F4">
                <w:rPr>
                  <w:b/>
                </w:rPr>
                <w:t>Infrastrukturdepartementet</w:t>
              </w:r>
            </w:p>
          </w:sdtContent>
        </w:sdt>
        <w:p w:rsidR="0009650D" w:rsidRDefault="0009650D" w:rsidP="0009650D">
          <w:pPr>
            <w:pStyle w:val="Sidhuvud"/>
          </w:pPr>
          <w:r w:rsidRPr="009E2023">
            <w:t>Infrastrukturministern</w:t>
          </w:r>
        </w:p>
        <w:p w:rsidR="00C146F4" w:rsidRDefault="0009650D" w:rsidP="0009650D">
          <w:r>
            <w:t xml:space="preserve"> </w:t>
          </w:r>
        </w:p>
        <w:p w:rsidR="00C146F4" w:rsidRDefault="00C146F4" w:rsidP="00C146F4"/>
        <w:p w:rsidR="00DE0D2F" w:rsidRPr="00C146F4" w:rsidRDefault="00DE0D2F" w:rsidP="00C146F4"/>
      </w:tc>
      <w:sdt>
        <w:sdtPr>
          <w:alias w:val="Recipient"/>
          <w:tag w:val="ccRKShow_Recipient"/>
          <w:id w:val="-28344517"/>
          <w:placeholder>
            <w:docPart w:val="21229C4B388F4883BA69E15870C5A7C5"/>
          </w:placeholder>
          <w:dataBinding w:prefixMappings="xmlns:ns0='http://lp/documentinfo/RK' " w:xpath="/ns0:DocumentInfo[1]/ns0:BaseInfo[1]/ns0:Recipient[1]" w:storeItemID="{0F3139B6-67A5-4E07-9BF2-4DB9285F1B8F}"/>
          <w:text w:multiLine="1"/>
        </w:sdtPr>
        <w:sdtEndPr/>
        <w:sdtContent>
          <w:tc>
            <w:tcPr>
              <w:tcW w:w="3170" w:type="dxa"/>
            </w:tcPr>
            <w:p w:rsidR="00DE0D2F" w:rsidRDefault="00DE0D2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E0D2F" w:rsidRDefault="00DE0D2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2F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47207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650D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4A3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41B9"/>
    <w:rsid w:val="00196C02"/>
    <w:rsid w:val="00197A8A"/>
    <w:rsid w:val="001A1B33"/>
    <w:rsid w:val="001A2A61"/>
    <w:rsid w:val="001B3816"/>
    <w:rsid w:val="001B4824"/>
    <w:rsid w:val="001C1C7D"/>
    <w:rsid w:val="001C4980"/>
    <w:rsid w:val="001C5DC9"/>
    <w:rsid w:val="001C71A9"/>
    <w:rsid w:val="001C733C"/>
    <w:rsid w:val="001D12FC"/>
    <w:rsid w:val="001D512F"/>
    <w:rsid w:val="001E0BD5"/>
    <w:rsid w:val="001E1A13"/>
    <w:rsid w:val="001E20CC"/>
    <w:rsid w:val="001E3D83"/>
    <w:rsid w:val="001E591A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0BB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1761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27D1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129D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0C14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5F9F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173D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224"/>
    <w:rsid w:val="0050238B"/>
    <w:rsid w:val="00503595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0AD2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06DC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51B1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774E1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2A5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1D5D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31F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3E79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3D1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429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46F4"/>
    <w:rsid w:val="00C16508"/>
    <w:rsid w:val="00C16F5A"/>
    <w:rsid w:val="00C2071A"/>
    <w:rsid w:val="00C20ACB"/>
    <w:rsid w:val="00C23703"/>
    <w:rsid w:val="00C26068"/>
    <w:rsid w:val="00C26C91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15E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4BC"/>
    <w:rsid w:val="00D55837"/>
    <w:rsid w:val="00D56A9F"/>
    <w:rsid w:val="00D57BA2"/>
    <w:rsid w:val="00D60F51"/>
    <w:rsid w:val="00D658F3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D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1AEB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D55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9B7FE-20BC-4285-9654-A3EDBEE2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F793F83AF548C1B20E5D326651D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B9B25-E5CF-4441-AB44-7C020C51AF1D}"/>
      </w:docPartPr>
      <w:docPartBody>
        <w:p w:rsidR="006E5DEE" w:rsidRDefault="004746C4" w:rsidP="004746C4">
          <w:pPr>
            <w:pStyle w:val="00F793F83AF548C1B20E5D326651DA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F3ED2CF4BE47E5923076419354B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329B4-EA5A-4B21-95B1-89B6F777C4CF}"/>
      </w:docPartPr>
      <w:docPartBody>
        <w:p w:rsidR="006E5DEE" w:rsidRDefault="004746C4" w:rsidP="004746C4">
          <w:pPr>
            <w:pStyle w:val="55F3ED2CF4BE47E5923076419354B6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A438793BE34C488743CADF0F7F7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7C1D4-AFD3-4AD8-8207-1880098D14DF}"/>
      </w:docPartPr>
      <w:docPartBody>
        <w:p w:rsidR="006E5DEE" w:rsidRDefault="004746C4" w:rsidP="004746C4">
          <w:pPr>
            <w:pStyle w:val="0BA438793BE34C488743CADF0F7F72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229C4B388F4883BA69E15870C5A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FA35E-42C9-41D6-BBDB-F00987646EEC}"/>
      </w:docPartPr>
      <w:docPartBody>
        <w:p w:rsidR="006E5DEE" w:rsidRDefault="004746C4" w:rsidP="004746C4">
          <w:pPr>
            <w:pStyle w:val="21229C4B388F4883BA69E15870C5A7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1A3A59784D442C96DD683AFF6ED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89D66-1161-4E4A-B7EE-D0C1B6C5772C}"/>
      </w:docPartPr>
      <w:docPartBody>
        <w:p w:rsidR="006E5DEE" w:rsidRDefault="004746C4" w:rsidP="004746C4">
          <w:pPr>
            <w:pStyle w:val="A31A3A59784D442C96DD683AFF6ED00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C4"/>
    <w:rsid w:val="003938F7"/>
    <w:rsid w:val="004746C4"/>
    <w:rsid w:val="006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8F6AC8F4484C82A39886E805428E63">
    <w:name w:val="708F6AC8F4484C82A39886E805428E63"/>
    <w:rsid w:val="004746C4"/>
  </w:style>
  <w:style w:type="character" w:styleId="Platshllartext">
    <w:name w:val="Placeholder Text"/>
    <w:basedOn w:val="Standardstycketeckensnitt"/>
    <w:uiPriority w:val="99"/>
    <w:semiHidden/>
    <w:rsid w:val="004746C4"/>
    <w:rPr>
      <w:noProof w:val="0"/>
      <w:color w:val="808080"/>
    </w:rPr>
  </w:style>
  <w:style w:type="paragraph" w:customStyle="1" w:styleId="251B706EFCA1483AAEE6C1E5BF86578A">
    <w:name w:val="251B706EFCA1483AAEE6C1E5BF86578A"/>
    <w:rsid w:val="004746C4"/>
  </w:style>
  <w:style w:type="paragraph" w:customStyle="1" w:styleId="94DC7FEF7340450AA460A61A8CE64597">
    <w:name w:val="94DC7FEF7340450AA460A61A8CE64597"/>
    <w:rsid w:val="004746C4"/>
  </w:style>
  <w:style w:type="paragraph" w:customStyle="1" w:styleId="0DD86CB41CAA493D915C4808B4D1DBC1">
    <w:name w:val="0DD86CB41CAA493D915C4808B4D1DBC1"/>
    <w:rsid w:val="004746C4"/>
  </w:style>
  <w:style w:type="paragraph" w:customStyle="1" w:styleId="00F793F83AF548C1B20E5D326651DA25">
    <w:name w:val="00F793F83AF548C1B20E5D326651DA25"/>
    <w:rsid w:val="004746C4"/>
  </w:style>
  <w:style w:type="paragraph" w:customStyle="1" w:styleId="55F3ED2CF4BE47E5923076419354B6F2">
    <w:name w:val="55F3ED2CF4BE47E5923076419354B6F2"/>
    <w:rsid w:val="004746C4"/>
  </w:style>
  <w:style w:type="paragraph" w:customStyle="1" w:styleId="4709C0A6FBB845FDACB1ACED4CB4BAA9">
    <w:name w:val="4709C0A6FBB845FDACB1ACED4CB4BAA9"/>
    <w:rsid w:val="004746C4"/>
  </w:style>
  <w:style w:type="paragraph" w:customStyle="1" w:styleId="D8462822549F417A809259ECC07ACD2C">
    <w:name w:val="D8462822549F417A809259ECC07ACD2C"/>
    <w:rsid w:val="004746C4"/>
  </w:style>
  <w:style w:type="paragraph" w:customStyle="1" w:styleId="8EEDE64D890545FAA9AF509C50123FDF">
    <w:name w:val="8EEDE64D890545FAA9AF509C50123FDF"/>
    <w:rsid w:val="004746C4"/>
  </w:style>
  <w:style w:type="paragraph" w:customStyle="1" w:styleId="0BA438793BE34C488743CADF0F7F724B">
    <w:name w:val="0BA438793BE34C488743CADF0F7F724B"/>
    <w:rsid w:val="004746C4"/>
  </w:style>
  <w:style w:type="paragraph" w:customStyle="1" w:styleId="21229C4B388F4883BA69E15870C5A7C5">
    <w:name w:val="21229C4B388F4883BA69E15870C5A7C5"/>
    <w:rsid w:val="004746C4"/>
  </w:style>
  <w:style w:type="paragraph" w:customStyle="1" w:styleId="34A37AD0A3B1451EA4707E0639570192">
    <w:name w:val="34A37AD0A3B1451EA4707E0639570192"/>
    <w:rsid w:val="004746C4"/>
  </w:style>
  <w:style w:type="paragraph" w:customStyle="1" w:styleId="DBD272FAAC904A53834520396AE6CEB9">
    <w:name w:val="DBD272FAAC904A53834520396AE6CEB9"/>
    <w:rsid w:val="004746C4"/>
  </w:style>
  <w:style w:type="paragraph" w:customStyle="1" w:styleId="DF4AC09B300C493B868447FC4D18FAB9">
    <w:name w:val="DF4AC09B300C493B868447FC4D18FAB9"/>
    <w:rsid w:val="004746C4"/>
  </w:style>
  <w:style w:type="paragraph" w:customStyle="1" w:styleId="5A95AADA63DA4230B0FF628D281ADC33">
    <w:name w:val="5A95AADA63DA4230B0FF628D281ADC33"/>
    <w:rsid w:val="004746C4"/>
  </w:style>
  <w:style w:type="paragraph" w:customStyle="1" w:styleId="468A017D2C004B24B8C4A8CCF0704C69">
    <w:name w:val="468A017D2C004B24B8C4A8CCF0704C69"/>
    <w:rsid w:val="004746C4"/>
  </w:style>
  <w:style w:type="paragraph" w:customStyle="1" w:styleId="A31A3A59784D442C96DD683AFF6ED00C">
    <w:name w:val="A31A3A59784D442C96DD683AFF6ED00C"/>
    <w:rsid w:val="004746C4"/>
  </w:style>
  <w:style w:type="paragraph" w:customStyle="1" w:styleId="427A63E50CD043938A5418E27832C30A">
    <w:name w:val="427A63E50CD043938A5418E27832C30A"/>
    <w:rsid w:val="00474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Tomas Eneroth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2019-05-21T00:00:00</HeaderDate>
    <Office/>
    <Dnr>I2019/01526/TM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d27181c8-8ea9-4cb3-866e-7558d0b3413b</RD_Svarsid>
  </documentManagement>
</p:properties>
</file>

<file path=customXml/itemProps1.xml><?xml version="1.0" encoding="utf-8"?>
<ds:datastoreItem xmlns:ds="http://schemas.openxmlformats.org/officeDocument/2006/customXml" ds:itemID="{8A75224A-D639-461C-9715-53FF51A9AEF5}"/>
</file>

<file path=customXml/itemProps2.xml><?xml version="1.0" encoding="utf-8"?>
<ds:datastoreItem xmlns:ds="http://schemas.openxmlformats.org/officeDocument/2006/customXml" ds:itemID="{6E511CF2-4894-49CB-AF9A-73465C3E0AD3}"/>
</file>

<file path=customXml/itemProps3.xml><?xml version="1.0" encoding="utf-8"?>
<ds:datastoreItem xmlns:ds="http://schemas.openxmlformats.org/officeDocument/2006/customXml" ds:itemID="{CDBF6558-5E15-44FB-8D1A-AFFB321B73ED}"/>
</file>

<file path=customXml/itemProps4.xml><?xml version="1.0" encoding="utf-8"?>
<ds:datastoreItem xmlns:ds="http://schemas.openxmlformats.org/officeDocument/2006/customXml" ds:itemID="{0F3139B6-67A5-4E07-9BF2-4DB9285F1B8F}"/>
</file>

<file path=customXml/itemProps5.xml><?xml version="1.0" encoding="utf-8"?>
<ds:datastoreItem xmlns:ds="http://schemas.openxmlformats.org/officeDocument/2006/customXml" ds:itemID="{1DB2127A-9D74-4EF6-B2F8-01733F2E623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Granskog</dc:creator>
  <cp:keywords/>
  <dc:description/>
  <cp:lastModifiedBy>Peter Kalliopuro</cp:lastModifiedBy>
  <cp:revision>2</cp:revision>
  <dcterms:created xsi:type="dcterms:W3CDTF">2019-05-20T13:43:00Z</dcterms:created>
  <dcterms:modified xsi:type="dcterms:W3CDTF">2019-05-20T13:43:00Z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