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6190" w14:textId="4D766AC5" w:rsidR="003E060E" w:rsidRDefault="003E060E" w:rsidP="00DA0661">
      <w:pPr>
        <w:pStyle w:val="Rubrik"/>
      </w:pPr>
      <w:bookmarkStart w:id="0" w:name="Start"/>
      <w:bookmarkStart w:id="1" w:name="_GoBack"/>
      <w:bookmarkEnd w:id="0"/>
      <w:bookmarkEnd w:id="1"/>
      <w:r>
        <w:t>Svar på fråga 20</w:t>
      </w:r>
      <w:r w:rsidR="00022B96">
        <w:t>19</w:t>
      </w:r>
      <w:r>
        <w:t>/</w:t>
      </w:r>
      <w:r w:rsidR="00022B96">
        <w:t>20</w:t>
      </w:r>
      <w:r>
        <w:t>:</w:t>
      </w:r>
      <w:r w:rsidR="00022B96">
        <w:t>2110</w:t>
      </w:r>
      <w:r>
        <w:t xml:space="preserve"> av </w:t>
      </w:r>
      <w:r w:rsidRPr="003E060E">
        <w:t>Ann-Sofie Lifvenhage</w:t>
      </w:r>
      <w:r>
        <w:t xml:space="preserve"> (M)</w:t>
      </w:r>
      <w:r>
        <w:br/>
        <w:t>Öppenhet i statistik</w:t>
      </w:r>
    </w:p>
    <w:p w14:paraId="379DB019" w14:textId="2985B3A1" w:rsidR="003E060E" w:rsidRDefault="003E060E" w:rsidP="003E060E">
      <w:pPr>
        <w:pStyle w:val="Brdtext"/>
      </w:pPr>
      <w:r>
        <w:t xml:space="preserve">Ann-Sofie Lifvenhage har frågat mig vilka åtgärder </w:t>
      </w:r>
      <w:r w:rsidR="009F0E09">
        <w:t>jag</w:t>
      </w:r>
      <w:r>
        <w:t xml:space="preserve"> och regeringen </w:t>
      </w:r>
      <w:r w:rsidR="009F0E09">
        <w:t xml:space="preserve">avser </w:t>
      </w:r>
      <w:r>
        <w:t>att vidta för att vi exempelvis ska kunna fortsätta att jämföra barngruppers storlek i förskolan samt lärartäthet och snittbetyg i landets grund- och gymnasieskolor.</w:t>
      </w:r>
    </w:p>
    <w:p w14:paraId="3779804E" w14:textId="28B285DB" w:rsidR="003E060E" w:rsidRDefault="003E060E" w:rsidP="003E060E">
      <w:pPr>
        <w:pStyle w:val="Brdtext"/>
      </w:pPr>
      <w:r>
        <w:t xml:space="preserve">Jag besvarade nyligen en liknande fråga från Betty Malmberg (skriftlig fråga 2019/20:2058) och redogör gärna igen för </w:t>
      </w:r>
      <w:r w:rsidR="00843D09" w:rsidRPr="00843D09">
        <w:t xml:space="preserve">den uppkomna situationen </w:t>
      </w:r>
      <w:r>
        <w:t>och vilka åtgärder regeringen vidtar för att lösa problemet.</w:t>
      </w:r>
    </w:p>
    <w:p w14:paraId="4B3C0647" w14:textId="77777777" w:rsidR="003E060E" w:rsidRDefault="003E060E" w:rsidP="003E060E">
      <w:pPr>
        <w:pStyle w:val="Brdtext"/>
      </w:pPr>
      <w:r>
        <w:t>Enligt 24 kap. 8 § offentlighets- och sekretesslagen (2009:400), förkortad OSL, gäller, i sådan särskild verksamhet hos en myndighet som avser fram</w:t>
      </w:r>
      <w:r>
        <w:softHyphen/>
        <w:t>ställning av statistik, sekretess för uppgift som avser en enskilds personliga eller ekono</w:t>
      </w:r>
      <w:r>
        <w:softHyphen/>
        <w:t>miska förhål</w:t>
      </w:r>
      <w:r>
        <w:softHyphen/>
        <w:t>landen och som kan hänföras till den enskilde. I 8 kap. 2 § OSL anges att vad som före</w:t>
      </w:r>
      <w:r>
        <w:softHyphen/>
        <w:t>skrivs om sekretess mot andra myndig</w:t>
      </w:r>
      <w:r>
        <w:softHyphen/>
        <w:t>heter också gäller mellan olika verk</w:t>
      </w:r>
      <w:r>
        <w:softHyphen/>
        <w:t>samhets</w:t>
      </w:r>
      <w:r>
        <w:softHyphen/>
        <w:t>grenar inom en myndighet när de är att betrakta som själv</w:t>
      </w:r>
      <w:r>
        <w:softHyphen/>
        <w:t>ständiga i förhål</w:t>
      </w:r>
      <w:r>
        <w:softHyphen/>
        <w:t xml:space="preserve">lande till varandra. </w:t>
      </w:r>
    </w:p>
    <w:p w14:paraId="58C9B8BE" w14:textId="409BBDFD" w:rsidR="003E060E" w:rsidRDefault="003E060E" w:rsidP="003E060E">
      <w:pPr>
        <w:pStyle w:val="Brdtext"/>
      </w:pPr>
      <w:r>
        <w:t xml:space="preserve">Frågan är föranledd av att Statistiska centralbyrån (SCB) sett över sin sekretesspolicy för vilka uppgifter som samlas in inom ramen för den officiella statistiken och som bedöms inte kunna lämnas ut då de avser uppgift om enskilds ekonomiska förhållanden för vilka sekretess råder enligt 24 kap. 8 § OSL. SCB anser numera att uppgifter hos SCB om fristående skolors genomströmning, betygssättning och sammansättning av elever omfattas av sekretess till skydd för den enskilde huvudmannens ekonomiska förhållanden. Kammarrätten i Göteborg har i en dom gjort samma bedömning som SCB (dom den 16 december 2019 i mål nr 6267-19). </w:t>
      </w:r>
    </w:p>
    <w:p w14:paraId="4DC140E4" w14:textId="79857579" w:rsidR="003E060E" w:rsidRDefault="003E060E" w:rsidP="003E060E">
      <w:pPr>
        <w:pStyle w:val="Brdtext"/>
      </w:pPr>
      <w:r>
        <w:lastRenderedPageBreak/>
        <w:t xml:space="preserve">Uppgifter om enskilds ekonomiska förhållanden som samlats in för framställning av officiell statistik, och som omfattas av sekretess enligt 24 kap. 8 § OSL, får inte överlämnas för användning inom annan verksamhet än inom myndighetens statistikenheter. Det rådande rättsläget innebär bland annat att uppgifter om olika fristående skolor inte får offentliggöras i publika databaser. Skolverket har därför beslutat att från och med den 1 september 2020 stänga ner sina databaser som visar olika uppgifter på </w:t>
      </w:r>
      <w:r w:rsidR="004D125C">
        <w:t xml:space="preserve">förskole- och </w:t>
      </w:r>
      <w:r>
        <w:t xml:space="preserve">skolenhetsnivå. Av information på Skolverkets webbplats framgår att myndighetens beslut också omfattar uppgifter om </w:t>
      </w:r>
      <w:r w:rsidR="004D125C">
        <w:t xml:space="preserve">förskolor och </w:t>
      </w:r>
      <w:r>
        <w:t xml:space="preserve">skolor med offentlig huvudman, vilket motiveras av att lika villkor ska gälla för kommunala och </w:t>
      </w:r>
      <w:r w:rsidR="004D125C">
        <w:t>enskilda huvudmän</w:t>
      </w:r>
      <w:r>
        <w:t>. Däremot kommer Skolverket fortsätta att publicera information om skolväsendet på riksnivå.</w:t>
      </w:r>
    </w:p>
    <w:p w14:paraId="09E34BF0" w14:textId="3B00E2CA" w:rsidR="003E060E" w:rsidRDefault="003E060E" w:rsidP="003E060E">
      <w:pPr>
        <w:pStyle w:val="Brdtext"/>
      </w:pPr>
      <w:r>
        <w:t xml:space="preserve">Jag kan konstatera att myndigheterna har att självständigt tolka och tillämpa gällande lagstiftning, och som </w:t>
      </w:r>
      <w:r w:rsidR="00B51A74">
        <w:t>statsråd</w:t>
      </w:r>
      <w:r>
        <w:t xml:space="preserve"> får </w:t>
      </w:r>
      <w:r w:rsidR="00B51A74">
        <w:t xml:space="preserve">jag </w:t>
      </w:r>
      <w:r>
        <w:t>inte påverka eller uttala synpunkter på SCB:s eller Skolverkets tillämpning</w:t>
      </w:r>
      <w:r w:rsidR="00D06777">
        <w:t xml:space="preserve"> av lagstiftningen</w:t>
      </w:r>
      <w:r>
        <w:t>. Däremot anser jag att det är av yttersta vikt att myndigheterna kan fullgöra sina uppdrag och att allmänhetens tillgång till information om Sveriges skolor säkerställs och därför har jag vidtagit åtgärder i syfte att göra detta möjligt.</w:t>
      </w:r>
    </w:p>
    <w:p w14:paraId="6FE4F93F" w14:textId="6C9BA2FF" w:rsidR="003E060E" w:rsidRDefault="003E060E" w:rsidP="003E060E">
      <w:pPr>
        <w:pStyle w:val="Brdtext"/>
      </w:pPr>
      <w:r>
        <w:t>Regeringen har gett Skolverket respektive SCB i uppdrag att lämna förslag på hur information om skolor åter ska kunna offentliggöras (U2020/03833/GV respektive U2020/03834/GV).</w:t>
      </w:r>
      <w:r w:rsidR="00022B96">
        <w:t xml:space="preserve"> </w:t>
      </w:r>
      <w:r>
        <w:t>Myndigheterna redovisade sina förslag den 4</w:t>
      </w:r>
      <w:r w:rsidR="00022B96">
        <w:t> </w:t>
      </w:r>
      <w:r>
        <w:t xml:space="preserve">september (U2020/04580/GV, U2020/04581/GV). </w:t>
      </w:r>
      <w:r w:rsidR="00022B96">
        <w:t xml:space="preserve">Båda myndigheterna redovisade flera förslag, förslag som är delvis sammanfallande och som ställer krav på lagändringar. </w:t>
      </w:r>
      <w:bookmarkStart w:id="2" w:name="_Hlk50714091"/>
      <w:r>
        <w:t xml:space="preserve">Förslagen analyseras nu skyndsamt inom Regeringskansliet, och jag är beredd att vidta </w:t>
      </w:r>
      <w:r w:rsidR="00B63AE0">
        <w:t>de</w:t>
      </w:r>
      <w:r>
        <w:t xml:space="preserve"> åtgärder </w:t>
      </w:r>
      <w:r w:rsidR="00406A39">
        <w:t xml:space="preserve">som krävs </w:t>
      </w:r>
      <w:r>
        <w:t>för att information om skolor så fort som möjligt åter kan offentliggöras.</w:t>
      </w:r>
    </w:p>
    <w:bookmarkEnd w:id="2"/>
    <w:p w14:paraId="3E3AD588" w14:textId="00AD3B0B" w:rsidR="00022B96" w:rsidRDefault="00022B96" w:rsidP="003E060E">
      <w:pPr>
        <w:pStyle w:val="Brdtext"/>
      </w:pPr>
      <w:r>
        <w:t xml:space="preserve">Som ett första steg har </w:t>
      </w:r>
      <w:r w:rsidR="00B51A74">
        <w:t xml:space="preserve">Regeringskansliet </w:t>
      </w:r>
      <w:r>
        <w:t xml:space="preserve">remitterat ett förslag till en ny förordning om skolenhetsregister, som innebär att uppgifter om vilka skolor </w:t>
      </w:r>
      <w:r w:rsidRPr="00840029">
        <w:t>som finns i Sverige kan samlas in och publiceras på samma sätt som tidigare (U2020/0</w:t>
      </w:r>
      <w:r w:rsidR="00840029" w:rsidRPr="00840029">
        <w:t>4723</w:t>
      </w:r>
      <w:r w:rsidRPr="00840029">
        <w:t>/GV).</w:t>
      </w:r>
      <w:r>
        <w:t xml:space="preserve"> </w:t>
      </w:r>
    </w:p>
    <w:p w14:paraId="195785D7" w14:textId="1F0E8EE2" w:rsidR="003E060E" w:rsidRDefault="003E060E" w:rsidP="006A12F1">
      <w:pPr>
        <w:pStyle w:val="Brdtext"/>
      </w:pPr>
      <w:r>
        <w:t xml:space="preserve">Stockholm den </w:t>
      </w:r>
      <w:sdt>
        <w:sdtPr>
          <w:id w:val="-1225218591"/>
          <w:placeholder>
            <w:docPart w:val="21F72CDED3044C5F906BA883E11C4278"/>
          </w:placeholder>
          <w:dataBinding w:prefixMappings="xmlns:ns0='http://lp/documentinfo/RK' " w:xpath="/ns0:DocumentInfo[1]/ns0:BaseInfo[1]/ns0:HeaderDate[1]" w:storeItemID="{C0FA0C64-B821-49B6-BB58-DAB9D943612C}"/>
          <w:date w:fullDate="2020-09-16T00:00:00Z">
            <w:dateFormat w:val="d MMMM yyyy"/>
            <w:lid w:val="sv-SE"/>
            <w:storeMappedDataAs w:val="dateTime"/>
            <w:calendar w:val="gregorian"/>
          </w:date>
        </w:sdtPr>
        <w:sdtEndPr/>
        <w:sdtContent>
          <w:r>
            <w:t>16 september 2020</w:t>
          </w:r>
        </w:sdtContent>
      </w:sdt>
    </w:p>
    <w:p w14:paraId="4DB6492B" w14:textId="77777777" w:rsidR="003E060E" w:rsidRDefault="003E060E" w:rsidP="004E7A8F">
      <w:pPr>
        <w:pStyle w:val="Brdtextutanavstnd"/>
      </w:pPr>
    </w:p>
    <w:p w14:paraId="6521DC12" w14:textId="77777777" w:rsidR="003E060E" w:rsidRDefault="003E060E" w:rsidP="004E7A8F">
      <w:pPr>
        <w:pStyle w:val="Brdtextutanavstnd"/>
      </w:pPr>
    </w:p>
    <w:p w14:paraId="5F049C7E" w14:textId="77777777" w:rsidR="003E060E" w:rsidRDefault="003E060E" w:rsidP="004E7A8F">
      <w:pPr>
        <w:pStyle w:val="Brdtextutanavstnd"/>
      </w:pPr>
    </w:p>
    <w:p w14:paraId="13290D56" w14:textId="6434A920" w:rsidR="003E060E" w:rsidRPr="00DB48AB" w:rsidRDefault="003E060E" w:rsidP="00DB48AB">
      <w:pPr>
        <w:pStyle w:val="Brdtext"/>
      </w:pPr>
      <w:r>
        <w:t>Anna Ekström</w:t>
      </w:r>
    </w:p>
    <w:sectPr w:rsidR="003E060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B1722" w14:textId="77777777" w:rsidR="003E060E" w:rsidRDefault="003E060E" w:rsidP="00A87A54">
      <w:pPr>
        <w:spacing w:after="0" w:line="240" w:lineRule="auto"/>
      </w:pPr>
      <w:r>
        <w:separator/>
      </w:r>
    </w:p>
  </w:endnote>
  <w:endnote w:type="continuationSeparator" w:id="0">
    <w:p w14:paraId="77159ED9" w14:textId="77777777" w:rsidR="003E060E" w:rsidRDefault="003E060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71806F" w14:textId="77777777" w:rsidTr="006A26EC">
      <w:trPr>
        <w:trHeight w:val="227"/>
        <w:jc w:val="right"/>
      </w:trPr>
      <w:tc>
        <w:tcPr>
          <w:tcW w:w="708" w:type="dxa"/>
          <w:vAlign w:val="bottom"/>
        </w:tcPr>
        <w:p w14:paraId="0F270ED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018D0E" w14:textId="77777777" w:rsidTr="006A26EC">
      <w:trPr>
        <w:trHeight w:val="850"/>
        <w:jc w:val="right"/>
      </w:trPr>
      <w:tc>
        <w:tcPr>
          <w:tcW w:w="708" w:type="dxa"/>
          <w:vAlign w:val="bottom"/>
        </w:tcPr>
        <w:p w14:paraId="65591EDA" w14:textId="77777777" w:rsidR="005606BC" w:rsidRPr="00347E11" w:rsidRDefault="005606BC" w:rsidP="005606BC">
          <w:pPr>
            <w:pStyle w:val="Sidfot"/>
            <w:spacing w:line="276" w:lineRule="auto"/>
            <w:jc w:val="right"/>
          </w:pPr>
        </w:p>
      </w:tc>
    </w:tr>
  </w:tbl>
  <w:p w14:paraId="018D0F3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E188D7" w14:textId="77777777" w:rsidTr="001F4302">
      <w:trPr>
        <w:trHeight w:val="510"/>
      </w:trPr>
      <w:tc>
        <w:tcPr>
          <w:tcW w:w="8525" w:type="dxa"/>
          <w:gridSpan w:val="2"/>
          <w:vAlign w:val="bottom"/>
        </w:tcPr>
        <w:p w14:paraId="66B110E2" w14:textId="77777777" w:rsidR="00347E11" w:rsidRPr="00347E11" w:rsidRDefault="00347E11" w:rsidP="00347E11">
          <w:pPr>
            <w:pStyle w:val="Sidfot"/>
            <w:rPr>
              <w:sz w:val="8"/>
            </w:rPr>
          </w:pPr>
        </w:p>
      </w:tc>
    </w:tr>
    <w:tr w:rsidR="00093408" w:rsidRPr="00EE3C0F" w14:paraId="00FFEDBF" w14:textId="77777777" w:rsidTr="00C26068">
      <w:trPr>
        <w:trHeight w:val="227"/>
      </w:trPr>
      <w:tc>
        <w:tcPr>
          <w:tcW w:w="4074" w:type="dxa"/>
        </w:tcPr>
        <w:p w14:paraId="344B78AC" w14:textId="77777777" w:rsidR="00347E11" w:rsidRPr="00F53AEA" w:rsidRDefault="00347E11" w:rsidP="00C26068">
          <w:pPr>
            <w:pStyle w:val="Sidfot"/>
            <w:spacing w:line="276" w:lineRule="auto"/>
          </w:pPr>
        </w:p>
      </w:tc>
      <w:tc>
        <w:tcPr>
          <w:tcW w:w="4451" w:type="dxa"/>
        </w:tcPr>
        <w:p w14:paraId="4E612CC9" w14:textId="77777777" w:rsidR="00093408" w:rsidRPr="00F53AEA" w:rsidRDefault="00093408" w:rsidP="00F53AEA">
          <w:pPr>
            <w:pStyle w:val="Sidfot"/>
            <w:spacing w:line="276" w:lineRule="auto"/>
          </w:pPr>
        </w:p>
      </w:tc>
    </w:tr>
  </w:tbl>
  <w:p w14:paraId="755059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5D86" w14:textId="77777777" w:rsidR="003E060E" w:rsidRDefault="003E060E" w:rsidP="00A87A54">
      <w:pPr>
        <w:spacing w:after="0" w:line="240" w:lineRule="auto"/>
      </w:pPr>
      <w:r>
        <w:separator/>
      </w:r>
    </w:p>
  </w:footnote>
  <w:footnote w:type="continuationSeparator" w:id="0">
    <w:p w14:paraId="08AA50B8" w14:textId="77777777" w:rsidR="003E060E" w:rsidRDefault="003E060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060E" w14:paraId="4FA01077" w14:textId="77777777" w:rsidTr="00C93EBA">
      <w:trPr>
        <w:trHeight w:val="227"/>
      </w:trPr>
      <w:tc>
        <w:tcPr>
          <w:tcW w:w="5534" w:type="dxa"/>
        </w:tcPr>
        <w:p w14:paraId="329496D6" w14:textId="77777777" w:rsidR="003E060E" w:rsidRPr="007D73AB" w:rsidRDefault="003E060E">
          <w:pPr>
            <w:pStyle w:val="Sidhuvud"/>
          </w:pPr>
        </w:p>
      </w:tc>
      <w:tc>
        <w:tcPr>
          <w:tcW w:w="3170" w:type="dxa"/>
          <w:vAlign w:val="bottom"/>
        </w:tcPr>
        <w:p w14:paraId="096B4D13" w14:textId="77777777" w:rsidR="003E060E" w:rsidRPr="007D73AB" w:rsidRDefault="003E060E" w:rsidP="00340DE0">
          <w:pPr>
            <w:pStyle w:val="Sidhuvud"/>
          </w:pPr>
        </w:p>
      </w:tc>
      <w:tc>
        <w:tcPr>
          <w:tcW w:w="1134" w:type="dxa"/>
        </w:tcPr>
        <w:p w14:paraId="74788C02" w14:textId="77777777" w:rsidR="003E060E" w:rsidRDefault="003E060E" w:rsidP="005A703A">
          <w:pPr>
            <w:pStyle w:val="Sidhuvud"/>
          </w:pPr>
        </w:p>
      </w:tc>
    </w:tr>
    <w:tr w:rsidR="003E060E" w14:paraId="391B0760" w14:textId="77777777" w:rsidTr="00C93EBA">
      <w:trPr>
        <w:trHeight w:val="1928"/>
      </w:trPr>
      <w:tc>
        <w:tcPr>
          <w:tcW w:w="5534" w:type="dxa"/>
        </w:tcPr>
        <w:p w14:paraId="4AA47E78" w14:textId="77777777" w:rsidR="003E060E" w:rsidRPr="00340DE0" w:rsidRDefault="003E060E" w:rsidP="00340DE0">
          <w:pPr>
            <w:pStyle w:val="Sidhuvud"/>
          </w:pPr>
          <w:r>
            <w:rPr>
              <w:noProof/>
            </w:rPr>
            <w:drawing>
              <wp:inline distT="0" distB="0" distL="0" distR="0" wp14:anchorId="502DA180" wp14:editId="01999EE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394A83F" w14:textId="77777777" w:rsidR="003E060E" w:rsidRPr="00710A6C" w:rsidRDefault="003E060E" w:rsidP="00EE3C0F">
          <w:pPr>
            <w:pStyle w:val="Sidhuvud"/>
            <w:rPr>
              <w:b/>
            </w:rPr>
          </w:pPr>
        </w:p>
        <w:p w14:paraId="19074CE2" w14:textId="77777777" w:rsidR="003E060E" w:rsidRDefault="003E060E" w:rsidP="00EE3C0F">
          <w:pPr>
            <w:pStyle w:val="Sidhuvud"/>
          </w:pPr>
        </w:p>
        <w:p w14:paraId="481D4554" w14:textId="77777777" w:rsidR="003E060E" w:rsidRDefault="003E060E" w:rsidP="00EE3C0F">
          <w:pPr>
            <w:pStyle w:val="Sidhuvud"/>
          </w:pPr>
        </w:p>
        <w:p w14:paraId="25F98F71" w14:textId="77777777" w:rsidR="003E060E" w:rsidRDefault="003E060E" w:rsidP="00EE3C0F">
          <w:pPr>
            <w:pStyle w:val="Sidhuvud"/>
          </w:pPr>
        </w:p>
        <w:sdt>
          <w:sdtPr>
            <w:alias w:val="Dnr"/>
            <w:tag w:val="ccRKShow_Dnr"/>
            <w:id w:val="-829283628"/>
            <w:placeholder>
              <w:docPart w:val="18981FD802324BBAA0B4B34C955697A4"/>
            </w:placeholder>
            <w:dataBinding w:prefixMappings="xmlns:ns0='http://lp/documentinfo/RK' " w:xpath="/ns0:DocumentInfo[1]/ns0:BaseInfo[1]/ns0:Dnr[1]" w:storeItemID="{C0FA0C64-B821-49B6-BB58-DAB9D943612C}"/>
            <w:text/>
          </w:sdtPr>
          <w:sdtEndPr/>
          <w:sdtContent>
            <w:p w14:paraId="7200B96A" w14:textId="77777777" w:rsidR="003E060E" w:rsidRDefault="003E060E" w:rsidP="00EE3C0F">
              <w:pPr>
                <w:pStyle w:val="Sidhuvud"/>
              </w:pPr>
              <w:r>
                <w:t>U2020/04582/GV</w:t>
              </w:r>
            </w:p>
          </w:sdtContent>
        </w:sdt>
        <w:sdt>
          <w:sdtPr>
            <w:alias w:val="DocNumber"/>
            <w:tag w:val="DocNumber"/>
            <w:id w:val="1726028884"/>
            <w:placeholder>
              <w:docPart w:val="F408954083774B1B89F97B08933348A8"/>
            </w:placeholder>
            <w:showingPlcHdr/>
            <w:dataBinding w:prefixMappings="xmlns:ns0='http://lp/documentinfo/RK' " w:xpath="/ns0:DocumentInfo[1]/ns0:BaseInfo[1]/ns0:DocNumber[1]" w:storeItemID="{C0FA0C64-B821-49B6-BB58-DAB9D943612C}"/>
            <w:text/>
          </w:sdtPr>
          <w:sdtEndPr/>
          <w:sdtContent>
            <w:p w14:paraId="20D60FC5" w14:textId="77777777" w:rsidR="003E060E" w:rsidRDefault="003E060E" w:rsidP="00EE3C0F">
              <w:pPr>
                <w:pStyle w:val="Sidhuvud"/>
              </w:pPr>
              <w:r>
                <w:rPr>
                  <w:rStyle w:val="Platshllartext"/>
                </w:rPr>
                <w:t xml:space="preserve"> </w:t>
              </w:r>
            </w:p>
          </w:sdtContent>
        </w:sdt>
        <w:p w14:paraId="4F27C092" w14:textId="77777777" w:rsidR="003E060E" w:rsidRDefault="003E060E" w:rsidP="00EE3C0F">
          <w:pPr>
            <w:pStyle w:val="Sidhuvud"/>
          </w:pPr>
        </w:p>
      </w:tc>
      <w:tc>
        <w:tcPr>
          <w:tcW w:w="1134" w:type="dxa"/>
        </w:tcPr>
        <w:p w14:paraId="4313903C" w14:textId="77777777" w:rsidR="003E060E" w:rsidRDefault="003E060E" w:rsidP="0094502D">
          <w:pPr>
            <w:pStyle w:val="Sidhuvud"/>
          </w:pPr>
        </w:p>
        <w:p w14:paraId="6091168D" w14:textId="77777777" w:rsidR="003E060E" w:rsidRPr="0094502D" w:rsidRDefault="003E060E" w:rsidP="00EC71A6">
          <w:pPr>
            <w:pStyle w:val="Sidhuvud"/>
          </w:pPr>
        </w:p>
      </w:tc>
    </w:tr>
    <w:tr w:rsidR="003E060E" w14:paraId="6F04AA98" w14:textId="77777777" w:rsidTr="00C93EBA">
      <w:trPr>
        <w:trHeight w:val="2268"/>
      </w:trPr>
      <w:sdt>
        <w:sdtPr>
          <w:rPr>
            <w:b/>
          </w:rPr>
          <w:alias w:val="SenderText"/>
          <w:tag w:val="ccRKShow_SenderText"/>
          <w:id w:val="1374046025"/>
          <w:placeholder>
            <w:docPart w:val="0A353B2E46304BA0B01E2FF36C5E74C5"/>
          </w:placeholder>
        </w:sdtPr>
        <w:sdtEndPr>
          <w:rPr>
            <w:b w:val="0"/>
          </w:rPr>
        </w:sdtEndPr>
        <w:sdtContent>
          <w:tc>
            <w:tcPr>
              <w:tcW w:w="5534" w:type="dxa"/>
              <w:tcMar>
                <w:right w:w="1134" w:type="dxa"/>
              </w:tcMar>
            </w:tcPr>
            <w:p w14:paraId="5CF6B3C8" w14:textId="77777777" w:rsidR="003E060E" w:rsidRPr="003E060E" w:rsidRDefault="003E060E" w:rsidP="00340DE0">
              <w:pPr>
                <w:pStyle w:val="Sidhuvud"/>
                <w:rPr>
                  <w:b/>
                </w:rPr>
              </w:pPr>
              <w:r w:rsidRPr="003E060E">
                <w:rPr>
                  <w:b/>
                </w:rPr>
                <w:t>Utbildningsdepartementet</w:t>
              </w:r>
            </w:p>
            <w:p w14:paraId="7800E03B" w14:textId="2F6C11D9" w:rsidR="003E060E" w:rsidRPr="00340DE0" w:rsidRDefault="003E060E" w:rsidP="00340DE0">
              <w:pPr>
                <w:pStyle w:val="Sidhuvud"/>
              </w:pPr>
              <w:r w:rsidRPr="003E060E">
                <w:t>Utbildningsministern</w:t>
              </w:r>
            </w:p>
          </w:tc>
        </w:sdtContent>
      </w:sdt>
      <w:sdt>
        <w:sdtPr>
          <w:alias w:val="Recipient"/>
          <w:tag w:val="ccRKShow_Recipient"/>
          <w:id w:val="-28344517"/>
          <w:placeholder>
            <w:docPart w:val="38D35191652E47FF90F2A077BF69C506"/>
          </w:placeholder>
          <w:dataBinding w:prefixMappings="xmlns:ns0='http://lp/documentinfo/RK' " w:xpath="/ns0:DocumentInfo[1]/ns0:BaseInfo[1]/ns0:Recipient[1]" w:storeItemID="{C0FA0C64-B821-49B6-BB58-DAB9D943612C}"/>
          <w:text w:multiLine="1"/>
        </w:sdtPr>
        <w:sdtEndPr/>
        <w:sdtContent>
          <w:tc>
            <w:tcPr>
              <w:tcW w:w="3170" w:type="dxa"/>
            </w:tcPr>
            <w:p w14:paraId="54A7323D" w14:textId="77777777" w:rsidR="003E060E" w:rsidRDefault="003E060E" w:rsidP="00547B89">
              <w:pPr>
                <w:pStyle w:val="Sidhuvud"/>
              </w:pPr>
              <w:r>
                <w:t>Till riksdagen</w:t>
              </w:r>
            </w:p>
          </w:tc>
        </w:sdtContent>
      </w:sdt>
      <w:tc>
        <w:tcPr>
          <w:tcW w:w="1134" w:type="dxa"/>
        </w:tcPr>
        <w:p w14:paraId="2D3F4346" w14:textId="77777777" w:rsidR="003E060E" w:rsidRDefault="003E060E" w:rsidP="003E6020">
          <w:pPr>
            <w:pStyle w:val="Sidhuvud"/>
          </w:pPr>
        </w:p>
      </w:tc>
    </w:tr>
  </w:tbl>
  <w:p w14:paraId="2111851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0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B96"/>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66EC"/>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2057"/>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1B1"/>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228"/>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060E"/>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A39"/>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125C"/>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5DC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84B"/>
    <w:rsid w:val="005F7EEE"/>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1156"/>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0029"/>
    <w:rsid w:val="00841486"/>
    <w:rsid w:val="00842BC9"/>
    <w:rsid w:val="008431AF"/>
    <w:rsid w:val="00843D09"/>
    <w:rsid w:val="0084476E"/>
    <w:rsid w:val="00845137"/>
    <w:rsid w:val="008504F6"/>
    <w:rsid w:val="0085240E"/>
    <w:rsid w:val="00852484"/>
    <w:rsid w:val="008573B9"/>
    <w:rsid w:val="0085782D"/>
    <w:rsid w:val="00863BB7"/>
    <w:rsid w:val="008730FD"/>
    <w:rsid w:val="00873DA1"/>
    <w:rsid w:val="00875DDD"/>
    <w:rsid w:val="0087787B"/>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4C0"/>
    <w:rsid w:val="008B1603"/>
    <w:rsid w:val="008B20ED"/>
    <w:rsid w:val="008B6135"/>
    <w:rsid w:val="008B7BEB"/>
    <w:rsid w:val="008C02B8"/>
    <w:rsid w:val="008C4538"/>
    <w:rsid w:val="008C562B"/>
    <w:rsid w:val="008C6717"/>
    <w:rsid w:val="008D0305"/>
    <w:rsid w:val="008D0A21"/>
    <w:rsid w:val="008D2D6B"/>
    <w:rsid w:val="008D3090"/>
    <w:rsid w:val="008D347A"/>
    <w:rsid w:val="008D4306"/>
    <w:rsid w:val="008D4508"/>
    <w:rsid w:val="008D4DC4"/>
    <w:rsid w:val="008D7CAF"/>
    <w:rsid w:val="008E02EE"/>
    <w:rsid w:val="008E65A8"/>
    <w:rsid w:val="008E77D6"/>
    <w:rsid w:val="00901329"/>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447D"/>
    <w:rsid w:val="009C610D"/>
    <w:rsid w:val="009D10E5"/>
    <w:rsid w:val="009D43F3"/>
    <w:rsid w:val="009D4E9F"/>
    <w:rsid w:val="009D5D40"/>
    <w:rsid w:val="009D6B1B"/>
    <w:rsid w:val="009E107B"/>
    <w:rsid w:val="009E18D6"/>
    <w:rsid w:val="009E4DCA"/>
    <w:rsid w:val="009E53C8"/>
    <w:rsid w:val="009E7B92"/>
    <w:rsid w:val="009F0E09"/>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A74"/>
    <w:rsid w:val="00B556E8"/>
    <w:rsid w:val="00B55E70"/>
    <w:rsid w:val="00B60238"/>
    <w:rsid w:val="00B63AE0"/>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6777"/>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71602C"/>
  <w15:docId w15:val="{EFFF251F-C609-4C2D-9EFF-E81D6591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81FD802324BBAA0B4B34C955697A4"/>
        <w:category>
          <w:name w:val="Allmänt"/>
          <w:gallery w:val="placeholder"/>
        </w:category>
        <w:types>
          <w:type w:val="bbPlcHdr"/>
        </w:types>
        <w:behaviors>
          <w:behavior w:val="content"/>
        </w:behaviors>
        <w:guid w:val="{DA167867-2350-43EC-9146-FD4BB25E7E8A}"/>
      </w:docPartPr>
      <w:docPartBody>
        <w:p w:rsidR="00973A41" w:rsidRDefault="00B14321" w:rsidP="00B14321">
          <w:pPr>
            <w:pStyle w:val="18981FD802324BBAA0B4B34C955697A4"/>
          </w:pPr>
          <w:r>
            <w:rPr>
              <w:rStyle w:val="Platshllartext"/>
            </w:rPr>
            <w:t xml:space="preserve"> </w:t>
          </w:r>
        </w:p>
      </w:docPartBody>
    </w:docPart>
    <w:docPart>
      <w:docPartPr>
        <w:name w:val="F408954083774B1B89F97B08933348A8"/>
        <w:category>
          <w:name w:val="Allmänt"/>
          <w:gallery w:val="placeholder"/>
        </w:category>
        <w:types>
          <w:type w:val="bbPlcHdr"/>
        </w:types>
        <w:behaviors>
          <w:behavior w:val="content"/>
        </w:behaviors>
        <w:guid w:val="{0218C94B-EA4B-4C77-904D-F15D4C6F1EE5}"/>
      </w:docPartPr>
      <w:docPartBody>
        <w:p w:rsidR="00973A41" w:rsidRDefault="00B14321" w:rsidP="00B14321">
          <w:pPr>
            <w:pStyle w:val="F408954083774B1B89F97B08933348A81"/>
          </w:pPr>
          <w:r>
            <w:rPr>
              <w:rStyle w:val="Platshllartext"/>
            </w:rPr>
            <w:t xml:space="preserve"> </w:t>
          </w:r>
        </w:p>
      </w:docPartBody>
    </w:docPart>
    <w:docPart>
      <w:docPartPr>
        <w:name w:val="0A353B2E46304BA0B01E2FF36C5E74C5"/>
        <w:category>
          <w:name w:val="Allmänt"/>
          <w:gallery w:val="placeholder"/>
        </w:category>
        <w:types>
          <w:type w:val="bbPlcHdr"/>
        </w:types>
        <w:behaviors>
          <w:behavior w:val="content"/>
        </w:behaviors>
        <w:guid w:val="{E3373EEA-D4F3-403D-84AA-A38D9950C07A}"/>
      </w:docPartPr>
      <w:docPartBody>
        <w:p w:rsidR="00973A41" w:rsidRDefault="00B14321" w:rsidP="00B14321">
          <w:pPr>
            <w:pStyle w:val="0A353B2E46304BA0B01E2FF36C5E74C51"/>
          </w:pPr>
          <w:r>
            <w:rPr>
              <w:rStyle w:val="Platshllartext"/>
            </w:rPr>
            <w:t xml:space="preserve"> </w:t>
          </w:r>
        </w:p>
      </w:docPartBody>
    </w:docPart>
    <w:docPart>
      <w:docPartPr>
        <w:name w:val="38D35191652E47FF90F2A077BF69C506"/>
        <w:category>
          <w:name w:val="Allmänt"/>
          <w:gallery w:val="placeholder"/>
        </w:category>
        <w:types>
          <w:type w:val="bbPlcHdr"/>
        </w:types>
        <w:behaviors>
          <w:behavior w:val="content"/>
        </w:behaviors>
        <w:guid w:val="{30EDB6D3-E2AC-4527-9390-5284F8C7D399}"/>
      </w:docPartPr>
      <w:docPartBody>
        <w:p w:rsidR="00973A41" w:rsidRDefault="00B14321" w:rsidP="00B14321">
          <w:pPr>
            <w:pStyle w:val="38D35191652E47FF90F2A077BF69C506"/>
          </w:pPr>
          <w:r>
            <w:rPr>
              <w:rStyle w:val="Platshllartext"/>
            </w:rPr>
            <w:t xml:space="preserve"> </w:t>
          </w:r>
        </w:p>
      </w:docPartBody>
    </w:docPart>
    <w:docPart>
      <w:docPartPr>
        <w:name w:val="21F72CDED3044C5F906BA883E11C4278"/>
        <w:category>
          <w:name w:val="Allmänt"/>
          <w:gallery w:val="placeholder"/>
        </w:category>
        <w:types>
          <w:type w:val="bbPlcHdr"/>
        </w:types>
        <w:behaviors>
          <w:behavior w:val="content"/>
        </w:behaviors>
        <w:guid w:val="{95CA0247-74CB-40B7-9FE4-32F2640AC9B3}"/>
      </w:docPartPr>
      <w:docPartBody>
        <w:p w:rsidR="00973A41" w:rsidRDefault="00B14321" w:rsidP="00B14321">
          <w:pPr>
            <w:pStyle w:val="21F72CDED3044C5F906BA883E11C427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21"/>
    <w:rsid w:val="00973A41"/>
    <w:rsid w:val="00B14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F8C787296D413C83301935825CC8D0">
    <w:name w:val="F8F8C787296D413C83301935825CC8D0"/>
    <w:rsid w:val="00B14321"/>
  </w:style>
  <w:style w:type="character" w:styleId="Platshllartext">
    <w:name w:val="Placeholder Text"/>
    <w:basedOn w:val="Standardstycketeckensnitt"/>
    <w:uiPriority w:val="99"/>
    <w:semiHidden/>
    <w:rsid w:val="00B14321"/>
    <w:rPr>
      <w:noProof w:val="0"/>
      <w:color w:val="808080"/>
    </w:rPr>
  </w:style>
  <w:style w:type="paragraph" w:customStyle="1" w:styleId="A737FE1930464F829AEE07835C2BBCF9">
    <w:name w:val="A737FE1930464F829AEE07835C2BBCF9"/>
    <w:rsid w:val="00B14321"/>
  </w:style>
  <w:style w:type="paragraph" w:customStyle="1" w:styleId="4851FBDA14834E0F9D40A250298C45C1">
    <w:name w:val="4851FBDA14834E0F9D40A250298C45C1"/>
    <w:rsid w:val="00B14321"/>
  </w:style>
  <w:style w:type="paragraph" w:customStyle="1" w:styleId="85F824CC92E64D52A632C7903562D08B">
    <w:name w:val="85F824CC92E64D52A632C7903562D08B"/>
    <w:rsid w:val="00B14321"/>
  </w:style>
  <w:style w:type="paragraph" w:customStyle="1" w:styleId="18981FD802324BBAA0B4B34C955697A4">
    <w:name w:val="18981FD802324BBAA0B4B34C955697A4"/>
    <w:rsid w:val="00B14321"/>
  </w:style>
  <w:style w:type="paragraph" w:customStyle="1" w:styleId="F408954083774B1B89F97B08933348A8">
    <w:name w:val="F408954083774B1B89F97B08933348A8"/>
    <w:rsid w:val="00B14321"/>
  </w:style>
  <w:style w:type="paragraph" w:customStyle="1" w:styleId="28385B3A803F4D58AB2046982B9E3A6B">
    <w:name w:val="28385B3A803F4D58AB2046982B9E3A6B"/>
    <w:rsid w:val="00B14321"/>
  </w:style>
  <w:style w:type="paragraph" w:customStyle="1" w:styleId="6DBDBA3F936C44368E919638CF1121F2">
    <w:name w:val="6DBDBA3F936C44368E919638CF1121F2"/>
    <w:rsid w:val="00B14321"/>
  </w:style>
  <w:style w:type="paragraph" w:customStyle="1" w:styleId="C2E68732B7D74370BC2E5D9B8F39D54F">
    <w:name w:val="C2E68732B7D74370BC2E5D9B8F39D54F"/>
    <w:rsid w:val="00B14321"/>
  </w:style>
  <w:style w:type="paragraph" w:customStyle="1" w:styleId="0A353B2E46304BA0B01E2FF36C5E74C5">
    <w:name w:val="0A353B2E46304BA0B01E2FF36C5E74C5"/>
    <w:rsid w:val="00B14321"/>
  </w:style>
  <w:style w:type="paragraph" w:customStyle="1" w:styleId="38D35191652E47FF90F2A077BF69C506">
    <w:name w:val="38D35191652E47FF90F2A077BF69C506"/>
    <w:rsid w:val="00B14321"/>
  </w:style>
  <w:style w:type="paragraph" w:customStyle="1" w:styleId="F408954083774B1B89F97B08933348A81">
    <w:name w:val="F408954083774B1B89F97B08933348A81"/>
    <w:rsid w:val="00B143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353B2E46304BA0B01E2FF36C5E74C51">
    <w:name w:val="0A353B2E46304BA0B01E2FF36C5E74C51"/>
    <w:rsid w:val="00B143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7D43E9782E4DB2962D57AA5A4F4881">
    <w:name w:val="F77D43E9782E4DB2962D57AA5A4F4881"/>
    <w:rsid w:val="00B14321"/>
  </w:style>
  <w:style w:type="paragraph" w:customStyle="1" w:styleId="0F4CB341CCBF44B1BB1AE772310AFB90">
    <w:name w:val="0F4CB341CCBF44B1BB1AE772310AFB90"/>
    <w:rsid w:val="00B14321"/>
  </w:style>
  <w:style w:type="paragraph" w:customStyle="1" w:styleId="5C7E1B1AE68E4D0BA46456EFD1BB61A4">
    <w:name w:val="5C7E1B1AE68E4D0BA46456EFD1BB61A4"/>
    <w:rsid w:val="00B14321"/>
  </w:style>
  <w:style w:type="paragraph" w:customStyle="1" w:styleId="6E1C050CD8A547A2B55CCD738BF40177">
    <w:name w:val="6E1C050CD8A547A2B55CCD738BF40177"/>
    <w:rsid w:val="00B14321"/>
  </w:style>
  <w:style w:type="paragraph" w:customStyle="1" w:styleId="75B2C980F95842CB8B3B4DE5B7C8F43B">
    <w:name w:val="75B2C980F95842CB8B3B4DE5B7C8F43B"/>
    <w:rsid w:val="00B14321"/>
  </w:style>
  <w:style w:type="paragraph" w:customStyle="1" w:styleId="21F72CDED3044C5F906BA883E11C4278">
    <w:name w:val="21F72CDED3044C5F906BA883E11C4278"/>
    <w:rsid w:val="00B14321"/>
  </w:style>
  <w:style w:type="paragraph" w:customStyle="1" w:styleId="8491F60259BB4BCF9FE05B0BB438538B">
    <w:name w:val="8491F60259BB4BCF9FE05B0BB438538B"/>
    <w:rsid w:val="00B14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0d144143-ed20-42ab-b1fc-f475c4401d43</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2020-09-16T00:00:00</HeaderDate>
    <Office/>
    <Dnr>U2020/04582/GV</Dnr>
    <ParagrafNr/>
    <DocumentTitle/>
    <VisitingAddress/>
    <Extra1/>
    <Extra2/>
    <Extra3>Ann-Sofie Lifvenhage</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C313-BBD5-4AE3-A3CC-0016D9E33AB5}"/>
</file>

<file path=customXml/itemProps2.xml><?xml version="1.0" encoding="utf-8"?>
<ds:datastoreItem xmlns:ds="http://schemas.openxmlformats.org/officeDocument/2006/customXml" ds:itemID="{49E665BF-5BB6-4904-AE9F-BAF12159E6EE}"/>
</file>

<file path=customXml/itemProps3.xml><?xml version="1.0" encoding="utf-8"?>
<ds:datastoreItem xmlns:ds="http://schemas.openxmlformats.org/officeDocument/2006/customXml" ds:itemID="{3C4E3D0E-C68A-498D-A969-3DA7D6E28A49}"/>
</file>

<file path=customXml/itemProps4.xml><?xml version="1.0" encoding="utf-8"?>
<ds:datastoreItem xmlns:ds="http://schemas.openxmlformats.org/officeDocument/2006/customXml" ds:itemID="{FCA970C6-D669-4A2C-898F-F9396AF89A06}">
  <ds:schemaRefs>
    <ds:schemaRef ds:uri="http://schemas.microsoft.com/office/2006/metadata/customXsn"/>
  </ds:schemaRefs>
</ds:datastoreItem>
</file>

<file path=customXml/itemProps5.xml><?xml version="1.0" encoding="utf-8"?>
<ds:datastoreItem xmlns:ds="http://schemas.openxmlformats.org/officeDocument/2006/customXml" ds:itemID="{28E0D15E-6C90-4817-A56A-2A53200312DF}">
  <ds:schemaRefs>
    <ds:schemaRef ds:uri="http://schemas.microsoft.com/sharepoint/events"/>
  </ds:schemaRefs>
</ds:datastoreItem>
</file>

<file path=customXml/itemProps6.xml><?xml version="1.0" encoding="utf-8"?>
<ds:datastoreItem xmlns:ds="http://schemas.openxmlformats.org/officeDocument/2006/customXml" ds:itemID="{49E665BF-5BB6-4904-AE9F-BAF12159E6EE}">
  <ds:schemaRefs>
    <ds:schemaRef ds:uri="http://schemas.microsoft.com/sharepoint/v3/contenttype/forms"/>
  </ds:schemaRefs>
</ds:datastoreItem>
</file>

<file path=customXml/itemProps7.xml><?xml version="1.0" encoding="utf-8"?>
<ds:datastoreItem xmlns:ds="http://schemas.openxmlformats.org/officeDocument/2006/customXml" ds:itemID="{C0FA0C64-B821-49B6-BB58-DAB9D943612C}"/>
</file>

<file path=customXml/itemProps8.xml><?xml version="1.0" encoding="utf-8"?>
<ds:datastoreItem xmlns:ds="http://schemas.openxmlformats.org/officeDocument/2006/customXml" ds:itemID="{0A0DDCA3-D5E0-4724-A09B-94A6CF8F014A}"/>
</file>

<file path=docProps/app.xml><?xml version="1.0" encoding="utf-8"?>
<Properties xmlns="http://schemas.openxmlformats.org/officeDocument/2006/extended-properties" xmlns:vt="http://schemas.openxmlformats.org/officeDocument/2006/docPropsVTypes">
  <Template>RK Basmall</Template>
  <TotalTime>0</TotalTime>
  <Pages>2</Pages>
  <Words>610</Words>
  <Characters>3238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2110 av  Ann-Sofie Lifvenhage (M) Öppenhet i statistik.docx</dc:title>
  <dc:subject/>
  <dc:creator>Anna Barklund</dc:creator>
  <cp:keywords/>
  <dc:description/>
  <cp:lastModifiedBy>Anna Barklund</cp:lastModifiedBy>
  <cp:revision>2</cp:revision>
  <dcterms:created xsi:type="dcterms:W3CDTF">2020-09-14T11:19:00Z</dcterms:created>
  <dcterms:modified xsi:type="dcterms:W3CDTF">2020-09-14T11:19:00Z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46dfcb4a-f695-4cb6-95e0-52e111649a79</vt:lpwstr>
  </property>
</Properties>
</file>