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48B2" w14:textId="690D84A4" w:rsidR="00C01EED" w:rsidRDefault="00F26E79" w:rsidP="00C01EED">
      <w:pPr>
        <w:pStyle w:val="Rubrik"/>
      </w:pPr>
      <w:bookmarkStart w:id="0" w:name="Start"/>
      <w:bookmarkEnd w:id="0"/>
      <w:r>
        <w:t>Svar på fråg</w:t>
      </w:r>
      <w:r w:rsidR="00AB04AB">
        <w:t>orna</w:t>
      </w:r>
      <w:r>
        <w:t xml:space="preserve"> 2019/20:1646 </w:t>
      </w:r>
      <w:r w:rsidRPr="00F26E79">
        <w:t>Synen på Sverige i utlandet</w:t>
      </w:r>
      <w:r w:rsidR="00C01EED">
        <w:t xml:space="preserve"> och 2019/20:1670 Bilden av Sverige</w:t>
      </w:r>
      <w:r w:rsidR="00790F70">
        <w:t>,</w:t>
      </w:r>
      <w:r w:rsidR="00AB04AB">
        <w:t xml:space="preserve"> </w:t>
      </w:r>
      <w:r w:rsidR="00790F70">
        <w:t xml:space="preserve">båda </w:t>
      </w:r>
      <w:r w:rsidR="00AB04AB">
        <w:t xml:space="preserve">av </w:t>
      </w:r>
      <w:r w:rsidR="00C01EED">
        <w:t>Björn Söder (SD)</w:t>
      </w:r>
    </w:p>
    <w:p w14:paraId="5539961C" w14:textId="4C001BB1" w:rsidR="00F02012" w:rsidRPr="00AB04AB" w:rsidRDefault="00F26E79" w:rsidP="00F02012">
      <w:pPr>
        <w:pStyle w:val="Brdtext"/>
      </w:pPr>
      <w:r w:rsidRPr="00AB04AB">
        <w:t xml:space="preserve">Björn Söder har frågat mig på vilka omständigheter och fakta </w:t>
      </w:r>
      <w:r w:rsidR="007325FE" w:rsidRPr="00AB04AB">
        <w:t xml:space="preserve">jag </w:t>
      </w:r>
      <w:r w:rsidRPr="00AB04AB">
        <w:t xml:space="preserve">grundar </w:t>
      </w:r>
      <w:r w:rsidR="007325FE" w:rsidRPr="00AB04AB">
        <w:t>mitt</w:t>
      </w:r>
      <w:r w:rsidRPr="00AB04AB">
        <w:t xml:space="preserve"> ställningstagande att kritiken mot Sverige från utlandet beror på desinformation och missuppfattningar, och vilka konkreta åtgärder</w:t>
      </w:r>
      <w:r w:rsidR="007325FE" w:rsidRPr="00AB04AB">
        <w:t xml:space="preserve"> jag kommer att</w:t>
      </w:r>
      <w:r w:rsidRPr="00AB04AB">
        <w:t xml:space="preserve"> vidta </w:t>
      </w:r>
      <w:r w:rsidR="007325FE" w:rsidRPr="00AB04AB">
        <w:t>f</w:t>
      </w:r>
      <w:r w:rsidRPr="00AB04AB">
        <w:t>ör att utifrån detta förändra omvärldens bild av Sverige</w:t>
      </w:r>
      <w:r w:rsidR="00C54C75" w:rsidRPr="00AB04AB">
        <w:t>.</w:t>
      </w:r>
      <w:r w:rsidR="00F02012" w:rsidRPr="00AB04AB">
        <w:t xml:space="preserve"> Björn Söder frågar vidare </w:t>
      </w:r>
      <w:r w:rsidR="00F02012" w:rsidRPr="00AB04AB">
        <w:rPr>
          <w:rFonts w:cs="TimesNewRomanPSMT"/>
        </w:rPr>
        <w:t>v</w:t>
      </w:r>
      <w:r w:rsidR="00C01EED" w:rsidRPr="00AB04AB">
        <w:rPr>
          <w:rFonts w:cs="TimesNewRomanPSMT"/>
        </w:rPr>
        <w:t>ilka åtgärder</w:t>
      </w:r>
      <w:r w:rsidR="00F02012" w:rsidRPr="00AB04AB">
        <w:rPr>
          <w:rFonts w:cs="TimesNewRomanPSMT"/>
        </w:rPr>
        <w:t xml:space="preserve"> jag</w:t>
      </w:r>
      <w:r w:rsidR="00C01EED" w:rsidRPr="00AB04AB">
        <w:rPr>
          <w:rFonts w:cs="TimesNewRomanPSMT"/>
        </w:rPr>
        <w:t xml:space="preserve"> kommer att vidta för att vända den negativa</w:t>
      </w:r>
      <w:r w:rsidR="00F02012" w:rsidRPr="00AB04AB">
        <w:rPr>
          <w:rFonts w:cs="TimesNewRomanPSMT"/>
        </w:rPr>
        <w:t xml:space="preserve"> </w:t>
      </w:r>
      <w:r w:rsidR="00C01EED" w:rsidRPr="00AB04AB">
        <w:rPr>
          <w:rFonts w:cs="TimesNewRomanPSMT"/>
        </w:rPr>
        <w:t>utvecklingen när det gäller synen på Sverige utomlands</w:t>
      </w:r>
      <w:r w:rsidR="00AB04AB" w:rsidRPr="00AB04AB">
        <w:rPr>
          <w:rFonts w:cs="TimesNewRomanPSMT"/>
        </w:rPr>
        <w:t>.</w:t>
      </w:r>
    </w:p>
    <w:p w14:paraId="4278EDDE" w14:textId="73708888" w:rsidR="00C54C75" w:rsidRPr="00AB04AB" w:rsidRDefault="003918DB" w:rsidP="00F02012">
      <w:pPr>
        <w:pStyle w:val="Brdtext"/>
      </w:pPr>
      <w:r w:rsidRPr="00AB04AB">
        <w:t>K</w:t>
      </w:r>
      <w:r w:rsidR="00C54C75" w:rsidRPr="00AB04AB">
        <w:t>ritisk granskning</w:t>
      </w:r>
      <w:r w:rsidRPr="00AB04AB">
        <w:t xml:space="preserve"> är</w:t>
      </w:r>
      <w:r w:rsidR="00C54C75" w:rsidRPr="00AB04AB">
        <w:t xml:space="preserve"> en viktig komponent i ett demokratiskt samhälle. </w:t>
      </w:r>
      <w:r w:rsidRPr="00AB04AB">
        <w:t>Däremot kan vi</w:t>
      </w:r>
      <w:r w:rsidR="00C54C75" w:rsidRPr="00AB04AB">
        <w:t xml:space="preserve"> konstatera att det förekommer fall där utländska aktörer avsiktligt sprider felaktig information om Sverige.</w:t>
      </w:r>
      <w:r w:rsidR="002A60A5" w:rsidRPr="00AB04AB">
        <w:t xml:space="preserve"> </w:t>
      </w:r>
      <w:r w:rsidR="00C3296B" w:rsidRPr="00AB04AB">
        <w:t xml:space="preserve">Denna slutsats drar vi bland annat från </w:t>
      </w:r>
      <w:proofErr w:type="spellStart"/>
      <w:r w:rsidR="00C3296B" w:rsidRPr="00AB04AB">
        <w:t>MSB:s</w:t>
      </w:r>
      <w:proofErr w:type="spellEnd"/>
      <w:r w:rsidR="00C3296B" w:rsidRPr="00AB04AB">
        <w:t xml:space="preserve"> rapportering om utländsk informationspåverkan</w:t>
      </w:r>
      <w:r w:rsidR="007236FB" w:rsidRPr="00AB04AB">
        <w:t xml:space="preserve"> relaterat till covid-19</w:t>
      </w:r>
      <w:r w:rsidR="00C3296B" w:rsidRPr="00AB04AB">
        <w:t>.</w:t>
      </w:r>
    </w:p>
    <w:p w14:paraId="5B3DB974" w14:textId="190EBE77" w:rsidR="00D31878" w:rsidRPr="00AB04AB" w:rsidRDefault="00E90685" w:rsidP="00D31878">
      <w:pPr>
        <w:spacing w:before="100" w:beforeAutospacing="1" w:after="120"/>
        <w:rPr>
          <w:rFonts w:eastAsia="Times New Roman" w:cstheme="majorHAnsi"/>
        </w:rPr>
      </w:pPr>
      <w:r w:rsidRPr="00AB04AB">
        <w:rPr>
          <w:rFonts w:eastAsia="Times New Roman" w:cstheme="majorHAnsi"/>
        </w:rPr>
        <w:t>Som</w:t>
      </w:r>
      <w:r w:rsidR="00D31878" w:rsidRPr="00AB04AB">
        <w:rPr>
          <w:rFonts w:eastAsia="Times New Roman" w:cstheme="majorHAnsi"/>
        </w:rPr>
        <w:t xml:space="preserve"> tydligt</w:t>
      </w:r>
      <w:r w:rsidRPr="00AB04AB">
        <w:rPr>
          <w:rFonts w:eastAsia="Times New Roman" w:cstheme="majorHAnsi"/>
        </w:rPr>
        <w:t xml:space="preserve"> </w:t>
      </w:r>
      <w:r w:rsidR="000E013E" w:rsidRPr="00AB04AB">
        <w:rPr>
          <w:rFonts w:eastAsia="Times New Roman" w:cstheme="majorHAnsi"/>
        </w:rPr>
        <w:t>framgår</w:t>
      </w:r>
      <w:r w:rsidRPr="00AB04AB">
        <w:rPr>
          <w:rFonts w:eastAsia="Times New Roman" w:cstheme="majorHAnsi"/>
        </w:rPr>
        <w:t xml:space="preserve"> </w:t>
      </w:r>
      <w:r w:rsidR="00D31878" w:rsidRPr="00AB04AB">
        <w:rPr>
          <w:rFonts w:eastAsia="Times New Roman" w:cstheme="majorHAnsi"/>
        </w:rPr>
        <w:t xml:space="preserve">i mitt </w:t>
      </w:r>
      <w:r w:rsidRPr="00AB04AB">
        <w:rPr>
          <w:rFonts w:eastAsia="Times New Roman" w:cstheme="majorHAnsi"/>
        </w:rPr>
        <w:t>sva</w:t>
      </w:r>
      <w:r w:rsidR="00D31878" w:rsidRPr="00AB04AB">
        <w:rPr>
          <w:rFonts w:eastAsia="Times New Roman" w:cstheme="majorHAnsi"/>
        </w:rPr>
        <w:t>r</w:t>
      </w:r>
      <w:r w:rsidRPr="00AB04AB">
        <w:rPr>
          <w:rFonts w:eastAsia="Times New Roman" w:cstheme="majorHAnsi"/>
        </w:rPr>
        <w:t xml:space="preserve"> på tidigare fråga (</w:t>
      </w:r>
      <w:r w:rsidRPr="00AB04AB">
        <w:rPr>
          <w:rFonts w:cs="TimesNewRomanPSMT"/>
        </w:rPr>
        <w:t>2019/20:1541</w:t>
      </w:r>
      <w:r w:rsidRPr="00AB04AB">
        <w:rPr>
          <w:rFonts w:eastAsia="Times New Roman" w:cstheme="majorHAnsi"/>
        </w:rPr>
        <w:t>)</w:t>
      </w:r>
      <w:r w:rsidR="00D31878" w:rsidRPr="00AB04AB">
        <w:rPr>
          <w:rFonts w:eastAsia="Times New Roman" w:cstheme="majorHAnsi"/>
        </w:rPr>
        <w:t>, och som Björn Söder också skriver i fråga</w:t>
      </w:r>
      <w:r w:rsidR="00F02012" w:rsidRPr="00AB04AB">
        <w:rPr>
          <w:rFonts w:eastAsia="Times New Roman" w:cstheme="majorHAnsi"/>
        </w:rPr>
        <w:t xml:space="preserve"> 2019/20:1646</w:t>
      </w:r>
      <w:r w:rsidR="00D31878" w:rsidRPr="00AB04AB">
        <w:rPr>
          <w:rFonts w:eastAsia="Times New Roman" w:cstheme="majorHAnsi"/>
        </w:rPr>
        <w:t>,</w:t>
      </w:r>
      <w:r w:rsidRPr="00AB04AB">
        <w:rPr>
          <w:rFonts w:eastAsia="Times New Roman" w:cstheme="majorHAnsi"/>
        </w:rPr>
        <w:t xml:space="preserve"> </w:t>
      </w:r>
      <w:bookmarkStart w:id="1" w:name="_Hlk42788352"/>
      <w:bookmarkStart w:id="2" w:name="_Hlk42788097"/>
      <w:r w:rsidR="000E013E" w:rsidRPr="00AB04AB">
        <w:rPr>
          <w:rFonts w:eastAsia="Times New Roman" w:cstheme="majorHAnsi"/>
        </w:rPr>
        <w:t xml:space="preserve">konstaterar </w:t>
      </w:r>
      <w:proofErr w:type="gramStart"/>
      <w:r w:rsidR="000E013E" w:rsidRPr="00AB04AB">
        <w:rPr>
          <w:rFonts w:eastAsia="Times New Roman" w:cstheme="majorHAnsi"/>
        </w:rPr>
        <w:t>Svenska</w:t>
      </w:r>
      <w:proofErr w:type="gramEnd"/>
      <w:r w:rsidR="000E013E" w:rsidRPr="00AB04AB">
        <w:rPr>
          <w:rFonts w:eastAsia="Times New Roman" w:cstheme="majorHAnsi"/>
        </w:rPr>
        <w:t xml:space="preserve"> institutet att den internationella mediebilden av Sveriges </w:t>
      </w:r>
      <w:proofErr w:type="spellStart"/>
      <w:r w:rsidR="000E013E" w:rsidRPr="00AB04AB">
        <w:rPr>
          <w:rFonts w:eastAsia="Times New Roman" w:cstheme="majorHAnsi"/>
        </w:rPr>
        <w:t>corona</w:t>
      </w:r>
      <w:proofErr w:type="spellEnd"/>
      <w:r w:rsidR="00F97EF0" w:rsidRPr="00AB04AB">
        <w:rPr>
          <w:rFonts w:eastAsia="Times New Roman" w:cstheme="majorHAnsi"/>
        </w:rPr>
        <w:t>-</w:t>
      </w:r>
      <w:r w:rsidR="000E013E" w:rsidRPr="00AB04AB">
        <w:rPr>
          <w:rFonts w:eastAsia="Times New Roman" w:cstheme="majorHAnsi"/>
        </w:rPr>
        <w:t xml:space="preserve">hantering innehåller både positiva och negativa inslag. </w:t>
      </w:r>
      <w:bookmarkEnd w:id="1"/>
      <w:bookmarkEnd w:id="2"/>
      <w:r w:rsidR="00455DFA" w:rsidRPr="00AB04AB">
        <w:rPr>
          <w:rFonts w:eastAsia="Times New Roman" w:cstheme="majorHAnsi"/>
        </w:rPr>
        <w:t xml:space="preserve">Svenska institutet </w:t>
      </w:r>
      <w:r w:rsidR="00426B84" w:rsidRPr="00AB04AB">
        <w:rPr>
          <w:rFonts w:eastAsia="Times New Roman" w:cstheme="majorHAnsi"/>
        </w:rPr>
        <w:t xml:space="preserve">menar att </w:t>
      </w:r>
      <w:r w:rsidR="00455DFA" w:rsidRPr="00AB04AB">
        <w:rPr>
          <w:rFonts w:eastAsia="Times New Roman" w:cstheme="majorHAnsi"/>
        </w:rPr>
        <w:t>tonaliteten i artiklarna</w:t>
      </w:r>
      <w:r w:rsidR="002F5042" w:rsidRPr="00AB04AB">
        <w:rPr>
          <w:rFonts w:eastAsia="Times New Roman" w:cstheme="majorHAnsi"/>
        </w:rPr>
        <w:t xml:space="preserve"> har</w:t>
      </w:r>
      <w:r w:rsidR="00455DFA" w:rsidRPr="00AB04AB">
        <w:rPr>
          <w:rFonts w:eastAsia="Times New Roman" w:cstheme="majorHAnsi"/>
        </w:rPr>
        <w:t xml:space="preserve"> varierat under de senaste månaderna</w:t>
      </w:r>
      <w:r w:rsidR="00426B84" w:rsidRPr="00AB04AB">
        <w:rPr>
          <w:rFonts w:eastAsia="Times New Roman" w:cstheme="majorHAnsi"/>
        </w:rPr>
        <w:t xml:space="preserve"> och att den</w:t>
      </w:r>
      <w:r w:rsidR="00455DFA" w:rsidRPr="00AB04AB">
        <w:rPr>
          <w:rFonts w:eastAsia="Times New Roman" w:cstheme="majorHAnsi"/>
        </w:rPr>
        <w:t xml:space="preserve"> i huvudsak </w:t>
      </w:r>
      <w:r w:rsidR="00426B84" w:rsidRPr="00AB04AB">
        <w:rPr>
          <w:rFonts w:eastAsia="Times New Roman" w:cstheme="majorHAnsi"/>
        </w:rPr>
        <w:t xml:space="preserve">varit </w:t>
      </w:r>
      <w:r w:rsidR="00455DFA" w:rsidRPr="00AB04AB">
        <w:rPr>
          <w:rFonts w:eastAsia="Times New Roman" w:cstheme="majorHAnsi"/>
        </w:rPr>
        <w:t xml:space="preserve">neutral men </w:t>
      </w:r>
      <w:r w:rsidR="00426B84" w:rsidRPr="00AB04AB">
        <w:rPr>
          <w:rFonts w:eastAsia="Times New Roman" w:cstheme="majorHAnsi"/>
        </w:rPr>
        <w:t xml:space="preserve">att det </w:t>
      </w:r>
      <w:r w:rsidR="00455DFA" w:rsidRPr="00AB04AB">
        <w:rPr>
          <w:rFonts w:eastAsia="Times New Roman" w:cstheme="majorHAnsi"/>
        </w:rPr>
        <w:t xml:space="preserve">under ett par veckor i slutet av maj förekom fler artiklar med negativ tonalitet. </w:t>
      </w:r>
      <w:r w:rsidR="000E013E" w:rsidRPr="00AB04AB">
        <w:rPr>
          <w:rFonts w:eastAsia="Times New Roman" w:cstheme="majorHAnsi"/>
        </w:rPr>
        <w:t xml:space="preserve">Svenska institutets bedömning är fortsatt att den internationella nyhetsrapporteringen generellt är faktabaserad. </w:t>
      </w:r>
    </w:p>
    <w:p w14:paraId="5DDDF1FB" w14:textId="2B4FBDD8" w:rsidR="00F26E79" w:rsidRPr="00AB04AB" w:rsidRDefault="00466805" w:rsidP="00F26E79">
      <w:pPr>
        <w:spacing w:before="100" w:beforeAutospacing="1" w:after="120"/>
        <w:rPr>
          <w:rFonts w:eastAsia="Times New Roman" w:cstheme="majorHAnsi"/>
        </w:rPr>
      </w:pPr>
      <w:r w:rsidRPr="00AB04AB">
        <w:rPr>
          <w:rFonts w:eastAsia="Times New Roman" w:cstheme="majorHAnsi"/>
        </w:rPr>
        <w:t xml:space="preserve">Som </w:t>
      </w:r>
      <w:r w:rsidR="00455DFA" w:rsidRPr="00AB04AB">
        <w:rPr>
          <w:rFonts w:eastAsia="Times New Roman" w:cstheme="majorHAnsi"/>
        </w:rPr>
        <w:t>redan</w:t>
      </w:r>
      <w:r w:rsidRPr="00AB04AB">
        <w:rPr>
          <w:rFonts w:eastAsia="Times New Roman" w:cstheme="majorHAnsi"/>
        </w:rPr>
        <w:t xml:space="preserve"> nämnts i tidigare svar (på fråga </w:t>
      </w:r>
      <w:r w:rsidRPr="00AB04AB">
        <w:rPr>
          <w:rFonts w:cs="TimesNewRomanPSMT"/>
        </w:rPr>
        <w:t>2019/20:1541</w:t>
      </w:r>
      <w:r w:rsidRPr="00AB04AB">
        <w:rPr>
          <w:rFonts w:eastAsia="Times New Roman" w:cstheme="majorHAnsi"/>
        </w:rPr>
        <w:t xml:space="preserve">) så instämmer </w:t>
      </w:r>
      <w:r w:rsidR="00725B48" w:rsidRPr="00AB04AB">
        <w:rPr>
          <w:rFonts w:eastAsia="Times New Roman" w:cstheme="majorHAnsi"/>
        </w:rPr>
        <w:t>r</w:t>
      </w:r>
      <w:r w:rsidR="00F26E79" w:rsidRPr="00AB04AB">
        <w:rPr>
          <w:rFonts w:eastAsia="Times New Roman" w:cstheme="majorHAnsi"/>
        </w:rPr>
        <w:t xml:space="preserve">egeringen i </w:t>
      </w:r>
      <w:proofErr w:type="gramStart"/>
      <w:r w:rsidR="00F26E79" w:rsidRPr="00AB04AB">
        <w:rPr>
          <w:rFonts w:eastAsia="Times New Roman" w:cstheme="majorHAnsi"/>
        </w:rPr>
        <w:t>Svenska</w:t>
      </w:r>
      <w:proofErr w:type="gramEnd"/>
      <w:r w:rsidR="00F26E79" w:rsidRPr="00AB04AB">
        <w:rPr>
          <w:rFonts w:eastAsia="Times New Roman" w:cstheme="majorHAnsi"/>
        </w:rPr>
        <w:t xml:space="preserve"> institutets bedömning att det är för tidigt att avgöra hur den internationella rapporteringen kommer att påverka Sverigebilden på sikt. </w:t>
      </w:r>
      <w:r w:rsidR="00F26E79" w:rsidRPr="00AB04AB">
        <w:rPr>
          <w:rFonts w:eastAsia="Times New Roman" w:cstheme="majorHAnsi"/>
        </w:rPr>
        <w:lastRenderedPageBreak/>
        <w:t xml:space="preserve">Vi vet av erfarenhet att den samlade bilden av Sverige i andra länder förändras långsamt över tid och baseras på ett bredare perspektiv än enbart medierapportering. </w:t>
      </w:r>
    </w:p>
    <w:p w14:paraId="269924B1" w14:textId="55184B1A" w:rsidR="00F26E79" w:rsidRPr="00AB04AB" w:rsidRDefault="00F26E79" w:rsidP="00F26E79">
      <w:pPr>
        <w:spacing w:before="100" w:beforeAutospacing="1" w:after="120"/>
        <w:rPr>
          <w:rFonts w:eastAsia="Times New Roman" w:cstheme="majorHAnsi"/>
        </w:rPr>
      </w:pPr>
      <w:r w:rsidRPr="00AB04AB">
        <w:rPr>
          <w:rFonts w:eastAsia="Times New Roman" w:cstheme="majorHAnsi"/>
        </w:rPr>
        <w:t xml:space="preserve">Jag vill </w:t>
      </w:r>
      <w:r w:rsidR="00466805" w:rsidRPr="00AB04AB">
        <w:rPr>
          <w:rFonts w:eastAsia="Times New Roman" w:cstheme="majorHAnsi"/>
        </w:rPr>
        <w:t xml:space="preserve">fortsatt </w:t>
      </w:r>
      <w:r w:rsidRPr="00AB04AB">
        <w:rPr>
          <w:rFonts w:eastAsia="Times New Roman" w:cstheme="majorHAnsi"/>
        </w:rPr>
        <w:t>understryka att regeringen och dess myndigheter</w:t>
      </w:r>
      <w:r w:rsidR="00466805" w:rsidRPr="00AB04AB">
        <w:rPr>
          <w:rFonts w:eastAsia="Times New Roman" w:cstheme="majorHAnsi"/>
        </w:rPr>
        <w:t xml:space="preserve"> </w:t>
      </w:r>
      <w:r w:rsidRPr="00AB04AB">
        <w:rPr>
          <w:rFonts w:eastAsia="Times New Roman" w:cstheme="majorHAnsi"/>
        </w:rPr>
        <w:t>arbetar systematiskt och långsiktigt för att sprida en korrekt, relevant och rättvisande bild av Sverige i utlandet. Det är också viktigt att bemöta oriktiga berättelser om Sverige i utlandet.</w:t>
      </w:r>
    </w:p>
    <w:p w14:paraId="2267A04C" w14:textId="77777777" w:rsidR="00753EF3" w:rsidRDefault="00753EF3" w:rsidP="006A12F1">
      <w:pPr>
        <w:pStyle w:val="Brdtext"/>
      </w:pPr>
    </w:p>
    <w:p w14:paraId="0A577BEB" w14:textId="7E6C78EA" w:rsidR="00F26E79" w:rsidRPr="00AB04AB" w:rsidRDefault="00F26E79" w:rsidP="006A12F1">
      <w:pPr>
        <w:pStyle w:val="Brdtext"/>
      </w:pPr>
      <w:bookmarkStart w:id="3" w:name="_GoBack"/>
      <w:bookmarkEnd w:id="3"/>
      <w:r w:rsidRPr="00AB04AB">
        <w:t xml:space="preserve">Stockholm den </w:t>
      </w:r>
      <w:sdt>
        <w:sdtPr>
          <w:id w:val="-1225218591"/>
          <w:placeholder>
            <w:docPart w:val="17E43625EADA414F98DF63428EFEF7F5"/>
          </w:placeholder>
          <w:dataBinding w:prefixMappings="xmlns:ns0='http://lp/documentinfo/RK' " w:xpath="/ns0:DocumentInfo[1]/ns0:BaseInfo[1]/ns0:HeaderDate[1]" w:storeItemID="{1A1D68DA-16BB-412C-A6A1-9103DF75310A}"/>
          <w:date w:fullDate="2020-07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B04AB">
            <w:t>7 juli 2020</w:t>
          </w:r>
        </w:sdtContent>
      </w:sdt>
    </w:p>
    <w:p w14:paraId="5939981F" w14:textId="77777777" w:rsidR="00F26E79" w:rsidRPr="00AB04AB" w:rsidRDefault="00F26E79" w:rsidP="004E7A8F">
      <w:pPr>
        <w:pStyle w:val="Brdtextutanavstnd"/>
      </w:pPr>
    </w:p>
    <w:p w14:paraId="118DCE7B" w14:textId="77777777" w:rsidR="00F26E79" w:rsidRPr="00AB04AB" w:rsidRDefault="00F26E79" w:rsidP="004E7A8F">
      <w:pPr>
        <w:pStyle w:val="Brdtextutanavstnd"/>
      </w:pPr>
    </w:p>
    <w:p w14:paraId="083709C5" w14:textId="77777777" w:rsidR="00F26E79" w:rsidRPr="00AB04AB" w:rsidRDefault="00F26E79" w:rsidP="004E7A8F">
      <w:pPr>
        <w:pStyle w:val="Brdtextutanavstnd"/>
      </w:pPr>
    </w:p>
    <w:p w14:paraId="427E902D" w14:textId="5E9CC3C0" w:rsidR="00F26E79" w:rsidRPr="00AB04AB" w:rsidRDefault="00F26E79" w:rsidP="00422A41">
      <w:pPr>
        <w:pStyle w:val="Brdtext"/>
      </w:pPr>
      <w:r w:rsidRPr="00AB04AB">
        <w:t>Ann Linde</w:t>
      </w:r>
    </w:p>
    <w:p w14:paraId="0C6DDE60" w14:textId="77777777" w:rsidR="00F26E79" w:rsidRPr="00AB04AB" w:rsidRDefault="00F26E79" w:rsidP="00DB48AB">
      <w:pPr>
        <w:pStyle w:val="Brdtext"/>
      </w:pPr>
    </w:p>
    <w:sectPr w:rsidR="00F26E79" w:rsidRPr="00AB04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6A5C" w14:textId="77777777" w:rsidR="00F26E79" w:rsidRDefault="00F26E79" w:rsidP="00A87A54">
      <w:pPr>
        <w:spacing w:after="0" w:line="240" w:lineRule="auto"/>
      </w:pPr>
      <w:r>
        <w:separator/>
      </w:r>
    </w:p>
  </w:endnote>
  <w:endnote w:type="continuationSeparator" w:id="0">
    <w:p w14:paraId="0BEF1C47" w14:textId="77777777" w:rsidR="00F26E79" w:rsidRDefault="00F26E7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C3F61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D3FE0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87E2A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C534D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0F31B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3005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C7C72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0D70C0" w14:textId="77777777" w:rsidTr="00C26068">
      <w:trPr>
        <w:trHeight w:val="227"/>
      </w:trPr>
      <w:tc>
        <w:tcPr>
          <w:tcW w:w="4074" w:type="dxa"/>
        </w:tcPr>
        <w:p w14:paraId="7151C44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E3610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AB6C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2602" w14:textId="77777777" w:rsidR="00F26E79" w:rsidRDefault="00F26E79" w:rsidP="00A87A54">
      <w:pPr>
        <w:spacing w:after="0" w:line="240" w:lineRule="auto"/>
      </w:pPr>
      <w:r>
        <w:separator/>
      </w:r>
    </w:p>
  </w:footnote>
  <w:footnote w:type="continuationSeparator" w:id="0">
    <w:p w14:paraId="11EC71B3" w14:textId="77777777" w:rsidR="00F26E79" w:rsidRDefault="00F26E7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6E79" w14:paraId="2DF3F568" w14:textId="77777777" w:rsidTr="00C93EBA">
      <w:trPr>
        <w:trHeight w:val="227"/>
      </w:trPr>
      <w:tc>
        <w:tcPr>
          <w:tcW w:w="5534" w:type="dxa"/>
        </w:tcPr>
        <w:p w14:paraId="103E105E" w14:textId="77777777" w:rsidR="00F26E79" w:rsidRPr="007D73AB" w:rsidRDefault="00F26E79">
          <w:pPr>
            <w:pStyle w:val="Sidhuvud"/>
          </w:pPr>
        </w:p>
      </w:tc>
      <w:tc>
        <w:tcPr>
          <w:tcW w:w="3170" w:type="dxa"/>
          <w:vAlign w:val="bottom"/>
        </w:tcPr>
        <w:p w14:paraId="38069594" w14:textId="77777777" w:rsidR="00F26E79" w:rsidRPr="007D73AB" w:rsidRDefault="00F26E79" w:rsidP="00340DE0">
          <w:pPr>
            <w:pStyle w:val="Sidhuvud"/>
          </w:pPr>
        </w:p>
      </w:tc>
      <w:tc>
        <w:tcPr>
          <w:tcW w:w="1134" w:type="dxa"/>
        </w:tcPr>
        <w:p w14:paraId="6FA527C7" w14:textId="77777777" w:rsidR="00F26E79" w:rsidRDefault="00F26E79" w:rsidP="005A703A">
          <w:pPr>
            <w:pStyle w:val="Sidhuvud"/>
          </w:pPr>
        </w:p>
      </w:tc>
    </w:tr>
    <w:tr w:rsidR="00F26E79" w14:paraId="598B5DD7" w14:textId="77777777" w:rsidTr="00C93EBA">
      <w:trPr>
        <w:trHeight w:val="1928"/>
      </w:trPr>
      <w:tc>
        <w:tcPr>
          <w:tcW w:w="5534" w:type="dxa"/>
        </w:tcPr>
        <w:p w14:paraId="031A50DB" w14:textId="77777777" w:rsidR="00F26E79" w:rsidRPr="00340DE0" w:rsidRDefault="00F26E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1980D8" wp14:editId="1670A88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9C8C45" w14:textId="77777777" w:rsidR="00F26E79" w:rsidRPr="00710A6C" w:rsidRDefault="00F26E79" w:rsidP="00EE3C0F">
          <w:pPr>
            <w:pStyle w:val="Sidhuvud"/>
            <w:rPr>
              <w:b/>
            </w:rPr>
          </w:pPr>
        </w:p>
        <w:p w14:paraId="47BDFB13" w14:textId="77777777" w:rsidR="00F26E79" w:rsidRDefault="00F26E79" w:rsidP="00EE3C0F">
          <w:pPr>
            <w:pStyle w:val="Sidhuvud"/>
          </w:pPr>
        </w:p>
        <w:p w14:paraId="5E55E7BC" w14:textId="77777777" w:rsidR="00F26E79" w:rsidRDefault="00F26E79" w:rsidP="00EE3C0F">
          <w:pPr>
            <w:pStyle w:val="Sidhuvud"/>
          </w:pPr>
        </w:p>
        <w:p w14:paraId="20A7FD5A" w14:textId="77777777" w:rsidR="00F26E79" w:rsidRDefault="00F26E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DB64DCD72F945F9A3C14F752020949C"/>
            </w:placeholder>
            <w:showingPlcHdr/>
            <w:dataBinding w:prefixMappings="xmlns:ns0='http://lp/documentinfo/RK' " w:xpath="/ns0:DocumentInfo[1]/ns0:BaseInfo[1]/ns0:Dnr[1]" w:storeItemID="{1A1D68DA-16BB-412C-A6A1-9103DF75310A}"/>
            <w:text/>
          </w:sdtPr>
          <w:sdtEndPr/>
          <w:sdtContent>
            <w:p w14:paraId="67AF284E" w14:textId="1CC612DB" w:rsidR="00F26E79" w:rsidRDefault="00AB04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8E6AFC44284EE093E38671F0243973"/>
            </w:placeholder>
            <w:showingPlcHdr/>
            <w:dataBinding w:prefixMappings="xmlns:ns0='http://lp/documentinfo/RK' " w:xpath="/ns0:DocumentInfo[1]/ns0:BaseInfo[1]/ns0:DocNumber[1]" w:storeItemID="{1A1D68DA-16BB-412C-A6A1-9103DF75310A}"/>
            <w:text/>
          </w:sdtPr>
          <w:sdtEndPr/>
          <w:sdtContent>
            <w:p w14:paraId="45AA2488" w14:textId="77777777" w:rsidR="00F26E79" w:rsidRDefault="00F26E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485A56" w14:textId="77777777" w:rsidR="00F26E79" w:rsidRDefault="00F26E79" w:rsidP="00EE3C0F">
          <w:pPr>
            <w:pStyle w:val="Sidhuvud"/>
          </w:pPr>
        </w:p>
      </w:tc>
      <w:tc>
        <w:tcPr>
          <w:tcW w:w="1134" w:type="dxa"/>
        </w:tcPr>
        <w:p w14:paraId="11BE626C" w14:textId="77777777" w:rsidR="00F26E79" w:rsidRDefault="00F26E79" w:rsidP="0094502D">
          <w:pPr>
            <w:pStyle w:val="Sidhuvud"/>
          </w:pPr>
        </w:p>
        <w:p w14:paraId="4FD28028" w14:textId="77777777" w:rsidR="00F26E79" w:rsidRPr="0094502D" w:rsidRDefault="00F26E79" w:rsidP="00EC71A6">
          <w:pPr>
            <w:pStyle w:val="Sidhuvud"/>
          </w:pPr>
        </w:p>
      </w:tc>
    </w:tr>
    <w:tr w:rsidR="00F26E79" w14:paraId="6CFD9D1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8394553A5F40EA8ECCB43E0C51BD1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9BDCBE" w14:textId="77777777" w:rsidR="00F26E79" w:rsidRPr="00F26E79" w:rsidRDefault="00F26E79" w:rsidP="00340DE0">
              <w:pPr>
                <w:pStyle w:val="Sidhuvud"/>
                <w:rPr>
                  <w:b/>
                </w:rPr>
              </w:pPr>
              <w:r w:rsidRPr="00F26E79">
                <w:rPr>
                  <w:b/>
                </w:rPr>
                <w:t>Utrikesdepartementet</w:t>
              </w:r>
            </w:p>
            <w:p w14:paraId="7F5D660B" w14:textId="3576BEC2" w:rsidR="00455DFA" w:rsidRDefault="00F26E79" w:rsidP="00340DE0">
              <w:pPr>
                <w:pStyle w:val="Sidhuvud"/>
              </w:pPr>
              <w:r w:rsidRPr="00F26E79">
                <w:t>Utrikesministern</w:t>
              </w:r>
            </w:p>
            <w:p w14:paraId="2780EDF9" w14:textId="1836269A" w:rsidR="00AB04AB" w:rsidRDefault="00AB04AB" w:rsidP="00340DE0">
              <w:pPr>
                <w:pStyle w:val="Sidhuvud"/>
              </w:pPr>
            </w:p>
            <w:p w14:paraId="56B74372" w14:textId="77777777" w:rsidR="00AB04AB" w:rsidRDefault="00AB04AB" w:rsidP="00340DE0">
              <w:pPr>
                <w:pStyle w:val="Sidhuvud"/>
              </w:pPr>
            </w:p>
            <w:p w14:paraId="4070447B" w14:textId="3D209E9F" w:rsidR="00F26E79" w:rsidRPr="00340DE0" w:rsidRDefault="00F26E79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47DBC21D6583433195E5E209062ADF50"/>
            </w:placeholder>
            <w:dataBinding w:prefixMappings="xmlns:ns0='http://lp/documentinfo/RK' " w:xpath="/ns0:DocumentInfo[1]/ns0:BaseInfo[1]/ns0:Recipient[1]" w:storeItemID="{1A1D68DA-16BB-412C-A6A1-9103DF75310A}"/>
            <w:text w:multiLine="1"/>
          </w:sdtPr>
          <w:sdtEndPr/>
          <w:sdtContent>
            <w:p w14:paraId="2E000C42" w14:textId="13C818CF" w:rsidR="00F26E79" w:rsidRDefault="00F26E79" w:rsidP="00F26E7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14:paraId="52E31731" w14:textId="77777777" w:rsidR="00F26E79" w:rsidRDefault="00F26E79" w:rsidP="003E6020">
          <w:pPr>
            <w:pStyle w:val="Sidhuvud"/>
          </w:pPr>
        </w:p>
      </w:tc>
    </w:tr>
  </w:tbl>
  <w:p w14:paraId="5881A4C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7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013E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0A5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042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18DB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2F3D"/>
    <w:rsid w:val="00426213"/>
    <w:rsid w:val="00426B84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5DFA"/>
    <w:rsid w:val="0045607E"/>
    <w:rsid w:val="00456DC3"/>
    <w:rsid w:val="0046337E"/>
    <w:rsid w:val="00464CA1"/>
    <w:rsid w:val="004660C8"/>
    <w:rsid w:val="00466805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6048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6FB"/>
    <w:rsid w:val="00725B48"/>
    <w:rsid w:val="00731C75"/>
    <w:rsid w:val="00732599"/>
    <w:rsid w:val="007325FE"/>
    <w:rsid w:val="00743E09"/>
    <w:rsid w:val="00744FCC"/>
    <w:rsid w:val="00747B9C"/>
    <w:rsid w:val="00750C93"/>
    <w:rsid w:val="00753EF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F7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4AB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7FA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1EED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96B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C75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878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685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2012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E79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EF0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CFBA8"/>
  <w15:docId w15:val="{8DF7742A-6490-4601-84E3-A611DC5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B64DCD72F945F9A3C14F7520209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3AEB6-F50D-4227-BBC3-EC0F397DE3D6}"/>
      </w:docPartPr>
      <w:docPartBody>
        <w:p w:rsidR="00485118" w:rsidRDefault="00C62A62" w:rsidP="00C62A62">
          <w:pPr>
            <w:pStyle w:val="4DB64DCD72F945F9A3C14F75202094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E6AFC44284EE093E38671F0243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B8837-4F9A-4421-A4D9-9FCCEC2BFDD8}"/>
      </w:docPartPr>
      <w:docPartBody>
        <w:p w:rsidR="00485118" w:rsidRDefault="00C62A62" w:rsidP="00C62A62">
          <w:pPr>
            <w:pStyle w:val="C08E6AFC44284EE093E38671F024397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8394553A5F40EA8ECCB43E0C51B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C27D5-3F7D-4BAA-8FAA-3BDB1BD363B6}"/>
      </w:docPartPr>
      <w:docPartBody>
        <w:p w:rsidR="00485118" w:rsidRDefault="00C62A62" w:rsidP="00C62A62">
          <w:pPr>
            <w:pStyle w:val="B48394553A5F40EA8ECCB43E0C51BD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DBC21D6583433195E5E209062AD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9C854-4201-48D1-8E07-82BB1DEF2D10}"/>
      </w:docPartPr>
      <w:docPartBody>
        <w:p w:rsidR="00485118" w:rsidRDefault="00C62A62" w:rsidP="00C62A62">
          <w:pPr>
            <w:pStyle w:val="47DBC21D6583433195E5E209062AD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E43625EADA414F98DF63428EFEF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C5FDC-2622-4F29-96A8-A95BD2401657}"/>
      </w:docPartPr>
      <w:docPartBody>
        <w:p w:rsidR="00485118" w:rsidRDefault="00C62A62" w:rsidP="00C62A62">
          <w:pPr>
            <w:pStyle w:val="17E43625EADA414F98DF63428EFEF7F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2"/>
    <w:rsid w:val="00485118"/>
    <w:rsid w:val="00C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07ED5B7976416BBB933F176833BE87">
    <w:name w:val="7507ED5B7976416BBB933F176833BE87"/>
    <w:rsid w:val="00C62A62"/>
  </w:style>
  <w:style w:type="character" w:styleId="Platshllartext">
    <w:name w:val="Placeholder Text"/>
    <w:basedOn w:val="Standardstycketeckensnitt"/>
    <w:uiPriority w:val="99"/>
    <w:semiHidden/>
    <w:rsid w:val="00C62A62"/>
    <w:rPr>
      <w:noProof w:val="0"/>
      <w:color w:val="808080"/>
    </w:rPr>
  </w:style>
  <w:style w:type="paragraph" w:customStyle="1" w:styleId="DDD075C542B34C599CE1AD5DAFD7D156">
    <w:name w:val="DDD075C542B34C599CE1AD5DAFD7D156"/>
    <w:rsid w:val="00C62A62"/>
  </w:style>
  <w:style w:type="paragraph" w:customStyle="1" w:styleId="D2D9992F80AE44DBB5B8C11D57E59B4F">
    <w:name w:val="D2D9992F80AE44DBB5B8C11D57E59B4F"/>
    <w:rsid w:val="00C62A62"/>
  </w:style>
  <w:style w:type="paragraph" w:customStyle="1" w:styleId="FC310F85E8544778B2295EDAB9E38920">
    <w:name w:val="FC310F85E8544778B2295EDAB9E38920"/>
    <w:rsid w:val="00C62A62"/>
  </w:style>
  <w:style w:type="paragraph" w:customStyle="1" w:styleId="4DB64DCD72F945F9A3C14F752020949C">
    <w:name w:val="4DB64DCD72F945F9A3C14F752020949C"/>
    <w:rsid w:val="00C62A62"/>
  </w:style>
  <w:style w:type="paragraph" w:customStyle="1" w:styleId="C08E6AFC44284EE093E38671F0243973">
    <w:name w:val="C08E6AFC44284EE093E38671F0243973"/>
    <w:rsid w:val="00C62A62"/>
  </w:style>
  <w:style w:type="paragraph" w:customStyle="1" w:styleId="30B15F153D0D47968DC6C79312B33A55">
    <w:name w:val="30B15F153D0D47968DC6C79312B33A55"/>
    <w:rsid w:val="00C62A62"/>
  </w:style>
  <w:style w:type="paragraph" w:customStyle="1" w:styleId="3D9A9536D91F417A8BFAF580AC27C6D8">
    <w:name w:val="3D9A9536D91F417A8BFAF580AC27C6D8"/>
    <w:rsid w:val="00C62A62"/>
  </w:style>
  <w:style w:type="paragraph" w:customStyle="1" w:styleId="031AEFA60A4E460DBCEA9C0E0464F4B6">
    <w:name w:val="031AEFA60A4E460DBCEA9C0E0464F4B6"/>
    <w:rsid w:val="00C62A62"/>
  </w:style>
  <w:style w:type="paragraph" w:customStyle="1" w:styleId="B48394553A5F40EA8ECCB43E0C51BD12">
    <w:name w:val="B48394553A5F40EA8ECCB43E0C51BD12"/>
    <w:rsid w:val="00C62A62"/>
  </w:style>
  <w:style w:type="paragraph" w:customStyle="1" w:styleId="47DBC21D6583433195E5E209062ADF50">
    <w:name w:val="47DBC21D6583433195E5E209062ADF50"/>
    <w:rsid w:val="00C62A62"/>
  </w:style>
  <w:style w:type="paragraph" w:customStyle="1" w:styleId="C08E6AFC44284EE093E38671F02439731">
    <w:name w:val="C08E6AFC44284EE093E38671F02439731"/>
    <w:rsid w:val="00C62A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8394553A5F40EA8ECCB43E0C51BD121">
    <w:name w:val="B48394553A5F40EA8ECCB43E0C51BD121"/>
    <w:rsid w:val="00C62A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9DFC2AFB334876B6E70D8FC6D5C806">
    <w:name w:val="069DFC2AFB334876B6E70D8FC6D5C806"/>
    <w:rsid w:val="00C62A62"/>
  </w:style>
  <w:style w:type="paragraph" w:customStyle="1" w:styleId="AE76853E32A74545B992ACC1869B5884">
    <w:name w:val="AE76853E32A74545B992ACC1869B5884"/>
    <w:rsid w:val="00C62A62"/>
  </w:style>
  <w:style w:type="paragraph" w:customStyle="1" w:styleId="A4B8E44354F5440B81D5218A5CE0ECBC">
    <w:name w:val="A4B8E44354F5440B81D5218A5CE0ECBC"/>
    <w:rsid w:val="00C62A62"/>
  </w:style>
  <w:style w:type="paragraph" w:customStyle="1" w:styleId="3F628ADDBB7B49BA984377D092D9AC34">
    <w:name w:val="3F628ADDBB7B49BA984377D092D9AC34"/>
    <w:rsid w:val="00C62A62"/>
  </w:style>
  <w:style w:type="paragraph" w:customStyle="1" w:styleId="231A2A3356694BEEBEAF81B61B3393C2">
    <w:name w:val="231A2A3356694BEEBEAF81B61B3393C2"/>
    <w:rsid w:val="00C62A62"/>
  </w:style>
  <w:style w:type="paragraph" w:customStyle="1" w:styleId="17E43625EADA414F98DF63428EFEF7F5">
    <w:name w:val="17E43625EADA414F98DF63428EFEF7F5"/>
    <w:rsid w:val="00C62A62"/>
  </w:style>
  <w:style w:type="paragraph" w:customStyle="1" w:styleId="09CFEE7782F64BD28F539CAAE4C4EB50">
    <w:name w:val="09CFEE7782F64BD28F539CAAE4C4EB50"/>
    <w:rsid w:val="00C62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2020-07-07T00:00:00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2020-07-07T00:00:00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SY2CVNDC5XDY-369191429-13684</_dlc_DocId>
    <_dlc_DocIdUrl xmlns="a9ec56ab-dea3-443b-ae99-35f2199b5204">
      <Url>https://dhs.sp.regeringskansliet.se/yta/ud-mk_ur/_layouts/15/DocIdRedir.aspx?ID=SY2CVNDC5XDY-369191429-13684</Url>
      <Description>SY2CVNDC5XDY-369191429-13684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4ac0cdd9-5db3-4f19-95f8-b8099ee24fe8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8F87-196E-4EC2-B050-EF7D57786D69}"/>
</file>

<file path=customXml/itemProps2.xml><?xml version="1.0" encoding="utf-8"?>
<ds:datastoreItem xmlns:ds="http://schemas.openxmlformats.org/officeDocument/2006/customXml" ds:itemID="{1A1D68DA-16BB-412C-A6A1-9103DF75310A}"/>
</file>

<file path=customXml/itemProps3.xml><?xml version="1.0" encoding="utf-8"?>
<ds:datastoreItem xmlns:ds="http://schemas.openxmlformats.org/officeDocument/2006/customXml" ds:itemID="{1233B752-7F82-4B1D-AC11-C97B3A79BC30}"/>
</file>

<file path=customXml/itemProps4.xml><?xml version="1.0" encoding="utf-8"?>
<ds:datastoreItem xmlns:ds="http://schemas.openxmlformats.org/officeDocument/2006/customXml" ds:itemID="{C3BC6F71-6FF1-4F06-BC22-F23824AD4D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A1D68DA-16BB-412C-A6A1-9103DF75310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E75105D-E650-46F5-B407-D9F3A631B58F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E75105D-E650-46F5-B407-D9F3A631B58F}"/>
</file>

<file path=customXml/itemProps8.xml><?xml version="1.0" encoding="utf-8"?>
<ds:datastoreItem xmlns:ds="http://schemas.openxmlformats.org/officeDocument/2006/customXml" ds:itemID="{5998F813-B2A9-48A5-8D42-8E4E444E57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1646 och 1670.docx</dc:title>
  <dc:subject/>
  <dc:creator>Camilla Bjelkås</dc:creator>
  <cp:keywords/>
  <dc:description/>
  <cp:lastModifiedBy>Eva-Lena Gustafsson</cp:lastModifiedBy>
  <cp:revision>2</cp:revision>
  <dcterms:created xsi:type="dcterms:W3CDTF">2020-07-03T12:16:00Z</dcterms:created>
  <dcterms:modified xsi:type="dcterms:W3CDTF">2020-07-03T12:16:00Z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1a062370-5d31-460c-bdfa-930b228c5a99</vt:lpwstr>
  </property>
</Properties>
</file>