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2A91" w14:textId="7B2889F6" w:rsidR="00646C46" w:rsidRDefault="00646C46" w:rsidP="00DA0661">
      <w:pPr>
        <w:pStyle w:val="Rubrik"/>
      </w:pPr>
      <w:bookmarkStart w:id="0" w:name="Start"/>
      <w:bookmarkEnd w:id="0"/>
      <w:r>
        <w:t>Svar på fråga 2017/18:1010 av Hans Wallmark (M)</w:t>
      </w:r>
      <w:r>
        <w:br/>
        <w:t>Övergrepp mot politiska motståndare i Venezuela</w:t>
      </w:r>
    </w:p>
    <w:p w14:paraId="6B6BCB59" w14:textId="01CB5403"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 xml:space="preserve">Hans Wallmark har frågat mig om jag och regeringen har för avsikt att ta frågan om president </w:t>
      </w:r>
      <w:proofErr w:type="spellStart"/>
      <w:r w:rsidRPr="00646C46">
        <w:rPr>
          <w:rFonts w:asciiTheme="minorHAnsi" w:hAnsiTheme="minorHAnsi"/>
          <w:sz w:val="25"/>
          <w:szCs w:val="25"/>
        </w:rPr>
        <w:t>Maduros</w:t>
      </w:r>
      <w:proofErr w:type="spellEnd"/>
      <w:r w:rsidRPr="00646C46">
        <w:rPr>
          <w:rFonts w:asciiTheme="minorHAnsi" w:hAnsiTheme="minorHAnsi"/>
          <w:sz w:val="25"/>
          <w:szCs w:val="25"/>
        </w:rPr>
        <w:t xml:space="preserve"> attacker mot den egna befolknin</w:t>
      </w:r>
      <w:bookmarkStart w:id="1" w:name="_GoBack"/>
      <w:bookmarkEnd w:id="1"/>
      <w:r w:rsidRPr="00646C46">
        <w:rPr>
          <w:rFonts w:asciiTheme="minorHAnsi" w:hAnsiTheme="minorHAnsi"/>
          <w:sz w:val="25"/>
          <w:szCs w:val="25"/>
        </w:rPr>
        <w:t>gen till FN:s säkerhetsråd.</w:t>
      </w:r>
    </w:p>
    <w:p w14:paraId="21650AE6" w14:textId="77777777" w:rsidR="00646C46" w:rsidRPr="00646C46" w:rsidRDefault="00646C46" w:rsidP="00646C46">
      <w:pPr>
        <w:pStyle w:val="RKnormal"/>
        <w:spacing w:line="276" w:lineRule="auto"/>
        <w:rPr>
          <w:rFonts w:asciiTheme="minorHAnsi" w:hAnsiTheme="minorHAnsi"/>
          <w:sz w:val="25"/>
          <w:szCs w:val="25"/>
        </w:rPr>
      </w:pPr>
    </w:p>
    <w:p w14:paraId="3C5FCCE2" w14:textId="77777777"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Jag delar Hans Wallmarks oro över den försämrade situationen i Venezuela. Det senaste årets negativa utveckling har försatt landet i en djup politisk, ekonomisk och humanitär kris.</w:t>
      </w:r>
    </w:p>
    <w:p w14:paraId="4243BDD6" w14:textId="77777777" w:rsidR="00646C46" w:rsidRPr="00646C46" w:rsidRDefault="00646C46" w:rsidP="00646C46">
      <w:pPr>
        <w:pStyle w:val="RKnormal"/>
        <w:spacing w:line="276" w:lineRule="auto"/>
        <w:rPr>
          <w:rFonts w:asciiTheme="minorHAnsi" w:hAnsiTheme="minorHAnsi"/>
          <w:sz w:val="25"/>
          <w:szCs w:val="25"/>
        </w:rPr>
      </w:pPr>
    </w:p>
    <w:p w14:paraId="3BD69C60" w14:textId="07642E0F"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Sverige har ett begränsat bilateralt utbyte med Venezuela. Vi saknar en ambassad i landet, har inget bistånd och vårt h</w:t>
      </w:r>
      <w:r w:rsidR="00D12889">
        <w:rPr>
          <w:rFonts w:asciiTheme="minorHAnsi" w:hAnsiTheme="minorHAnsi"/>
          <w:sz w:val="25"/>
          <w:szCs w:val="25"/>
        </w:rPr>
        <w:t>andelsutbyte är relativt litet.</w:t>
      </w:r>
      <w:r w:rsidRPr="00646C46">
        <w:rPr>
          <w:rFonts w:asciiTheme="minorHAnsi" w:hAnsiTheme="minorHAnsi"/>
          <w:sz w:val="25"/>
          <w:szCs w:val="25"/>
        </w:rPr>
        <w:t xml:space="preserve"> </w:t>
      </w:r>
    </w:p>
    <w:p w14:paraId="3339DC5A" w14:textId="77777777" w:rsidR="00646C46" w:rsidRPr="00646C46" w:rsidRDefault="00646C46" w:rsidP="00646C46">
      <w:pPr>
        <w:pStyle w:val="RKnormal"/>
        <w:spacing w:line="276" w:lineRule="auto"/>
        <w:rPr>
          <w:rFonts w:asciiTheme="minorHAnsi" w:hAnsiTheme="minorHAnsi"/>
          <w:sz w:val="25"/>
          <w:szCs w:val="25"/>
        </w:rPr>
      </w:pPr>
    </w:p>
    <w:p w14:paraId="4DC73B7E" w14:textId="31CF34FB"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 xml:space="preserve">Frågor kopplade till mänskliga rättigheter drivs inom ramen för EU:s gemensamma utrikes- och säkerhetspolitik (GUSP). Sverige har aktivt verkat för att EU ska kunna ha en enad position och kunna verka i Venezuelafrågan. </w:t>
      </w:r>
      <w:r w:rsidR="00CC7BEB">
        <w:rPr>
          <w:rFonts w:asciiTheme="minorHAnsi" w:hAnsiTheme="minorHAnsi"/>
          <w:sz w:val="25"/>
          <w:szCs w:val="25"/>
        </w:rPr>
        <w:t>EU uttryckte stark oro över situationen i Venezuela i FN:s råd för mänskliga rättigheter i mars i år.</w:t>
      </w:r>
    </w:p>
    <w:p w14:paraId="6F421F98" w14:textId="77777777" w:rsidR="00646C46" w:rsidRPr="00646C46" w:rsidRDefault="00646C46" w:rsidP="00646C46">
      <w:pPr>
        <w:pStyle w:val="RKnormal"/>
        <w:spacing w:line="276" w:lineRule="auto"/>
        <w:rPr>
          <w:rFonts w:asciiTheme="minorHAnsi" w:hAnsiTheme="minorHAnsi"/>
          <w:sz w:val="25"/>
          <w:szCs w:val="25"/>
        </w:rPr>
      </w:pPr>
    </w:p>
    <w:p w14:paraId="56C30DB8" w14:textId="77777777"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 xml:space="preserve">Mot bakgrund av det försämrade rättsläget, den bristande respekten för mänskliga rättigheter och den urholkade demokratin i landet beslutade EU och dess medlemsstater att införa restriktiva åtgärder mot Venezuela. Åtgärderna innebär ett embargo mot vapen och annan materiel som kan användas i repressivt syfte samt ett juridiskt ramverk för reseförbud och frysning av tillgångar. I januari i år utökades de restriktiva åtgärderna till att omfatta sju individer som gjort sig skyldiga till kränkningar mot de mänskliga rättigheterna och rättsstatens principer. </w:t>
      </w:r>
    </w:p>
    <w:p w14:paraId="13F21D4B" w14:textId="77777777" w:rsidR="00646C46" w:rsidRPr="00646C46" w:rsidRDefault="00646C46" w:rsidP="00646C46">
      <w:pPr>
        <w:pStyle w:val="RKnormal"/>
        <w:spacing w:line="276" w:lineRule="auto"/>
        <w:rPr>
          <w:rFonts w:asciiTheme="minorHAnsi" w:hAnsiTheme="minorHAnsi"/>
          <w:sz w:val="25"/>
          <w:szCs w:val="25"/>
        </w:rPr>
      </w:pPr>
    </w:p>
    <w:p w14:paraId="4A5A8ABB" w14:textId="77777777"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lastRenderedPageBreak/>
        <w:t xml:space="preserve">Venezuelafrågan behandlades i FN:s säkerhetsråd vid två tillfällen under 2017. Senast frågan diskuterades, vilket var under ett öppet informellt möte i rådet i november, valde flera rådsmedlemmar, inklusive länder i regionen, att inte delta. Sverige anser att regionen har en nyckelroll för att nå en fredlig och hållbar lösning på situationen i Venezuela. Länder i regionen har också spelat en viktig roll under de dialogrundor som har hållits mellan regeringen och oppositionen i Dominikanska republiken, men som nu har pausats på obestämd tid. </w:t>
      </w:r>
    </w:p>
    <w:p w14:paraId="0E890286" w14:textId="77777777" w:rsidR="00646C46" w:rsidRPr="00646C46" w:rsidRDefault="00646C46" w:rsidP="00646C46">
      <w:pPr>
        <w:pStyle w:val="RKnormal"/>
        <w:spacing w:line="276" w:lineRule="auto"/>
        <w:rPr>
          <w:rFonts w:asciiTheme="minorHAnsi" w:hAnsiTheme="minorHAnsi"/>
          <w:sz w:val="25"/>
          <w:szCs w:val="25"/>
        </w:rPr>
      </w:pPr>
    </w:p>
    <w:p w14:paraId="3932994F" w14:textId="77777777"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Det humanitära läget har förvärrats påtagligt i Venezuela och i grannländerna som påverkas av migrationsströmmarna från Venezuela. UNHCR har i dagarna lanserat en tilläggsappell i syfte att kunna besvara de behov som existerar i och omkring Venezuela med anledning av den humanitära krisen i landet. Att appellen har lanserats öppnar för möjligheterna för Sverige och andra länder att bidra humanitärt genom vårt kärnstöd.</w:t>
      </w:r>
    </w:p>
    <w:p w14:paraId="6530423D" w14:textId="77777777" w:rsidR="00646C46" w:rsidRPr="00646C46" w:rsidRDefault="00646C46" w:rsidP="00646C46">
      <w:pPr>
        <w:pStyle w:val="RKnormal"/>
        <w:spacing w:line="276" w:lineRule="auto"/>
        <w:rPr>
          <w:rFonts w:asciiTheme="minorHAnsi" w:hAnsiTheme="minorHAnsi"/>
          <w:sz w:val="25"/>
          <w:szCs w:val="25"/>
        </w:rPr>
      </w:pPr>
    </w:p>
    <w:p w14:paraId="076A1680" w14:textId="5805F83C" w:rsidR="00646C46" w:rsidRPr="00646C46" w:rsidRDefault="00646C46" w:rsidP="00646C46">
      <w:pPr>
        <w:pStyle w:val="RKnormal"/>
        <w:spacing w:line="276" w:lineRule="auto"/>
        <w:rPr>
          <w:rFonts w:asciiTheme="minorHAnsi" w:hAnsiTheme="minorHAnsi"/>
          <w:sz w:val="25"/>
          <w:szCs w:val="25"/>
        </w:rPr>
      </w:pPr>
      <w:r w:rsidRPr="00646C46">
        <w:rPr>
          <w:rFonts w:asciiTheme="minorHAnsi" w:hAnsiTheme="minorHAnsi"/>
          <w:sz w:val="25"/>
          <w:szCs w:val="25"/>
        </w:rPr>
        <w:t xml:space="preserve">Sverige kommer fortsätta att följa utvecklingen i Venezuela nära och inom EU och FN verka för </w:t>
      </w:r>
      <w:r w:rsidR="00CC7BEB">
        <w:rPr>
          <w:rFonts w:asciiTheme="minorHAnsi" w:hAnsiTheme="minorHAnsi"/>
          <w:sz w:val="25"/>
          <w:szCs w:val="25"/>
        </w:rPr>
        <w:t xml:space="preserve">ökad </w:t>
      </w:r>
      <w:r w:rsidRPr="00646C46">
        <w:rPr>
          <w:rFonts w:asciiTheme="minorHAnsi" w:hAnsiTheme="minorHAnsi"/>
          <w:sz w:val="25"/>
          <w:szCs w:val="25"/>
        </w:rPr>
        <w:t xml:space="preserve">respekt för demokrati, mänskliga rättigheter och rättsstatens principer. </w:t>
      </w:r>
      <w:r w:rsidRPr="00646C46">
        <w:rPr>
          <w:rFonts w:asciiTheme="minorHAnsi" w:hAnsiTheme="minorHAnsi"/>
          <w:vanish/>
          <w:color w:val="1D2129"/>
          <w:sz w:val="25"/>
          <w:szCs w:val="25"/>
        </w:rPr>
        <w:t>Sverige kräver att alla parter respekterar mänskliga rättigheter, demokratin och rättstatens principer. Vi kommer även att fortsätta att verka för att EU och andra internationella aktörer ska tillåtas att bistå med humanitärt stöd för att möta den venezolanska befolkningens alltmer akuta behov.</w:t>
      </w:r>
    </w:p>
    <w:p w14:paraId="0BEDD50A" w14:textId="77777777" w:rsidR="00646C46" w:rsidRPr="00646C46" w:rsidRDefault="00646C46" w:rsidP="00646C46">
      <w:pPr>
        <w:pStyle w:val="Brdtext"/>
      </w:pPr>
    </w:p>
    <w:p w14:paraId="3E129E60" w14:textId="77777777" w:rsidR="00646C46" w:rsidRPr="00646C46" w:rsidRDefault="00646C46" w:rsidP="00646C46">
      <w:pPr>
        <w:pStyle w:val="Brdtext"/>
      </w:pPr>
      <w:r w:rsidRPr="00646C46">
        <w:t xml:space="preserve">Stockholm den </w:t>
      </w:r>
      <w:sdt>
        <w:sdtPr>
          <w:id w:val="-1225218591"/>
          <w:placeholder>
            <w:docPart w:val="35429CEF32C8481485EA16E10393B74D"/>
          </w:placeholder>
          <w:dataBinding w:prefixMappings="xmlns:ns0='http://lp/documentinfo/RK' " w:xpath="/ns0:DocumentInfo[1]/ns0:BaseInfo[1]/ns0:HeaderDate[1]" w:storeItemID="{D4840B17-9C9E-4072-8170-33148EF75A7C}"/>
          <w:date w:fullDate="2018-03-21T00:00:00Z">
            <w:dateFormat w:val="d MMMM yyyy"/>
            <w:lid w:val="sv-SE"/>
            <w:storeMappedDataAs w:val="dateTime"/>
            <w:calendar w:val="gregorian"/>
          </w:date>
        </w:sdtPr>
        <w:sdtEndPr/>
        <w:sdtContent>
          <w:r w:rsidRPr="00646C46">
            <w:t>21 mars 2018</w:t>
          </w:r>
        </w:sdtContent>
      </w:sdt>
    </w:p>
    <w:p w14:paraId="6B529620" w14:textId="77777777" w:rsidR="00646C46" w:rsidRPr="00646C46" w:rsidRDefault="00646C46" w:rsidP="00646C46">
      <w:pPr>
        <w:pStyle w:val="Brdtextutanavstnd"/>
      </w:pPr>
    </w:p>
    <w:p w14:paraId="5A562DE1" w14:textId="77777777" w:rsidR="00646C46" w:rsidRPr="00646C46" w:rsidRDefault="00646C46" w:rsidP="00646C46">
      <w:pPr>
        <w:pStyle w:val="Brdtextutanavstnd"/>
      </w:pPr>
    </w:p>
    <w:p w14:paraId="372AEC14" w14:textId="77777777" w:rsidR="00646C46" w:rsidRPr="00646C46" w:rsidRDefault="00646C46" w:rsidP="00646C46">
      <w:pPr>
        <w:pStyle w:val="Brdtextutanavstnd"/>
      </w:pPr>
    </w:p>
    <w:p w14:paraId="04AF7EDB" w14:textId="266D8A4C" w:rsidR="00646C46" w:rsidRPr="00646C46" w:rsidRDefault="00646C46" w:rsidP="00646C46">
      <w:pPr>
        <w:pStyle w:val="Brdtext"/>
      </w:pPr>
      <w:r w:rsidRPr="00646C46">
        <w:t>Margot Wallström</w:t>
      </w:r>
    </w:p>
    <w:p w14:paraId="5BA244E4" w14:textId="77777777" w:rsidR="00646C46" w:rsidRPr="00646C46" w:rsidRDefault="00646C46" w:rsidP="00646C46">
      <w:pPr>
        <w:pStyle w:val="Brdtext"/>
      </w:pPr>
    </w:p>
    <w:sectPr w:rsidR="00646C46" w:rsidRPr="00646C46" w:rsidSect="00646C4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35DC" w14:textId="77777777" w:rsidR="00646C46" w:rsidRDefault="00646C46" w:rsidP="00A87A54">
      <w:pPr>
        <w:spacing w:after="0" w:line="240" w:lineRule="auto"/>
      </w:pPr>
      <w:r>
        <w:separator/>
      </w:r>
    </w:p>
  </w:endnote>
  <w:endnote w:type="continuationSeparator" w:id="0">
    <w:p w14:paraId="7B37908F" w14:textId="77777777" w:rsidR="00646C46" w:rsidRDefault="00646C4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1F32F4" w14:textId="77777777" w:rsidTr="006A26EC">
      <w:trPr>
        <w:trHeight w:val="227"/>
        <w:jc w:val="right"/>
      </w:trPr>
      <w:tc>
        <w:tcPr>
          <w:tcW w:w="708" w:type="dxa"/>
          <w:vAlign w:val="bottom"/>
        </w:tcPr>
        <w:p w14:paraId="44F005E6" w14:textId="271902F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17A6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17A63">
            <w:rPr>
              <w:rStyle w:val="Sidnummer"/>
              <w:noProof/>
            </w:rPr>
            <w:t>2</w:t>
          </w:r>
          <w:r>
            <w:rPr>
              <w:rStyle w:val="Sidnummer"/>
            </w:rPr>
            <w:fldChar w:fldCharType="end"/>
          </w:r>
          <w:r>
            <w:rPr>
              <w:rStyle w:val="Sidnummer"/>
            </w:rPr>
            <w:t>)</w:t>
          </w:r>
        </w:p>
      </w:tc>
    </w:tr>
    <w:tr w:rsidR="005606BC" w:rsidRPr="00347E11" w14:paraId="7ECF8902" w14:textId="77777777" w:rsidTr="006A26EC">
      <w:trPr>
        <w:trHeight w:val="850"/>
        <w:jc w:val="right"/>
      </w:trPr>
      <w:tc>
        <w:tcPr>
          <w:tcW w:w="708" w:type="dxa"/>
          <w:vAlign w:val="bottom"/>
        </w:tcPr>
        <w:p w14:paraId="12F291C9" w14:textId="77777777" w:rsidR="005606BC" w:rsidRPr="00347E11" w:rsidRDefault="005606BC" w:rsidP="005606BC">
          <w:pPr>
            <w:pStyle w:val="Sidfot"/>
            <w:spacing w:line="276" w:lineRule="auto"/>
            <w:jc w:val="right"/>
          </w:pPr>
        </w:p>
      </w:tc>
    </w:tr>
  </w:tbl>
  <w:p w14:paraId="7AC80C6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18F640" w14:textId="77777777" w:rsidTr="001F4302">
      <w:trPr>
        <w:trHeight w:val="510"/>
      </w:trPr>
      <w:tc>
        <w:tcPr>
          <w:tcW w:w="8525" w:type="dxa"/>
          <w:gridSpan w:val="2"/>
          <w:vAlign w:val="bottom"/>
        </w:tcPr>
        <w:p w14:paraId="150522E9" w14:textId="77777777" w:rsidR="00347E11" w:rsidRPr="00347E11" w:rsidRDefault="00347E11" w:rsidP="00347E11">
          <w:pPr>
            <w:pStyle w:val="Sidfot"/>
            <w:rPr>
              <w:sz w:val="8"/>
            </w:rPr>
          </w:pPr>
        </w:p>
      </w:tc>
    </w:tr>
    <w:tr w:rsidR="00093408" w:rsidRPr="00EE3C0F" w14:paraId="009B829B" w14:textId="77777777" w:rsidTr="00C26068">
      <w:trPr>
        <w:trHeight w:val="227"/>
      </w:trPr>
      <w:tc>
        <w:tcPr>
          <w:tcW w:w="4074" w:type="dxa"/>
        </w:tcPr>
        <w:p w14:paraId="35ABB22B" w14:textId="77777777" w:rsidR="00347E11" w:rsidRPr="00F53AEA" w:rsidRDefault="00347E11" w:rsidP="00C26068">
          <w:pPr>
            <w:pStyle w:val="Sidfot"/>
            <w:spacing w:line="276" w:lineRule="auto"/>
          </w:pPr>
        </w:p>
      </w:tc>
      <w:tc>
        <w:tcPr>
          <w:tcW w:w="4451" w:type="dxa"/>
        </w:tcPr>
        <w:p w14:paraId="16DEE8F3" w14:textId="77777777" w:rsidR="00093408" w:rsidRPr="00F53AEA" w:rsidRDefault="00093408" w:rsidP="00F53AEA">
          <w:pPr>
            <w:pStyle w:val="Sidfot"/>
            <w:spacing w:line="276" w:lineRule="auto"/>
          </w:pPr>
        </w:p>
      </w:tc>
    </w:tr>
  </w:tbl>
  <w:p w14:paraId="68EE1C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5318" w14:textId="77777777" w:rsidR="00646C46" w:rsidRDefault="00646C46" w:rsidP="00A87A54">
      <w:pPr>
        <w:spacing w:after="0" w:line="240" w:lineRule="auto"/>
      </w:pPr>
      <w:r>
        <w:separator/>
      </w:r>
    </w:p>
  </w:footnote>
  <w:footnote w:type="continuationSeparator" w:id="0">
    <w:p w14:paraId="61067EA2" w14:textId="77777777" w:rsidR="00646C46" w:rsidRDefault="00646C4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6C46" w14:paraId="2FE126E9" w14:textId="77777777" w:rsidTr="00C93EBA">
      <w:trPr>
        <w:trHeight w:val="227"/>
      </w:trPr>
      <w:tc>
        <w:tcPr>
          <w:tcW w:w="5534" w:type="dxa"/>
        </w:tcPr>
        <w:p w14:paraId="18619AC8" w14:textId="77777777" w:rsidR="00646C46" w:rsidRPr="007D73AB" w:rsidRDefault="00646C46">
          <w:pPr>
            <w:pStyle w:val="Sidhuvud"/>
          </w:pPr>
        </w:p>
      </w:tc>
      <w:tc>
        <w:tcPr>
          <w:tcW w:w="3170" w:type="dxa"/>
          <w:vAlign w:val="bottom"/>
        </w:tcPr>
        <w:p w14:paraId="737BA001" w14:textId="77777777" w:rsidR="00646C46" w:rsidRPr="007D73AB" w:rsidRDefault="00646C46" w:rsidP="00340DE0">
          <w:pPr>
            <w:pStyle w:val="Sidhuvud"/>
          </w:pPr>
        </w:p>
      </w:tc>
      <w:tc>
        <w:tcPr>
          <w:tcW w:w="1134" w:type="dxa"/>
        </w:tcPr>
        <w:p w14:paraId="68B62CCA" w14:textId="77777777" w:rsidR="00646C46" w:rsidRDefault="00646C46" w:rsidP="005A703A">
          <w:pPr>
            <w:pStyle w:val="Sidhuvud"/>
          </w:pPr>
        </w:p>
      </w:tc>
    </w:tr>
    <w:tr w:rsidR="00646C46" w14:paraId="615BC0C0" w14:textId="77777777" w:rsidTr="00C93EBA">
      <w:trPr>
        <w:trHeight w:val="1928"/>
      </w:trPr>
      <w:tc>
        <w:tcPr>
          <w:tcW w:w="5534" w:type="dxa"/>
        </w:tcPr>
        <w:p w14:paraId="6B9E9734" w14:textId="77777777" w:rsidR="00646C46" w:rsidRPr="00340DE0" w:rsidRDefault="00646C46" w:rsidP="00340DE0">
          <w:pPr>
            <w:pStyle w:val="Sidhuvud"/>
          </w:pPr>
          <w:r>
            <w:rPr>
              <w:noProof/>
            </w:rPr>
            <w:drawing>
              <wp:inline distT="0" distB="0" distL="0" distR="0" wp14:anchorId="03418187" wp14:editId="0312C53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E1B8892" w14:textId="77777777" w:rsidR="00646C46" w:rsidRPr="00710A6C" w:rsidRDefault="00646C46" w:rsidP="00EE3C0F">
          <w:pPr>
            <w:pStyle w:val="Sidhuvud"/>
            <w:rPr>
              <w:b/>
            </w:rPr>
          </w:pPr>
        </w:p>
        <w:p w14:paraId="41532B6C" w14:textId="77777777" w:rsidR="00646C46" w:rsidRDefault="00646C46" w:rsidP="00EE3C0F">
          <w:pPr>
            <w:pStyle w:val="Sidhuvud"/>
          </w:pPr>
        </w:p>
        <w:p w14:paraId="2EB594AB" w14:textId="77777777" w:rsidR="00646C46" w:rsidRDefault="00646C46" w:rsidP="00EE3C0F">
          <w:pPr>
            <w:pStyle w:val="Sidhuvud"/>
          </w:pPr>
        </w:p>
        <w:p w14:paraId="07153413" w14:textId="77777777" w:rsidR="00646C46" w:rsidRDefault="00646C46" w:rsidP="00EE3C0F">
          <w:pPr>
            <w:pStyle w:val="Sidhuvud"/>
          </w:pPr>
        </w:p>
        <w:sdt>
          <w:sdtPr>
            <w:alias w:val="Dnr"/>
            <w:tag w:val="ccRKShow_Dnr"/>
            <w:id w:val="-829283628"/>
            <w:placeholder>
              <w:docPart w:val="E99792E5D33441B0A128528E94F1CBA6"/>
            </w:placeholder>
            <w:showingPlcHdr/>
            <w:dataBinding w:prefixMappings="xmlns:ns0='http://lp/documentinfo/RK' " w:xpath="/ns0:DocumentInfo[1]/ns0:BaseInfo[1]/ns0:Dnr[1]" w:storeItemID="{D4840B17-9C9E-4072-8170-33148EF75A7C}"/>
            <w:text/>
          </w:sdtPr>
          <w:sdtEndPr/>
          <w:sdtContent>
            <w:p w14:paraId="537B691C" w14:textId="77777777" w:rsidR="00646C46" w:rsidRDefault="00646C46" w:rsidP="00EE3C0F">
              <w:pPr>
                <w:pStyle w:val="Sidhuvud"/>
              </w:pPr>
              <w:r>
                <w:rPr>
                  <w:rStyle w:val="Platshllartext"/>
                </w:rPr>
                <w:t xml:space="preserve"> </w:t>
              </w:r>
            </w:p>
          </w:sdtContent>
        </w:sdt>
        <w:sdt>
          <w:sdtPr>
            <w:alias w:val="DocNumber"/>
            <w:tag w:val="DocNumber"/>
            <w:id w:val="1726028884"/>
            <w:placeholder>
              <w:docPart w:val="D7BA72442BC7457292829BDDB85F4A65"/>
            </w:placeholder>
            <w:showingPlcHdr/>
            <w:dataBinding w:prefixMappings="xmlns:ns0='http://lp/documentinfo/RK' " w:xpath="/ns0:DocumentInfo[1]/ns0:BaseInfo[1]/ns0:DocNumber[1]" w:storeItemID="{D4840B17-9C9E-4072-8170-33148EF75A7C}"/>
            <w:text/>
          </w:sdtPr>
          <w:sdtEndPr/>
          <w:sdtContent>
            <w:p w14:paraId="407C3774" w14:textId="77777777" w:rsidR="00646C46" w:rsidRDefault="00646C46" w:rsidP="00EE3C0F">
              <w:pPr>
                <w:pStyle w:val="Sidhuvud"/>
              </w:pPr>
              <w:r>
                <w:rPr>
                  <w:rStyle w:val="Platshllartext"/>
                </w:rPr>
                <w:t xml:space="preserve"> </w:t>
              </w:r>
            </w:p>
          </w:sdtContent>
        </w:sdt>
        <w:p w14:paraId="786846A3" w14:textId="77777777" w:rsidR="00646C46" w:rsidRDefault="00646C46" w:rsidP="00EE3C0F">
          <w:pPr>
            <w:pStyle w:val="Sidhuvud"/>
          </w:pPr>
        </w:p>
      </w:tc>
      <w:tc>
        <w:tcPr>
          <w:tcW w:w="1134" w:type="dxa"/>
        </w:tcPr>
        <w:p w14:paraId="536AD1D3" w14:textId="77777777" w:rsidR="00646C46" w:rsidRDefault="00646C46" w:rsidP="0094502D">
          <w:pPr>
            <w:pStyle w:val="Sidhuvud"/>
          </w:pPr>
        </w:p>
        <w:p w14:paraId="44007A2C" w14:textId="77777777" w:rsidR="00646C46" w:rsidRPr="0094502D" w:rsidRDefault="00646C46" w:rsidP="00EC71A6">
          <w:pPr>
            <w:pStyle w:val="Sidhuvud"/>
          </w:pPr>
        </w:p>
      </w:tc>
    </w:tr>
    <w:tr w:rsidR="00646C46" w14:paraId="31F42E61" w14:textId="77777777" w:rsidTr="00C93EBA">
      <w:trPr>
        <w:trHeight w:val="2268"/>
      </w:trPr>
      <w:sdt>
        <w:sdtPr>
          <w:rPr>
            <w:b/>
          </w:rPr>
          <w:alias w:val="SenderText"/>
          <w:tag w:val="ccRKShow_SenderText"/>
          <w:id w:val="1374046025"/>
          <w:placeholder>
            <w:docPart w:val="22C0ACAC7F944542B605C36DB5BF81FE"/>
          </w:placeholder>
        </w:sdtPr>
        <w:sdtEndPr/>
        <w:sdtContent>
          <w:tc>
            <w:tcPr>
              <w:tcW w:w="5534" w:type="dxa"/>
              <w:tcMar>
                <w:right w:w="1134" w:type="dxa"/>
              </w:tcMar>
            </w:tcPr>
            <w:p w14:paraId="17FE6CA1" w14:textId="77777777" w:rsidR="00646C46" w:rsidRPr="00646C46" w:rsidRDefault="00646C46" w:rsidP="00340DE0">
              <w:pPr>
                <w:pStyle w:val="Sidhuvud"/>
                <w:rPr>
                  <w:b/>
                </w:rPr>
              </w:pPr>
              <w:r w:rsidRPr="00646C46">
                <w:rPr>
                  <w:b/>
                </w:rPr>
                <w:t>Utrikesdepartementet</w:t>
              </w:r>
            </w:p>
            <w:p w14:paraId="169A1F07" w14:textId="77777777" w:rsidR="00646C46" w:rsidRDefault="00646C46" w:rsidP="00340DE0">
              <w:pPr>
                <w:pStyle w:val="Sidhuvud"/>
              </w:pPr>
              <w:r w:rsidRPr="00646C46">
                <w:t>Utrikesministern</w:t>
              </w:r>
            </w:p>
            <w:p w14:paraId="31A50E69" w14:textId="77777777" w:rsidR="00646C46" w:rsidRDefault="00646C46" w:rsidP="00340DE0">
              <w:pPr>
                <w:pStyle w:val="Sidhuvud"/>
              </w:pPr>
            </w:p>
            <w:p w14:paraId="56E2A8DE" w14:textId="77777777" w:rsidR="002E79FB" w:rsidRDefault="002E79FB" w:rsidP="00340DE0">
              <w:pPr>
                <w:pStyle w:val="Sidhuvud"/>
                <w:rPr>
                  <w:lang w:val="de-DE"/>
                </w:rPr>
              </w:pPr>
            </w:p>
            <w:p w14:paraId="394F7B36" w14:textId="66D9A1C0" w:rsidR="00646C46" w:rsidRPr="00646C46" w:rsidRDefault="00646C46" w:rsidP="00340DE0">
              <w:pPr>
                <w:pStyle w:val="Sidhuvud"/>
                <w:rPr>
                  <w:b/>
                </w:rPr>
              </w:pPr>
            </w:p>
          </w:tc>
        </w:sdtContent>
      </w:sdt>
      <w:sdt>
        <w:sdtPr>
          <w:alias w:val="Recipient"/>
          <w:tag w:val="ccRKShow_Recipient"/>
          <w:id w:val="-28344517"/>
          <w:placeholder>
            <w:docPart w:val="BA865445E64846A4AA9036E712562B7F"/>
          </w:placeholder>
          <w:dataBinding w:prefixMappings="xmlns:ns0='http://lp/documentinfo/RK' " w:xpath="/ns0:DocumentInfo[1]/ns0:BaseInfo[1]/ns0:Recipient[1]" w:storeItemID="{D4840B17-9C9E-4072-8170-33148EF75A7C}"/>
          <w:text w:multiLine="1"/>
        </w:sdtPr>
        <w:sdtEndPr/>
        <w:sdtContent>
          <w:tc>
            <w:tcPr>
              <w:tcW w:w="3170" w:type="dxa"/>
            </w:tcPr>
            <w:p w14:paraId="3936A421" w14:textId="48C81A49" w:rsidR="00646C46" w:rsidRDefault="00C17A63" w:rsidP="00547B89">
              <w:pPr>
                <w:pStyle w:val="Sidhuvud"/>
              </w:pPr>
              <w:r>
                <w:t>Till riksdagen</w:t>
              </w:r>
              <w:r>
                <w:br/>
              </w:r>
              <w:r>
                <w:br/>
              </w:r>
            </w:p>
          </w:tc>
        </w:sdtContent>
      </w:sdt>
      <w:tc>
        <w:tcPr>
          <w:tcW w:w="1134" w:type="dxa"/>
        </w:tcPr>
        <w:p w14:paraId="004353D8" w14:textId="77777777" w:rsidR="00646C46" w:rsidRDefault="00646C46" w:rsidP="003E6020">
          <w:pPr>
            <w:pStyle w:val="Sidhuvud"/>
          </w:pPr>
        </w:p>
      </w:tc>
    </w:tr>
  </w:tbl>
  <w:p w14:paraId="7FA41F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4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9FB"/>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296F"/>
    <w:rsid w:val="005D07C2"/>
    <w:rsid w:val="005E2F29"/>
    <w:rsid w:val="005E400D"/>
    <w:rsid w:val="005E4E79"/>
    <w:rsid w:val="005E5CE7"/>
    <w:rsid w:val="005F08C5"/>
    <w:rsid w:val="00605718"/>
    <w:rsid w:val="00605C66"/>
    <w:rsid w:val="006175D7"/>
    <w:rsid w:val="006208E5"/>
    <w:rsid w:val="006273E4"/>
    <w:rsid w:val="00631F82"/>
    <w:rsid w:val="006358C8"/>
    <w:rsid w:val="00646C46"/>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17A63"/>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BEB"/>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2889"/>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509DC"/>
  <w15:docId w15:val="{38438001-87E5-4021-9433-9EA39A1B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9792E5D33441B0A128528E94F1CBA6"/>
        <w:category>
          <w:name w:val="Allmänt"/>
          <w:gallery w:val="placeholder"/>
        </w:category>
        <w:types>
          <w:type w:val="bbPlcHdr"/>
        </w:types>
        <w:behaviors>
          <w:behavior w:val="content"/>
        </w:behaviors>
        <w:guid w:val="{3DDC2DCB-14D1-48D5-8576-A7BB23EEE706}"/>
      </w:docPartPr>
      <w:docPartBody>
        <w:p w:rsidR="00EF3D36" w:rsidRDefault="00264AD7" w:rsidP="00264AD7">
          <w:pPr>
            <w:pStyle w:val="E99792E5D33441B0A128528E94F1CBA6"/>
          </w:pPr>
          <w:r>
            <w:rPr>
              <w:rStyle w:val="Platshllartext"/>
            </w:rPr>
            <w:t xml:space="preserve"> </w:t>
          </w:r>
        </w:p>
      </w:docPartBody>
    </w:docPart>
    <w:docPart>
      <w:docPartPr>
        <w:name w:val="D7BA72442BC7457292829BDDB85F4A65"/>
        <w:category>
          <w:name w:val="Allmänt"/>
          <w:gallery w:val="placeholder"/>
        </w:category>
        <w:types>
          <w:type w:val="bbPlcHdr"/>
        </w:types>
        <w:behaviors>
          <w:behavior w:val="content"/>
        </w:behaviors>
        <w:guid w:val="{B147E1FC-DFBF-4389-BA1E-77CFF740938E}"/>
      </w:docPartPr>
      <w:docPartBody>
        <w:p w:rsidR="00EF3D36" w:rsidRDefault="00264AD7" w:rsidP="00264AD7">
          <w:pPr>
            <w:pStyle w:val="D7BA72442BC7457292829BDDB85F4A65"/>
          </w:pPr>
          <w:r>
            <w:rPr>
              <w:rStyle w:val="Platshllartext"/>
            </w:rPr>
            <w:t xml:space="preserve"> </w:t>
          </w:r>
        </w:p>
      </w:docPartBody>
    </w:docPart>
    <w:docPart>
      <w:docPartPr>
        <w:name w:val="22C0ACAC7F944542B605C36DB5BF81FE"/>
        <w:category>
          <w:name w:val="Allmänt"/>
          <w:gallery w:val="placeholder"/>
        </w:category>
        <w:types>
          <w:type w:val="bbPlcHdr"/>
        </w:types>
        <w:behaviors>
          <w:behavior w:val="content"/>
        </w:behaviors>
        <w:guid w:val="{C010A5C5-3828-4B54-9021-B524454E1F1C}"/>
      </w:docPartPr>
      <w:docPartBody>
        <w:p w:rsidR="00EF3D36" w:rsidRDefault="00264AD7" w:rsidP="00264AD7">
          <w:pPr>
            <w:pStyle w:val="22C0ACAC7F944542B605C36DB5BF81FE"/>
          </w:pPr>
          <w:r>
            <w:rPr>
              <w:rStyle w:val="Platshllartext"/>
            </w:rPr>
            <w:t xml:space="preserve"> </w:t>
          </w:r>
        </w:p>
      </w:docPartBody>
    </w:docPart>
    <w:docPart>
      <w:docPartPr>
        <w:name w:val="BA865445E64846A4AA9036E712562B7F"/>
        <w:category>
          <w:name w:val="Allmänt"/>
          <w:gallery w:val="placeholder"/>
        </w:category>
        <w:types>
          <w:type w:val="bbPlcHdr"/>
        </w:types>
        <w:behaviors>
          <w:behavior w:val="content"/>
        </w:behaviors>
        <w:guid w:val="{3E29197D-9179-474C-9B97-5A7A488321D3}"/>
      </w:docPartPr>
      <w:docPartBody>
        <w:p w:rsidR="00EF3D36" w:rsidRDefault="00264AD7" w:rsidP="00264AD7">
          <w:pPr>
            <w:pStyle w:val="BA865445E64846A4AA9036E712562B7F"/>
          </w:pPr>
          <w:r>
            <w:rPr>
              <w:rStyle w:val="Platshllartext"/>
            </w:rPr>
            <w:t xml:space="preserve"> </w:t>
          </w:r>
        </w:p>
      </w:docPartBody>
    </w:docPart>
    <w:docPart>
      <w:docPartPr>
        <w:name w:val="35429CEF32C8481485EA16E10393B74D"/>
        <w:category>
          <w:name w:val="Allmänt"/>
          <w:gallery w:val="placeholder"/>
        </w:category>
        <w:types>
          <w:type w:val="bbPlcHdr"/>
        </w:types>
        <w:behaviors>
          <w:behavior w:val="content"/>
        </w:behaviors>
        <w:guid w:val="{16605862-3199-4CFC-A903-2646AE09D1E0}"/>
      </w:docPartPr>
      <w:docPartBody>
        <w:p w:rsidR="00EF3D36" w:rsidRDefault="00264AD7" w:rsidP="00264AD7">
          <w:pPr>
            <w:pStyle w:val="35429CEF32C8481485EA16E10393B74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D7"/>
    <w:rsid w:val="00264AD7"/>
    <w:rsid w:val="00EF3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B6013FBC5848239948816438485B3F">
    <w:name w:val="01B6013FBC5848239948816438485B3F"/>
    <w:rsid w:val="00264AD7"/>
  </w:style>
  <w:style w:type="character" w:styleId="Platshllartext">
    <w:name w:val="Placeholder Text"/>
    <w:basedOn w:val="Standardstycketeckensnitt"/>
    <w:uiPriority w:val="99"/>
    <w:semiHidden/>
    <w:rsid w:val="00264AD7"/>
    <w:rPr>
      <w:noProof w:val="0"/>
      <w:color w:val="808080"/>
    </w:rPr>
  </w:style>
  <w:style w:type="paragraph" w:customStyle="1" w:styleId="0D1FC8A8253A4A56B60F2EAC1BA8C160">
    <w:name w:val="0D1FC8A8253A4A56B60F2EAC1BA8C160"/>
    <w:rsid w:val="00264AD7"/>
  </w:style>
  <w:style w:type="paragraph" w:customStyle="1" w:styleId="47D344EF49D04A9589B25C2955655394">
    <w:name w:val="47D344EF49D04A9589B25C2955655394"/>
    <w:rsid w:val="00264AD7"/>
  </w:style>
  <w:style w:type="paragraph" w:customStyle="1" w:styleId="6708B388D17B4DB7930BF4AD78E71309">
    <w:name w:val="6708B388D17B4DB7930BF4AD78E71309"/>
    <w:rsid w:val="00264AD7"/>
  </w:style>
  <w:style w:type="paragraph" w:customStyle="1" w:styleId="E99792E5D33441B0A128528E94F1CBA6">
    <w:name w:val="E99792E5D33441B0A128528E94F1CBA6"/>
    <w:rsid w:val="00264AD7"/>
  </w:style>
  <w:style w:type="paragraph" w:customStyle="1" w:styleId="D7BA72442BC7457292829BDDB85F4A65">
    <w:name w:val="D7BA72442BC7457292829BDDB85F4A65"/>
    <w:rsid w:val="00264AD7"/>
  </w:style>
  <w:style w:type="paragraph" w:customStyle="1" w:styleId="1CC2AD7B75CC40FF842E937B43A9FD2C">
    <w:name w:val="1CC2AD7B75CC40FF842E937B43A9FD2C"/>
    <w:rsid w:val="00264AD7"/>
  </w:style>
  <w:style w:type="paragraph" w:customStyle="1" w:styleId="D3C6188E71A741059012673205D2B73E">
    <w:name w:val="D3C6188E71A741059012673205D2B73E"/>
    <w:rsid w:val="00264AD7"/>
  </w:style>
  <w:style w:type="paragraph" w:customStyle="1" w:styleId="A69568BDE8EA4DC29E5FBE421A8522D2">
    <w:name w:val="A69568BDE8EA4DC29E5FBE421A8522D2"/>
    <w:rsid w:val="00264AD7"/>
  </w:style>
  <w:style w:type="paragraph" w:customStyle="1" w:styleId="22C0ACAC7F944542B605C36DB5BF81FE">
    <w:name w:val="22C0ACAC7F944542B605C36DB5BF81FE"/>
    <w:rsid w:val="00264AD7"/>
  </w:style>
  <w:style w:type="paragraph" w:customStyle="1" w:styleId="BA865445E64846A4AA9036E712562B7F">
    <w:name w:val="BA865445E64846A4AA9036E712562B7F"/>
    <w:rsid w:val="00264AD7"/>
  </w:style>
  <w:style w:type="paragraph" w:customStyle="1" w:styleId="9984580747C84361A4419EA50218A4B8">
    <w:name w:val="9984580747C84361A4419EA50218A4B8"/>
    <w:rsid w:val="00264AD7"/>
  </w:style>
  <w:style w:type="paragraph" w:customStyle="1" w:styleId="98CD38A489BC463FB69D1935D42952C7">
    <w:name w:val="98CD38A489BC463FB69D1935D42952C7"/>
    <w:rsid w:val="00264AD7"/>
  </w:style>
  <w:style w:type="paragraph" w:customStyle="1" w:styleId="81BCE7B38FA24F33B59392748EDF280F">
    <w:name w:val="81BCE7B38FA24F33B59392748EDF280F"/>
    <w:rsid w:val="00264AD7"/>
  </w:style>
  <w:style w:type="paragraph" w:customStyle="1" w:styleId="002B0AE1AFAC4F86A8A3D19BDC90DE45">
    <w:name w:val="002B0AE1AFAC4F86A8A3D19BDC90DE45"/>
    <w:rsid w:val="00264AD7"/>
  </w:style>
  <w:style w:type="paragraph" w:customStyle="1" w:styleId="E89C3703CFD4436DB292EFD45DE197F9">
    <w:name w:val="E89C3703CFD4436DB292EFD45DE197F9"/>
    <w:rsid w:val="00264AD7"/>
  </w:style>
  <w:style w:type="paragraph" w:customStyle="1" w:styleId="35429CEF32C8481485EA16E10393B74D">
    <w:name w:val="35429CEF32C8481485EA16E10393B74D"/>
    <w:rsid w:val="00264AD7"/>
  </w:style>
  <w:style w:type="paragraph" w:customStyle="1" w:styleId="E485630A61DC4F9CAB1EEC064914827D">
    <w:name w:val="E485630A61DC4F9CAB1EEC064914827D"/>
    <w:rsid w:val="0026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e2d9c6a7-3586-40c0-af09-47a5bc7ff096</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2018-03-21T00:00:00</HeaderDate>
    <Office/>
    <Dnr/>
    <ParagrafNr/>
    <DocumentTitle/>
    <VisitingAddress/>
    <Extra1/>
    <Extra2/>
    <Extra3>Hans Wallmark</Extra3>
    <Number/>
    <Recipient>Till riksdagen
</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726B-A7F0-4672-8007-39611CD46D6A}"/>
</file>

<file path=customXml/itemProps2.xml><?xml version="1.0" encoding="utf-8"?>
<ds:datastoreItem xmlns:ds="http://schemas.openxmlformats.org/officeDocument/2006/customXml" ds:itemID="{D9DC1805-3D6F-49C0-9980-63FA31CF1946}"/>
</file>

<file path=customXml/itemProps3.xml><?xml version="1.0" encoding="utf-8"?>
<ds:datastoreItem xmlns:ds="http://schemas.openxmlformats.org/officeDocument/2006/customXml" ds:itemID="{D4840B17-9C9E-4072-8170-33148EF75A7C}"/>
</file>

<file path=customXml/itemProps4.xml><?xml version="1.0" encoding="utf-8"?>
<ds:datastoreItem xmlns:ds="http://schemas.openxmlformats.org/officeDocument/2006/customXml" ds:itemID="{5FD0ECF5-3975-47D0-B49B-4BFECEABB122}"/>
</file>

<file path=customXml/itemProps5.xml><?xml version="1.0" encoding="utf-8"?>
<ds:datastoreItem xmlns:ds="http://schemas.openxmlformats.org/officeDocument/2006/customXml" ds:itemID="{85400BEC-982D-4DCB-808A-52B3E84FB7BA}"/>
</file>

<file path=customXml/itemProps6.xml><?xml version="1.0" encoding="utf-8"?>
<ds:datastoreItem xmlns:ds="http://schemas.openxmlformats.org/officeDocument/2006/customXml" ds:itemID="{5FD0ECF5-3975-47D0-B49B-4BFECEABB122}"/>
</file>

<file path=customXml/itemProps7.xml><?xml version="1.0" encoding="utf-8"?>
<ds:datastoreItem xmlns:ds="http://schemas.openxmlformats.org/officeDocument/2006/customXml" ds:itemID="{A78D6C84-DE35-43D7-8E00-F31FED502DDB}"/>
</file>

<file path=customXml/itemProps8.xml><?xml version="1.0" encoding="utf-8"?>
<ds:datastoreItem xmlns:ds="http://schemas.openxmlformats.org/officeDocument/2006/customXml" ds:itemID="{ECD4029D-16FC-44C3-AD14-4DB0D4FA0D39}"/>
</file>

<file path=docProps/app.xml><?xml version="1.0" encoding="utf-8"?>
<Properties xmlns="http://schemas.openxmlformats.org/officeDocument/2006/extended-properties" xmlns:vt="http://schemas.openxmlformats.org/officeDocument/2006/docPropsVTypes">
  <Template>RK Basmall</Template>
  <TotalTime>0</TotalTime>
  <Pages>2</Pages>
  <Words>471</Words>
  <Characters>2498</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2018-03-19T08:37:00Z</cp:lastPrinted>
  <dcterms:created xsi:type="dcterms:W3CDTF">2018-03-21T08:30:00Z</dcterms:created>
  <dcterms:modified xsi:type="dcterms:W3CDTF">2018-03-21T08:30:00Z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971de3d4-ea70-418c-a418-f3a186ef9359</vt:lpwstr>
  </property>
</Properties>
</file>