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3C28" w14:textId="12857136" w:rsidR="00DE0C66" w:rsidRDefault="00DE0C6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2019/20:1046 av Roger </w:t>
      </w:r>
      <w:proofErr w:type="spellStart"/>
      <w:r>
        <w:t>Richthoff</w:t>
      </w:r>
      <w:proofErr w:type="spellEnd"/>
      <w:r>
        <w:t xml:space="preserve"> (SD)</w:t>
      </w:r>
      <w:r>
        <w:br/>
        <w:t>Försvarsberedningen</w:t>
      </w:r>
    </w:p>
    <w:p w14:paraId="06AC849B" w14:textId="20EDC516" w:rsidR="00DE0C66" w:rsidRDefault="00DE0C66" w:rsidP="002749F7">
      <w:pPr>
        <w:pStyle w:val="Brdtext"/>
      </w:pPr>
      <w:r>
        <w:t xml:space="preserve">Roger </w:t>
      </w:r>
      <w:proofErr w:type="spellStart"/>
      <w:r>
        <w:t>Richthoff</w:t>
      </w:r>
      <w:proofErr w:type="spellEnd"/>
      <w:r>
        <w:t xml:space="preserve"> har frågat mig om jag är</w:t>
      </w:r>
      <w:r w:rsidRPr="00DE0C66">
        <w:t xml:space="preserve"> beredd att återinkalla Försvarsberedningen</w:t>
      </w:r>
      <w:r w:rsidR="00721F85">
        <w:t xml:space="preserve">. </w:t>
      </w:r>
    </w:p>
    <w:p w14:paraId="28A34CBA" w14:textId="69AF155F" w:rsidR="008C5626" w:rsidRDefault="008C5626" w:rsidP="002749F7">
      <w:pPr>
        <w:pStyle w:val="Brdtext"/>
      </w:pPr>
      <w:r>
        <w:t xml:space="preserve">Den 11 mars </w:t>
      </w:r>
      <w:r w:rsidR="00404061">
        <w:t xml:space="preserve">2020 </w:t>
      </w:r>
      <w:r>
        <w:t>fattade jag beslut om anvisningar för Försvarsberedningens fortsatta arbete. Enligt anvisningarna ska Försvarsberedningen delta i överläggningar rörande det militära försvaret inför kommande försvarsbeslut. Överläggningarna ska vara avslutade senast den 15 maj</w:t>
      </w:r>
      <w:r w:rsidR="00D80B9E">
        <w:t xml:space="preserve"> 2020</w:t>
      </w:r>
      <w:r>
        <w:t xml:space="preserve">. </w:t>
      </w:r>
    </w:p>
    <w:p w14:paraId="2367D905" w14:textId="77777777" w:rsidR="00DE0C66" w:rsidRDefault="00DE0C6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8C4A94204E64E02B0FEB84D0E82C531"/>
          </w:placeholder>
          <w:dataBinding w:prefixMappings="xmlns:ns0='http://lp/documentinfo/RK' " w:xpath="/ns0:DocumentInfo[1]/ns0:BaseInfo[1]/ns0:HeaderDate[1]" w:storeItemID="{656CC438-7644-42B4-AED4-F09DD04AEA17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18 mars 2020</w:t>
          </w:r>
        </w:sdtContent>
      </w:sdt>
    </w:p>
    <w:p w14:paraId="61FD5CD2" w14:textId="77777777" w:rsidR="00DE0C66" w:rsidRDefault="00DE0C66" w:rsidP="004E7A8F">
      <w:pPr>
        <w:pStyle w:val="Brdtextutanavstnd"/>
      </w:pPr>
    </w:p>
    <w:p w14:paraId="4FDED37B" w14:textId="77777777" w:rsidR="00DE0C66" w:rsidRDefault="00DE0C66" w:rsidP="004E7A8F">
      <w:pPr>
        <w:pStyle w:val="Brdtextutanavstnd"/>
      </w:pPr>
    </w:p>
    <w:p w14:paraId="326404CE" w14:textId="77777777" w:rsidR="00DE0C66" w:rsidRDefault="00DE0C66" w:rsidP="004E7A8F">
      <w:pPr>
        <w:pStyle w:val="Brdtextutanavstnd"/>
      </w:pPr>
    </w:p>
    <w:p w14:paraId="421914A0" w14:textId="5EE3AFFD" w:rsidR="00DE0C66" w:rsidRDefault="00721F85" w:rsidP="00422A41">
      <w:pPr>
        <w:pStyle w:val="Brdtext"/>
      </w:pPr>
      <w:r>
        <w:t>Peter Hultqvist</w:t>
      </w:r>
    </w:p>
    <w:p w14:paraId="57390408" w14:textId="77777777" w:rsidR="00DE0C66" w:rsidRPr="00DB48AB" w:rsidRDefault="00DE0C66" w:rsidP="00DB48AB">
      <w:pPr>
        <w:pStyle w:val="Brdtext"/>
      </w:pPr>
    </w:p>
    <w:sectPr w:rsidR="00DE0C6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D4E8" w14:textId="77777777" w:rsidR="00DE0C66" w:rsidRDefault="00DE0C66" w:rsidP="00A87A54">
      <w:pPr>
        <w:spacing w:after="0" w:line="240" w:lineRule="auto"/>
      </w:pPr>
      <w:r>
        <w:separator/>
      </w:r>
    </w:p>
  </w:endnote>
  <w:endnote w:type="continuationSeparator" w:id="0">
    <w:p w14:paraId="3EF8C942" w14:textId="77777777" w:rsidR="00DE0C66" w:rsidRDefault="00DE0C6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FD8E0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33733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56200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1DD3E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81681D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49EC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F244E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E71C79" w14:textId="77777777" w:rsidTr="00C26068">
      <w:trPr>
        <w:trHeight w:val="227"/>
      </w:trPr>
      <w:tc>
        <w:tcPr>
          <w:tcW w:w="4074" w:type="dxa"/>
        </w:tcPr>
        <w:p w14:paraId="3B14AF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9E81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3C16D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1D73" w14:textId="77777777" w:rsidR="00DE0C66" w:rsidRDefault="00DE0C66" w:rsidP="00A87A54">
      <w:pPr>
        <w:spacing w:after="0" w:line="240" w:lineRule="auto"/>
      </w:pPr>
      <w:r>
        <w:separator/>
      </w:r>
    </w:p>
  </w:footnote>
  <w:footnote w:type="continuationSeparator" w:id="0">
    <w:p w14:paraId="31DCDABA" w14:textId="77777777" w:rsidR="00DE0C66" w:rsidRDefault="00DE0C6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0C66" w14:paraId="55849C09" w14:textId="77777777" w:rsidTr="00C93EBA">
      <w:trPr>
        <w:trHeight w:val="227"/>
      </w:trPr>
      <w:tc>
        <w:tcPr>
          <w:tcW w:w="5534" w:type="dxa"/>
        </w:tcPr>
        <w:p w14:paraId="094533FD" w14:textId="77777777" w:rsidR="00DE0C66" w:rsidRPr="007D73AB" w:rsidRDefault="00DE0C66">
          <w:pPr>
            <w:pStyle w:val="Sidhuvud"/>
          </w:pPr>
        </w:p>
      </w:tc>
      <w:tc>
        <w:tcPr>
          <w:tcW w:w="3170" w:type="dxa"/>
          <w:vAlign w:val="bottom"/>
        </w:tcPr>
        <w:p w14:paraId="3EE81A7F" w14:textId="77777777" w:rsidR="00DE0C66" w:rsidRPr="007D73AB" w:rsidRDefault="00DE0C66" w:rsidP="00340DE0">
          <w:pPr>
            <w:pStyle w:val="Sidhuvud"/>
          </w:pPr>
        </w:p>
      </w:tc>
      <w:tc>
        <w:tcPr>
          <w:tcW w:w="1134" w:type="dxa"/>
        </w:tcPr>
        <w:p w14:paraId="694D4CB5" w14:textId="77777777" w:rsidR="00DE0C66" w:rsidRDefault="00DE0C66" w:rsidP="005A703A">
          <w:pPr>
            <w:pStyle w:val="Sidhuvud"/>
          </w:pPr>
        </w:p>
      </w:tc>
    </w:tr>
    <w:tr w:rsidR="00DE0C66" w14:paraId="4C443CD2" w14:textId="77777777" w:rsidTr="00C93EBA">
      <w:trPr>
        <w:trHeight w:val="1928"/>
      </w:trPr>
      <w:tc>
        <w:tcPr>
          <w:tcW w:w="5534" w:type="dxa"/>
        </w:tcPr>
        <w:p w14:paraId="5B62EEC4" w14:textId="77777777" w:rsidR="00DE0C66" w:rsidRPr="00340DE0" w:rsidRDefault="00DE0C6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3AB901" wp14:editId="17D85A4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6ECBD0" w14:textId="77777777" w:rsidR="00DE0C66" w:rsidRPr="00710A6C" w:rsidRDefault="00DE0C66" w:rsidP="00EE3C0F">
          <w:pPr>
            <w:pStyle w:val="Sidhuvud"/>
            <w:rPr>
              <w:b/>
            </w:rPr>
          </w:pPr>
        </w:p>
        <w:p w14:paraId="1E8DD902" w14:textId="77777777" w:rsidR="00DE0C66" w:rsidRDefault="00DE0C66" w:rsidP="00EE3C0F">
          <w:pPr>
            <w:pStyle w:val="Sidhuvud"/>
          </w:pPr>
        </w:p>
        <w:p w14:paraId="42CAF1AD" w14:textId="77777777" w:rsidR="00DE0C66" w:rsidRDefault="00DE0C66" w:rsidP="00EE3C0F">
          <w:pPr>
            <w:pStyle w:val="Sidhuvud"/>
          </w:pPr>
        </w:p>
        <w:p w14:paraId="7EA64C6A" w14:textId="77777777" w:rsidR="00DE0C66" w:rsidRDefault="00DE0C6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177597A669148F9BEA85221763AD228"/>
            </w:placeholder>
            <w:dataBinding w:prefixMappings="xmlns:ns0='http://lp/documentinfo/RK' " w:xpath="/ns0:DocumentInfo[1]/ns0:BaseInfo[1]/ns0:Dnr[1]" w:storeItemID="{656CC438-7644-42B4-AED4-F09DD04AEA17}"/>
            <w:text/>
          </w:sdtPr>
          <w:sdtEndPr/>
          <w:sdtContent>
            <w:p w14:paraId="4CCE8527" w14:textId="5A32C74E" w:rsidR="00DE0C66" w:rsidRDefault="00794A21" w:rsidP="00EE3C0F">
              <w:pPr>
                <w:pStyle w:val="Sidhuvud"/>
              </w:pPr>
              <w:r>
                <w:t>Fö2020/00273/MFI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F216FA8234D4408B74102564380BDD0"/>
            </w:placeholder>
            <w:showingPlcHdr/>
            <w:dataBinding w:prefixMappings="xmlns:ns0='http://lp/documentinfo/RK' " w:xpath="/ns0:DocumentInfo[1]/ns0:BaseInfo[1]/ns0:DocNumber[1]" w:storeItemID="{656CC438-7644-42B4-AED4-F09DD04AEA17}"/>
            <w:text/>
          </w:sdtPr>
          <w:sdtEndPr/>
          <w:sdtContent>
            <w:p w14:paraId="29D712BE" w14:textId="77777777" w:rsidR="00DE0C66" w:rsidRDefault="00DE0C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F6DA3E" w14:textId="77777777" w:rsidR="00DE0C66" w:rsidRDefault="00DE0C66" w:rsidP="00EE3C0F">
          <w:pPr>
            <w:pStyle w:val="Sidhuvud"/>
          </w:pPr>
        </w:p>
      </w:tc>
      <w:tc>
        <w:tcPr>
          <w:tcW w:w="1134" w:type="dxa"/>
        </w:tcPr>
        <w:p w14:paraId="2B1F407C" w14:textId="77777777" w:rsidR="00DE0C66" w:rsidRDefault="00DE0C66" w:rsidP="0094502D">
          <w:pPr>
            <w:pStyle w:val="Sidhuvud"/>
          </w:pPr>
        </w:p>
        <w:p w14:paraId="68F9A538" w14:textId="77777777" w:rsidR="00DE0C66" w:rsidRPr="0094502D" w:rsidRDefault="00DE0C66" w:rsidP="00EC71A6">
          <w:pPr>
            <w:pStyle w:val="Sidhuvud"/>
          </w:pPr>
        </w:p>
      </w:tc>
    </w:tr>
    <w:tr w:rsidR="00DE0C66" w14:paraId="2860349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79D5AC532EE481ABBE53B9C891B0E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0D20E5" w14:textId="77777777" w:rsidR="00721F85" w:rsidRPr="00721F85" w:rsidRDefault="00721F85" w:rsidP="00340DE0">
              <w:pPr>
                <w:pStyle w:val="Sidhuvud"/>
                <w:rPr>
                  <w:b/>
                </w:rPr>
              </w:pPr>
              <w:r w:rsidRPr="00721F85">
                <w:rPr>
                  <w:b/>
                </w:rPr>
                <w:t>Försvarsdepartementet</w:t>
              </w:r>
            </w:p>
            <w:p w14:paraId="4FB89B40" w14:textId="77777777" w:rsidR="00B45502" w:rsidRDefault="00721F85" w:rsidP="00340DE0">
              <w:pPr>
                <w:pStyle w:val="Sidhuvud"/>
              </w:pPr>
              <w:r w:rsidRPr="00721F85">
                <w:t>Försvarsministern</w:t>
              </w:r>
            </w:p>
            <w:p w14:paraId="50B6C8FF" w14:textId="77777777" w:rsidR="00B45502" w:rsidRDefault="00B45502" w:rsidP="00340DE0">
              <w:pPr>
                <w:pStyle w:val="Sidhuvud"/>
              </w:pPr>
            </w:p>
            <w:p w14:paraId="6EB6BA18" w14:textId="250A9305" w:rsidR="00DE0C66" w:rsidRPr="00340DE0" w:rsidRDefault="00DE0C6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A20BF72072F4CCDB4D2411C8A1878B6"/>
          </w:placeholder>
          <w:dataBinding w:prefixMappings="xmlns:ns0='http://lp/documentinfo/RK' " w:xpath="/ns0:DocumentInfo[1]/ns0:BaseInfo[1]/ns0:Recipient[1]" w:storeItemID="{656CC438-7644-42B4-AED4-F09DD04AEA17}"/>
          <w:text w:multiLine="1"/>
        </w:sdtPr>
        <w:sdtEndPr/>
        <w:sdtContent>
          <w:tc>
            <w:tcPr>
              <w:tcW w:w="3170" w:type="dxa"/>
            </w:tcPr>
            <w:p w14:paraId="730E2260" w14:textId="77777777" w:rsidR="00DE0C66" w:rsidRDefault="00DE0C6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049C03A" w14:textId="77777777" w:rsidR="00DE0C66" w:rsidRDefault="00DE0C66" w:rsidP="003E6020">
          <w:pPr>
            <w:pStyle w:val="Sidhuvud"/>
          </w:pPr>
        </w:p>
      </w:tc>
    </w:tr>
  </w:tbl>
  <w:p w14:paraId="0DCE04D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5401251"/>
    <w:multiLevelType w:val="multilevel"/>
    <w:tmpl w:val="DC10CC9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6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1D9C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E53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64C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E90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87C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48D7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69E5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06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0D1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6E1B"/>
    <w:rsid w:val="005A7AC1"/>
    <w:rsid w:val="005B115A"/>
    <w:rsid w:val="005B537F"/>
    <w:rsid w:val="005C120D"/>
    <w:rsid w:val="005C15B3"/>
    <w:rsid w:val="005C6F80"/>
    <w:rsid w:val="005D07C2"/>
    <w:rsid w:val="005D1C1F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D9B"/>
    <w:rsid w:val="006700F0"/>
    <w:rsid w:val="006706EA"/>
    <w:rsid w:val="00670A48"/>
    <w:rsid w:val="00672F6F"/>
    <w:rsid w:val="00674C2F"/>
    <w:rsid w:val="00674C8B"/>
    <w:rsid w:val="00682C54"/>
    <w:rsid w:val="00685C94"/>
    <w:rsid w:val="00691AEE"/>
    <w:rsid w:val="0069523C"/>
    <w:rsid w:val="006962CA"/>
    <w:rsid w:val="00696A95"/>
    <w:rsid w:val="006A09DA"/>
    <w:rsid w:val="006A1835"/>
    <w:rsid w:val="006A2625"/>
    <w:rsid w:val="006B1980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1F85"/>
    <w:rsid w:val="00722E22"/>
    <w:rsid w:val="007246AD"/>
    <w:rsid w:val="00732599"/>
    <w:rsid w:val="00737BA8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BF3"/>
    <w:rsid w:val="00775BF6"/>
    <w:rsid w:val="00776254"/>
    <w:rsid w:val="007769FC"/>
    <w:rsid w:val="00777CFF"/>
    <w:rsid w:val="007815BC"/>
    <w:rsid w:val="00782B3F"/>
    <w:rsid w:val="00782E3C"/>
    <w:rsid w:val="007900CC"/>
    <w:rsid w:val="00792116"/>
    <w:rsid w:val="00794A21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30D5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3E4"/>
    <w:rsid w:val="008B6135"/>
    <w:rsid w:val="008B7BEB"/>
    <w:rsid w:val="008C02B8"/>
    <w:rsid w:val="008C4538"/>
    <w:rsid w:val="008C5626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13E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06B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5502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E99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943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D8C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B9E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4A5"/>
    <w:rsid w:val="00DC1025"/>
    <w:rsid w:val="00DC10F6"/>
    <w:rsid w:val="00DC1EB8"/>
    <w:rsid w:val="00DC3E45"/>
    <w:rsid w:val="00DC4598"/>
    <w:rsid w:val="00DD0722"/>
    <w:rsid w:val="00DD0B3D"/>
    <w:rsid w:val="00DD212F"/>
    <w:rsid w:val="00DE0C66"/>
    <w:rsid w:val="00DE18F5"/>
    <w:rsid w:val="00DE73D2"/>
    <w:rsid w:val="00DF5BFB"/>
    <w:rsid w:val="00DF5CD6"/>
    <w:rsid w:val="00DF62A2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552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834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8F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0CBDB2"/>
  <w15:docId w15:val="{CB00DEBA-F722-47B6-8459-EFA3EE4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recklistan1">
    <w:name w:val="Strecklistan1"/>
    <w:uiPriority w:val="99"/>
    <w:rsid w:val="00DC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77597A669148F9BEA85221763AD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1D5FC-57B8-4315-B8CD-27BC90A30E33}"/>
      </w:docPartPr>
      <w:docPartBody>
        <w:p w:rsidR="009722A7" w:rsidRDefault="002B6303" w:rsidP="002B6303">
          <w:pPr>
            <w:pStyle w:val="D177597A669148F9BEA85221763AD2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216FA8234D4408B74102564380B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471DE-D6F9-4D31-A450-CB27B5C54E93}"/>
      </w:docPartPr>
      <w:docPartBody>
        <w:p w:rsidR="009722A7" w:rsidRDefault="002B6303" w:rsidP="002B6303">
          <w:pPr>
            <w:pStyle w:val="2F216FA8234D4408B74102564380BD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9D5AC532EE481ABBE53B9C891B0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EFB58-7978-43FE-918D-BD7329A3BF87}"/>
      </w:docPartPr>
      <w:docPartBody>
        <w:p w:rsidR="009722A7" w:rsidRDefault="002B6303" w:rsidP="002B6303">
          <w:pPr>
            <w:pStyle w:val="D79D5AC532EE481ABBE53B9C891B0E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20BF72072F4CCDB4D2411C8A187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77D6A-1782-4C24-B912-C2AE49C67473}"/>
      </w:docPartPr>
      <w:docPartBody>
        <w:p w:rsidR="009722A7" w:rsidRDefault="002B6303" w:rsidP="002B6303">
          <w:pPr>
            <w:pStyle w:val="1A20BF72072F4CCDB4D2411C8A1878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C4A94204E64E02B0FEB84D0E82C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85119-9B5C-4A21-A0AC-0C0BA3BC63EA}"/>
      </w:docPartPr>
      <w:docPartBody>
        <w:p w:rsidR="009722A7" w:rsidRDefault="002B6303" w:rsidP="002B6303">
          <w:pPr>
            <w:pStyle w:val="88C4A94204E64E02B0FEB84D0E82C53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03"/>
    <w:rsid w:val="002B6303"/>
    <w:rsid w:val="009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DC7230161F4EF2B8B7BEA6FEC8F38D">
    <w:name w:val="FEDC7230161F4EF2B8B7BEA6FEC8F38D"/>
    <w:rsid w:val="002B6303"/>
  </w:style>
  <w:style w:type="character" w:styleId="Platshllartext">
    <w:name w:val="Placeholder Text"/>
    <w:basedOn w:val="Standardstycketeckensnitt"/>
    <w:uiPriority w:val="99"/>
    <w:semiHidden/>
    <w:rsid w:val="002B6303"/>
    <w:rPr>
      <w:noProof w:val="0"/>
      <w:color w:val="808080"/>
    </w:rPr>
  </w:style>
  <w:style w:type="paragraph" w:customStyle="1" w:styleId="3BB8F63922C1484CB1D6E44D5DBACE61">
    <w:name w:val="3BB8F63922C1484CB1D6E44D5DBACE61"/>
    <w:rsid w:val="002B6303"/>
  </w:style>
  <w:style w:type="paragraph" w:customStyle="1" w:styleId="40CFDBADEFED4718BE30A38996910BCF">
    <w:name w:val="40CFDBADEFED4718BE30A38996910BCF"/>
    <w:rsid w:val="002B6303"/>
  </w:style>
  <w:style w:type="paragraph" w:customStyle="1" w:styleId="3959D345304D4AF7A5273854B768E1C0">
    <w:name w:val="3959D345304D4AF7A5273854B768E1C0"/>
    <w:rsid w:val="002B6303"/>
  </w:style>
  <w:style w:type="paragraph" w:customStyle="1" w:styleId="D177597A669148F9BEA85221763AD228">
    <w:name w:val="D177597A669148F9BEA85221763AD228"/>
    <w:rsid w:val="002B6303"/>
  </w:style>
  <w:style w:type="paragraph" w:customStyle="1" w:styleId="2F216FA8234D4408B74102564380BDD0">
    <w:name w:val="2F216FA8234D4408B74102564380BDD0"/>
    <w:rsid w:val="002B6303"/>
  </w:style>
  <w:style w:type="paragraph" w:customStyle="1" w:styleId="1524D85C0387415C9FB725CCD676F0F8">
    <w:name w:val="1524D85C0387415C9FB725CCD676F0F8"/>
    <w:rsid w:val="002B6303"/>
  </w:style>
  <w:style w:type="paragraph" w:customStyle="1" w:styleId="7982ED484EEE4873A567A49595E90D7D">
    <w:name w:val="7982ED484EEE4873A567A49595E90D7D"/>
    <w:rsid w:val="002B6303"/>
  </w:style>
  <w:style w:type="paragraph" w:customStyle="1" w:styleId="3506FD616D8D46468C22594E7749E3D3">
    <w:name w:val="3506FD616D8D46468C22594E7749E3D3"/>
    <w:rsid w:val="002B6303"/>
  </w:style>
  <w:style w:type="paragraph" w:customStyle="1" w:styleId="D79D5AC532EE481ABBE53B9C891B0ECF">
    <w:name w:val="D79D5AC532EE481ABBE53B9C891B0ECF"/>
    <w:rsid w:val="002B6303"/>
  </w:style>
  <w:style w:type="paragraph" w:customStyle="1" w:styleId="1A20BF72072F4CCDB4D2411C8A1878B6">
    <w:name w:val="1A20BF72072F4CCDB4D2411C8A1878B6"/>
    <w:rsid w:val="002B6303"/>
  </w:style>
  <w:style w:type="paragraph" w:customStyle="1" w:styleId="85B6CD24B8824ADEB441C318274D4C74">
    <w:name w:val="85B6CD24B8824ADEB441C318274D4C74"/>
    <w:rsid w:val="002B6303"/>
  </w:style>
  <w:style w:type="paragraph" w:customStyle="1" w:styleId="275E29D901624054AD16BF614B1DEB7D">
    <w:name w:val="275E29D901624054AD16BF614B1DEB7D"/>
    <w:rsid w:val="002B6303"/>
  </w:style>
  <w:style w:type="paragraph" w:customStyle="1" w:styleId="73F34005E6B54B158AC7F8E2645124BC">
    <w:name w:val="73F34005E6B54B158AC7F8E2645124BC"/>
    <w:rsid w:val="002B6303"/>
  </w:style>
  <w:style w:type="paragraph" w:customStyle="1" w:styleId="B24D14646F984A6E829FB21B9187E18F">
    <w:name w:val="B24D14646F984A6E829FB21B9187E18F"/>
    <w:rsid w:val="002B6303"/>
  </w:style>
  <w:style w:type="paragraph" w:customStyle="1" w:styleId="F58F784D4B11465A830B2A7E815B8D2B">
    <w:name w:val="F58F784D4B11465A830B2A7E815B8D2B"/>
    <w:rsid w:val="002B6303"/>
  </w:style>
  <w:style w:type="paragraph" w:customStyle="1" w:styleId="88C4A94204E64E02B0FEB84D0E82C531">
    <w:name w:val="88C4A94204E64E02B0FEB84D0E82C531"/>
    <w:rsid w:val="002B6303"/>
  </w:style>
  <w:style w:type="paragraph" w:customStyle="1" w:styleId="719839E2C1264F4DB232A93190758293">
    <w:name w:val="719839E2C1264F4DB232A93190758293"/>
    <w:rsid w:val="002B6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2020-03-18T00:00:00</HeaderDate>
    <Office/>
    <Dnr>Fö2020/00273/MFI</Dnr>
    <ParagrafNr/>
    <DocumentTitle/>
    <VisitingAddress/>
    <Extra1/>
    <Extra2/>
    <Extra3>Roger Richthoff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49b851ce-648d-4cad-8d4c-e3b20dbc1410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2020-03-18T00:00:00</HeaderDate>
    <Office/>
    <Dnr>Fö2020/00273/MFI</Dnr>
    <ParagrafNr/>
    <DocumentTitle/>
    <VisitingAddress/>
    <Extra1/>
    <Extra2/>
    <Extra3>Roger Richthoff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D3A2-35F3-422B-A4A3-92E8FBFA3C18}"/>
</file>

<file path=customXml/itemProps2.xml><?xml version="1.0" encoding="utf-8"?>
<ds:datastoreItem xmlns:ds="http://schemas.openxmlformats.org/officeDocument/2006/customXml" ds:itemID="{656CC438-7644-42B4-AED4-F09DD04AEA17}"/>
</file>

<file path=customXml/itemProps3.xml><?xml version="1.0" encoding="utf-8"?>
<ds:datastoreItem xmlns:ds="http://schemas.openxmlformats.org/officeDocument/2006/customXml" ds:itemID="{1067EEA9-B261-44AD-A6B8-0696023E2DFC}"/>
</file>

<file path=customXml/itemProps4.xml><?xml version="1.0" encoding="utf-8"?>
<ds:datastoreItem xmlns:ds="http://schemas.openxmlformats.org/officeDocument/2006/customXml" ds:itemID="{717DAD44-8B20-4134-90D2-0A0DF47AC34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0D61D1B-24C1-420F-8E42-05B8EF9CBDA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56CC438-7644-42B4-AED4-F09DD04AEA1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16D2CA50-4DDC-450E-83B9-FA7AA11636E2}"/>
</file>

<file path=customXml/itemProps8.xml><?xml version="1.0" encoding="utf-8"?>
<ds:datastoreItem xmlns:ds="http://schemas.openxmlformats.org/officeDocument/2006/customXml" ds:itemID="{3A9E310B-2509-4A44-A1F1-595E667BF5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77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201920_1046 av Roger Richthoff (SD) Försvarsberedningen.docx</dc:title>
  <dc:subject/>
  <dc:creator>Adrienne Coyet Folke</dc:creator>
  <cp:keywords/>
  <dc:description/>
  <cp:lastModifiedBy>Maria Gillberg</cp:lastModifiedBy>
  <cp:revision>2</cp:revision>
  <cp:lastPrinted>2020-03-17T13:55:00Z</cp:lastPrinted>
  <dcterms:created xsi:type="dcterms:W3CDTF">2020-03-18T09:16:00Z</dcterms:created>
  <dcterms:modified xsi:type="dcterms:W3CDTF">2020-03-18T09:16:00Z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248b08ca-d1f0-45f1-957f-5b52dd47e94e</vt:lpwstr>
  </property>
</Properties>
</file>