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1BF1" w14:textId="4A827EB6" w:rsidR="00D623B7" w:rsidRDefault="00CD4BF9" w:rsidP="00830431">
      <w:pPr>
        <w:pStyle w:val="Rubrik"/>
      </w:pPr>
      <w:bookmarkStart w:id="0" w:name="Start"/>
      <w:bookmarkEnd w:id="0"/>
      <w:r>
        <w:t>Svar på fråga 20</w:t>
      </w:r>
      <w:r w:rsidR="004849A0">
        <w:t>19</w:t>
      </w:r>
      <w:r>
        <w:t>/</w:t>
      </w:r>
      <w:r w:rsidR="004849A0">
        <w:t>20</w:t>
      </w:r>
      <w:r>
        <w:t>:</w:t>
      </w:r>
      <w:r w:rsidR="00830431">
        <w:t xml:space="preserve">343 av Åsa </w:t>
      </w:r>
      <w:proofErr w:type="spellStart"/>
      <w:r w:rsidR="00830431">
        <w:t>Coenraads</w:t>
      </w:r>
      <w:proofErr w:type="spellEnd"/>
      <w:r w:rsidR="007049E3">
        <w:t xml:space="preserve"> (M)</w:t>
      </w:r>
      <w:r w:rsidR="00830431">
        <w:t xml:space="preserve"> Arlandarådet</w:t>
      </w:r>
    </w:p>
    <w:p w14:paraId="169EED11" w14:textId="22A4214C" w:rsidR="00830431" w:rsidRDefault="00830431" w:rsidP="00830431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när jag avser </w:t>
      </w:r>
      <w:r w:rsidRPr="00830431">
        <w:t>att kalla till nästa möte med Arlandarådet</w:t>
      </w:r>
      <w:r>
        <w:t>.</w:t>
      </w:r>
    </w:p>
    <w:p w14:paraId="2ACC9051" w14:textId="1F44C7DA" w:rsidR="00830431" w:rsidRPr="00830431" w:rsidRDefault="00830431" w:rsidP="00830431">
      <w:pPr>
        <w:pStyle w:val="Brdtext"/>
      </w:pPr>
      <w:r w:rsidRPr="00830431">
        <w:t>Arlandarådet är avslutat sedan den 31 mars</w:t>
      </w:r>
      <w:r w:rsidR="00124F40">
        <w:t xml:space="preserve"> 2019</w:t>
      </w:r>
      <w:r w:rsidRPr="00830431">
        <w:t>.</w:t>
      </w:r>
      <w:r>
        <w:t xml:space="preserve"> Några ytterligare möten i rådet är därmed inte </w:t>
      </w:r>
      <w:r w:rsidR="0084521A">
        <w:t>planerade</w:t>
      </w:r>
      <w:r>
        <w:t>.</w:t>
      </w:r>
    </w:p>
    <w:p w14:paraId="692739C6" w14:textId="0151E0B1" w:rsidR="00F87A06" w:rsidRDefault="00F87A06" w:rsidP="00DB48AB">
      <w:pPr>
        <w:pStyle w:val="Brdtext"/>
      </w:pPr>
      <w:r>
        <w:t xml:space="preserve">Stockholm den </w:t>
      </w:r>
      <w:r w:rsidR="003E37EE">
        <w:t>18</w:t>
      </w:r>
      <w:r>
        <w:t xml:space="preserve"> </w:t>
      </w:r>
      <w:r w:rsidR="00830431">
        <w:t>november</w:t>
      </w:r>
      <w:r w:rsidR="00200655">
        <w:t xml:space="preserve"> 2019</w:t>
      </w:r>
    </w:p>
    <w:p w14:paraId="20E05D76" w14:textId="77777777" w:rsidR="00F87A06" w:rsidRDefault="00F87A06" w:rsidP="00DB48AB">
      <w:pPr>
        <w:pStyle w:val="Brdtext"/>
      </w:pPr>
    </w:p>
    <w:p w14:paraId="5A6E4D5C" w14:textId="77777777" w:rsidR="007E2111" w:rsidRDefault="00F87A06" w:rsidP="00E96532">
      <w:pPr>
        <w:pStyle w:val="Brdtext"/>
      </w:pPr>
      <w:r>
        <w:t>Tomas Eneroth</w:t>
      </w:r>
    </w:p>
    <w:sectPr w:rsidR="007E2111" w:rsidSect="007E2111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7077C" w14:textId="77777777" w:rsidR="008B6A6F" w:rsidRDefault="008B6A6F" w:rsidP="00A87A54">
      <w:pPr>
        <w:spacing w:after="0" w:line="240" w:lineRule="auto"/>
      </w:pPr>
      <w:r>
        <w:separator/>
      </w:r>
    </w:p>
  </w:endnote>
  <w:endnote w:type="continuationSeparator" w:id="0">
    <w:p w14:paraId="1D02DB1E" w14:textId="77777777" w:rsidR="008B6A6F" w:rsidRDefault="008B6A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36111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DB2563" w14:textId="436B9F1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97D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97D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D7B879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39AB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0D050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EF03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B24AD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3DB943" w14:textId="77777777" w:rsidTr="00C26068">
      <w:trPr>
        <w:trHeight w:val="227"/>
      </w:trPr>
      <w:tc>
        <w:tcPr>
          <w:tcW w:w="4074" w:type="dxa"/>
        </w:tcPr>
        <w:p w14:paraId="5B76C73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C51ED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F902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E11B" w14:textId="77777777" w:rsidR="008B6A6F" w:rsidRDefault="008B6A6F" w:rsidP="00A87A54">
      <w:pPr>
        <w:spacing w:after="0" w:line="240" w:lineRule="auto"/>
      </w:pPr>
      <w:r>
        <w:separator/>
      </w:r>
    </w:p>
  </w:footnote>
  <w:footnote w:type="continuationSeparator" w:id="0">
    <w:p w14:paraId="3C4C67F9" w14:textId="77777777" w:rsidR="008B6A6F" w:rsidRDefault="008B6A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2111" w14:paraId="0E2CB470" w14:textId="77777777" w:rsidTr="00C93EBA">
      <w:trPr>
        <w:trHeight w:val="227"/>
      </w:trPr>
      <w:tc>
        <w:tcPr>
          <w:tcW w:w="5534" w:type="dxa"/>
        </w:tcPr>
        <w:p w14:paraId="36B0B95D" w14:textId="77777777" w:rsidR="007E2111" w:rsidRPr="007D73AB" w:rsidRDefault="007E2111">
          <w:pPr>
            <w:pStyle w:val="Sidhuvud"/>
          </w:pPr>
        </w:p>
      </w:tc>
      <w:tc>
        <w:tcPr>
          <w:tcW w:w="3170" w:type="dxa"/>
          <w:vAlign w:val="bottom"/>
        </w:tcPr>
        <w:p w14:paraId="34C3FBEE" w14:textId="77777777" w:rsidR="007E2111" w:rsidRPr="007D73AB" w:rsidRDefault="007E2111" w:rsidP="00340DE0">
          <w:pPr>
            <w:pStyle w:val="Sidhuvud"/>
          </w:pPr>
        </w:p>
      </w:tc>
      <w:tc>
        <w:tcPr>
          <w:tcW w:w="1134" w:type="dxa"/>
        </w:tcPr>
        <w:p w14:paraId="5DA49673" w14:textId="77777777" w:rsidR="007E2111" w:rsidRDefault="007E2111" w:rsidP="005A703A">
          <w:pPr>
            <w:pStyle w:val="Sidhuvud"/>
          </w:pPr>
        </w:p>
      </w:tc>
    </w:tr>
    <w:tr w:rsidR="007E2111" w14:paraId="1332448F" w14:textId="77777777" w:rsidTr="00C93EBA">
      <w:trPr>
        <w:trHeight w:val="1928"/>
      </w:trPr>
      <w:tc>
        <w:tcPr>
          <w:tcW w:w="5534" w:type="dxa"/>
        </w:tcPr>
        <w:p w14:paraId="6412ED6C" w14:textId="77777777" w:rsidR="007E2111" w:rsidRPr="00340DE0" w:rsidRDefault="007E21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D945B9" wp14:editId="7554A03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2B460A" w14:textId="77777777" w:rsidR="007E2111" w:rsidRPr="00710A6C" w:rsidRDefault="007E2111" w:rsidP="00EE3C0F">
          <w:pPr>
            <w:pStyle w:val="Sidhuvud"/>
            <w:rPr>
              <w:b/>
            </w:rPr>
          </w:pPr>
        </w:p>
        <w:p w14:paraId="282AC680" w14:textId="77777777" w:rsidR="007E2111" w:rsidRDefault="007E2111" w:rsidP="00EE3C0F">
          <w:pPr>
            <w:pStyle w:val="Sidhuvud"/>
          </w:pPr>
        </w:p>
        <w:p w14:paraId="0C0DE050" w14:textId="77777777" w:rsidR="007E2111" w:rsidRDefault="007E2111" w:rsidP="00EE3C0F">
          <w:pPr>
            <w:pStyle w:val="Sidhuvud"/>
          </w:pPr>
        </w:p>
        <w:p w14:paraId="0B631F4D" w14:textId="77777777" w:rsidR="007E2111" w:rsidRDefault="007E21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34E3FD3D8854CCBA969F95967A2DE52"/>
            </w:placeholder>
            <w:dataBinding w:prefixMappings="xmlns:ns0='http://lp/documentinfo/RK' " w:xpath="/ns0:DocumentInfo[1]/ns0:BaseInfo[1]/ns0:Dnr[1]" w:storeItemID="{3804F3C6-D395-4CB8-B030-68C331345561}"/>
            <w:text/>
          </w:sdtPr>
          <w:sdtEndPr/>
          <w:sdtContent>
            <w:p w14:paraId="74B49653" w14:textId="7F01E6F3" w:rsidR="007E2111" w:rsidRDefault="006F1233" w:rsidP="00EE3C0F">
              <w:pPr>
                <w:pStyle w:val="Sidhuvud"/>
              </w:pPr>
              <w:r w:rsidRPr="006F1233">
                <w:t>I2019/</w:t>
              </w:r>
              <w:r w:rsidR="00830431">
                <w:t>02925/TP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7C35779CB943E792878DFBE68A1F50"/>
            </w:placeholder>
            <w:showingPlcHdr/>
            <w:dataBinding w:prefixMappings="xmlns:ns0='http://lp/documentinfo/RK' " w:xpath="/ns0:DocumentInfo[1]/ns0:BaseInfo[1]/ns0:DocNumber[1]" w:storeItemID="{3804F3C6-D395-4CB8-B030-68C331345561}"/>
            <w:text/>
          </w:sdtPr>
          <w:sdtEndPr/>
          <w:sdtContent>
            <w:p w14:paraId="4EF7E7AF" w14:textId="77777777" w:rsidR="007E2111" w:rsidRDefault="007E21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801665" w14:textId="77777777" w:rsidR="007E2111" w:rsidRDefault="007E2111" w:rsidP="00EE3C0F">
          <w:pPr>
            <w:pStyle w:val="Sidhuvud"/>
          </w:pPr>
        </w:p>
      </w:tc>
      <w:tc>
        <w:tcPr>
          <w:tcW w:w="1134" w:type="dxa"/>
        </w:tcPr>
        <w:p w14:paraId="27E7D0CC" w14:textId="77777777" w:rsidR="007E2111" w:rsidRDefault="007E2111" w:rsidP="0094502D">
          <w:pPr>
            <w:pStyle w:val="Sidhuvud"/>
          </w:pPr>
        </w:p>
        <w:p w14:paraId="0341ED1E" w14:textId="77777777" w:rsidR="007E2111" w:rsidRPr="0094502D" w:rsidRDefault="007E2111" w:rsidP="00EC71A6">
          <w:pPr>
            <w:pStyle w:val="Sidhuvud"/>
          </w:pPr>
        </w:p>
      </w:tc>
    </w:tr>
    <w:tr w:rsidR="007E2111" w14:paraId="5AD9AA0D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212FE14C7D6A436EA4A5FD2A266960C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A7CDF52" w14:textId="734ED409" w:rsidR="005A6E1D" w:rsidRDefault="005A6E1D" w:rsidP="00340DE0">
              <w:pPr>
                <w:pStyle w:val="Sidhuvud"/>
                <w:rPr>
                  <w:b/>
                </w:rPr>
              </w:pPr>
              <w:r w:rsidRPr="00967F78">
                <w:rPr>
                  <w:b/>
                </w:rPr>
                <w:t>Infrastrukturdepartementet</w:t>
              </w:r>
            </w:p>
            <w:p w14:paraId="787DAA51" w14:textId="111CAAE0" w:rsidR="00957740" w:rsidRPr="00957740" w:rsidRDefault="004849A0" w:rsidP="009A30FD">
              <w:pPr>
                <w:pStyle w:val="Sidhuvud"/>
              </w:pPr>
              <w:r w:rsidRPr="004849A0">
                <w:t>Infrastrukturministern</w:t>
              </w:r>
            </w:p>
            <w:p w14:paraId="07FBE5EE" w14:textId="77777777" w:rsidR="00957740" w:rsidRDefault="00957740" w:rsidP="00957740"/>
            <w:p w14:paraId="65B0A2B7" w14:textId="77777777" w:rsidR="00957740" w:rsidRDefault="00957740" w:rsidP="00957740"/>
            <w:p w14:paraId="445F3CB8" w14:textId="78E5E442" w:rsidR="007E2111" w:rsidRPr="00957740" w:rsidRDefault="007E2111" w:rsidP="00957740"/>
          </w:tc>
        </w:sdtContent>
      </w:sdt>
      <w:sdt>
        <w:sdtPr>
          <w:alias w:val="Recipient"/>
          <w:tag w:val="ccRKShow_Recipient"/>
          <w:id w:val="-28344517"/>
          <w:placeholder>
            <w:docPart w:val="0AF6B516A5DD4C1AB82CCF2523DBF0A6"/>
          </w:placeholder>
          <w:dataBinding w:prefixMappings="xmlns:ns0='http://lp/documentinfo/RK' " w:xpath="/ns0:DocumentInfo[1]/ns0:BaseInfo[1]/ns0:Recipient[1]" w:storeItemID="{3804F3C6-D395-4CB8-B030-68C331345561}"/>
          <w:text w:multiLine="1"/>
        </w:sdtPr>
        <w:sdtEndPr/>
        <w:sdtContent>
          <w:tc>
            <w:tcPr>
              <w:tcW w:w="3170" w:type="dxa"/>
            </w:tcPr>
            <w:p w14:paraId="14A92A73" w14:textId="77777777" w:rsidR="007E2111" w:rsidRDefault="007E211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CE3BD2" w14:textId="77777777" w:rsidR="007E2111" w:rsidRDefault="007E2111" w:rsidP="003E6020">
          <w:pPr>
            <w:pStyle w:val="Sidhuvud"/>
          </w:pPr>
        </w:p>
      </w:tc>
    </w:tr>
  </w:tbl>
  <w:p w14:paraId="6B5D887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11"/>
    <w:rsid w:val="00000290"/>
    <w:rsid w:val="00002CA1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508F"/>
    <w:rsid w:val="000A13CA"/>
    <w:rsid w:val="000A456A"/>
    <w:rsid w:val="000A5E43"/>
    <w:rsid w:val="000B36CB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3AA1"/>
    <w:rsid w:val="00106F29"/>
    <w:rsid w:val="00113168"/>
    <w:rsid w:val="0011413E"/>
    <w:rsid w:val="0012033A"/>
    <w:rsid w:val="00121002"/>
    <w:rsid w:val="00122D16"/>
    <w:rsid w:val="0012434F"/>
    <w:rsid w:val="00124F40"/>
    <w:rsid w:val="00125B5E"/>
    <w:rsid w:val="00126E6B"/>
    <w:rsid w:val="00130EC3"/>
    <w:rsid w:val="001318F5"/>
    <w:rsid w:val="001331B1"/>
    <w:rsid w:val="00134837"/>
    <w:rsid w:val="00135111"/>
    <w:rsid w:val="001415C0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3139"/>
    <w:rsid w:val="00197A8A"/>
    <w:rsid w:val="001A0EE6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655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16B5"/>
    <w:rsid w:val="002B6849"/>
    <w:rsid w:val="002C1D37"/>
    <w:rsid w:val="002C2885"/>
    <w:rsid w:val="002C476F"/>
    <w:rsid w:val="002C5B48"/>
    <w:rsid w:val="002D2647"/>
    <w:rsid w:val="002D4298"/>
    <w:rsid w:val="002D4829"/>
    <w:rsid w:val="002D6541"/>
    <w:rsid w:val="002E150B"/>
    <w:rsid w:val="002E2C89"/>
    <w:rsid w:val="002E3112"/>
    <w:rsid w:val="002E3609"/>
    <w:rsid w:val="002E4D3F"/>
    <w:rsid w:val="002E61A5"/>
    <w:rsid w:val="002F3675"/>
    <w:rsid w:val="002F47DC"/>
    <w:rsid w:val="002F59E0"/>
    <w:rsid w:val="002F66A6"/>
    <w:rsid w:val="00300342"/>
    <w:rsid w:val="003050DB"/>
    <w:rsid w:val="003078B1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DA4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37EE"/>
    <w:rsid w:val="003E5A50"/>
    <w:rsid w:val="003E6020"/>
    <w:rsid w:val="003F1F1F"/>
    <w:rsid w:val="003F299F"/>
    <w:rsid w:val="003F2A16"/>
    <w:rsid w:val="003F58DC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9A0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4F28"/>
    <w:rsid w:val="004B63BF"/>
    <w:rsid w:val="004B66DA"/>
    <w:rsid w:val="004B696B"/>
    <w:rsid w:val="004B7DFF"/>
    <w:rsid w:val="004C12B5"/>
    <w:rsid w:val="004C3A3F"/>
    <w:rsid w:val="004C5686"/>
    <w:rsid w:val="004C70EE"/>
    <w:rsid w:val="004D766C"/>
    <w:rsid w:val="004D7A0A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7016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E1D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665D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1681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1233"/>
    <w:rsid w:val="006F2588"/>
    <w:rsid w:val="007049E3"/>
    <w:rsid w:val="00710A6C"/>
    <w:rsid w:val="00710D98"/>
    <w:rsid w:val="00711CE9"/>
    <w:rsid w:val="00712266"/>
    <w:rsid w:val="00712593"/>
    <w:rsid w:val="00712D82"/>
    <w:rsid w:val="00716E22"/>
    <w:rsid w:val="007171AB"/>
    <w:rsid w:val="00717D34"/>
    <w:rsid w:val="007213D0"/>
    <w:rsid w:val="00732599"/>
    <w:rsid w:val="00743E09"/>
    <w:rsid w:val="007445CB"/>
    <w:rsid w:val="00744FCC"/>
    <w:rsid w:val="00750C93"/>
    <w:rsid w:val="00754E24"/>
    <w:rsid w:val="00757B3B"/>
    <w:rsid w:val="00760590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BBB"/>
    <w:rsid w:val="0079641B"/>
    <w:rsid w:val="00797A90"/>
    <w:rsid w:val="007A1856"/>
    <w:rsid w:val="007A1887"/>
    <w:rsid w:val="007A629C"/>
    <w:rsid w:val="007A6348"/>
    <w:rsid w:val="007B023C"/>
    <w:rsid w:val="007B051A"/>
    <w:rsid w:val="007C44FF"/>
    <w:rsid w:val="007C6456"/>
    <w:rsid w:val="007C7BDB"/>
    <w:rsid w:val="007D2FF5"/>
    <w:rsid w:val="007D73AB"/>
    <w:rsid w:val="007D790E"/>
    <w:rsid w:val="007E2111"/>
    <w:rsid w:val="007E2712"/>
    <w:rsid w:val="007E4A9C"/>
    <w:rsid w:val="007E5516"/>
    <w:rsid w:val="007E7EE2"/>
    <w:rsid w:val="007F06CA"/>
    <w:rsid w:val="007F4F64"/>
    <w:rsid w:val="0080228F"/>
    <w:rsid w:val="00804C1B"/>
    <w:rsid w:val="0080595A"/>
    <w:rsid w:val="008150A6"/>
    <w:rsid w:val="008178E6"/>
    <w:rsid w:val="0082249C"/>
    <w:rsid w:val="00824CCE"/>
    <w:rsid w:val="00830431"/>
    <w:rsid w:val="00830B7B"/>
    <w:rsid w:val="00832661"/>
    <w:rsid w:val="008349AA"/>
    <w:rsid w:val="008375D5"/>
    <w:rsid w:val="00841486"/>
    <w:rsid w:val="00842BC9"/>
    <w:rsid w:val="008431AF"/>
    <w:rsid w:val="0084476E"/>
    <w:rsid w:val="0084521A"/>
    <w:rsid w:val="008504F6"/>
    <w:rsid w:val="008519D1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B6A6F"/>
    <w:rsid w:val="008C4538"/>
    <w:rsid w:val="008C562B"/>
    <w:rsid w:val="008C6717"/>
    <w:rsid w:val="008D2AB8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32B4"/>
    <w:rsid w:val="00935814"/>
    <w:rsid w:val="0094502D"/>
    <w:rsid w:val="00946561"/>
    <w:rsid w:val="00946B39"/>
    <w:rsid w:val="00947013"/>
    <w:rsid w:val="00957740"/>
    <w:rsid w:val="00967F78"/>
    <w:rsid w:val="00973084"/>
    <w:rsid w:val="00974B59"/>
    <w:rsid w:val="009777F1"/>
    <w:rsid w:val="00984EA2"/>
    <w:rsid w:val="00986CC3"/>
    <w:rsid w:val="0099068E"/>
    <w:rsid w:val="009920AA"/>
    <w:rsid w:val="00992943"/>
    <w:rsid w:val="009931B3"/>
    <w:rsid w:val="00996279"/>
    <w:rsid w:val="009962BD"/>
    <w:rsid w:val="009965F7"/>
    <w:rsid w:val="009A0866"/>
    <w:rsid w:val="009A30FD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E7FE3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980"/>
    <w:rsid w:val="00A61F6D"/>
    <w:rsid w:val="00A65996"/>
    <w:rsid w:val="00A67276"/>
    <w:rsid w:val="00A67588"/>
    <w:rsid w:val="00A67840"/>
    <w:rsid w:val="00A71A9E"/>
    <w:rsid w:val="00A72DC2"/>
    <w:rsid w:val="00A7382D"/>
    <w:rsid w:val="00A743AC"/>
    <w:rsid w:val="00A75AB7"/>
    <w:rsid w:val="00A8483F"/>
    <w:rsid w:val="00A870B0"/>
    <w:rsid w:val="00A8728A"/>
    <w:rsid w:val="00A87A54"/>
    <w:rsid w:val="00A90506"/>
    <w:rsid w:val="00A97D13"/>
    <w:rsid w:val="00AA1809"/>
    <w:rsid w:val="00AB5033"/>
    <w:rsid w:val="00AB5298"/>
    <w:rsid w:val="00AB5519"/>
    <w:rsid w:val="00AB6313"/>
    <w:rsid w:val="00AB71DD"/>
    <w:rsid w:val="00AC15C5"/>
    <w:rsid w:val="00AC7A42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0AA9"/>
    <w:rsid w:val="00B2169D"/>
    <w:rsid w:val="00B21CBB"/>
    <w:rsid w:val="00B24D5E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B1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78F7"/>
    <w:rsid w:val="00CD09EF"/>
    <w:rsid w:val="00CD17C1"/>
    <w:rsid w:val="00CD1C6C"/>
    <w:rsid w:val="00CD37F1"/>
    <w:rsid w:val="00CD4BF9"/>
    <w:rsid w:val="00CD6169"/>
    <w:rsid w:val="00CD6D76"/>
    <w:rsid w:val="00CE1F74"/>
    <w:rsid w:val="00CE20BC"/>
    <w:rsid w:val="00CE2820"/>
    <w:rsid w:val="00CE46CC"/>
    <w:rsid w:val="00CF0284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FC6"/>
    <w:rsid w:val="00D20DA7"/>
    <w:rsid w:val="00D249A5"/>
    <w:rsid w:val="00D273F2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1F7"/>
    <w:rsid w:val="00D60F51"/>
    <w:rsid w:val="00D623B7"/>
    <w:rsid w:val="00D65E20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47E"/>
    <w:rsid w:val="00DC1025"/>
    <w:rsid w:val="00DC10F6"/>
    <w:rsid w:val="00DC3E45"/>
    <w:rsid w:val="00DC4598"/>
    <w:rsid w:val="00DD0722"/>
    <w:rsid w:val="00DD212F"/>
    <w:rsid w:val="00DE18F5"/>
    <w:rsid w:val="00DE73D2"/>
    <w:rsid w:val="00DE77FF"/>
    <w:rsid w:val="00DF3BF1"/>
    <w:rsid w:val="00DF5BFB"/>
    <w:rsid w:val="00DF5CD6"/>
    <w:rsid w:val="00E022DA"/>
    <w:rsid w:val="00E032AD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B6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97EBC"/>
    <w:rsid w:val="00EA1688"/>
    <w:rsid w:val="00EA1AFC"/>
    <w:rsid w:val="00EA4C83"/>
    <w:rsid w:val="00EB3F49"/>
    <w:rsid w:val="00EC0A92"/>
    <w:rsid w:val="00EC1DA0"/>
    <w:rsid w:val="00EC329B"/>
    <w:rsid w:val="00EC5EB9"/>
    <w:rsid w:val="00EC6006"/>
    <w:rsid w:val="00EC71A6"/>
    <w:rsid w:val="00EC73C2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52B"/>
    <w:rsid w:val="00F848D6"/>
    <w:rsid w:val="00F859AE"/>
    <w:rsid w:val="00F87A06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1651"/>
    <w:rsid w:val="00FD17FC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1DF3"/>
  <w15:docId w15:val="{224E6C86-7A88-4757-88DC-2009277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4E3FD3D8854CCBA969F95967A2D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C7C46-76B2-4A1C-9E16-641E1EC62706}"/>
      </w:docPartPr>
      <w:docPartBody>
        <w:p w:rsidR="009C6B5E" w:rsidRDefault="00B60E7B" w:rsidP="00B60E7B">
          <w:pPr>
            <w:pStyle w:val="634E3FD3D8854CCBA969F95967A2DE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7C35779CB943E792878DFBE68A1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CBEA3-74FE-4EC8-A673-A74CC253F11B}"/>
      </w:docPartPr>
      <w:docPartBody>
        <w:p w:rsidR="009C6B5E" w:rsidRDefault="00B60E7B" w:rsidP="00B60E7B">
          <w:pPr>
            <w:pStyle w:val="767C35779CB943E792878DFBE68A1F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2FE14C7D6A436EA4A5FD2A26696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D7824-1D02-4E70-9386-79F1C75748E5}"/>
      </w:docPartPr>
      <w:docPartBody>
        <w:p w:rsidR="009C6B5E" w:rsidRDefault="00B60E7B" w:rsidP="00B60E7B">
          <w:pPr>
            <w:pStyle w:val="212FE14C7D6A436EA4A5FD2A266960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F6B516A5DD4C1AB82CCF2523DBF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BC3D1-7A15-4824-A1D4-BAB577199A5A}"/>
      </w:docPartPr>
      <w:docPartBody>
        <w:p w:rsidR="009C6B5E" w:rsidRDefault="00B60E7B" w:rsidP="00B60E7B">
          <w:pPr>
            <w:pStyle w:val="0AF6B516A5DD4C1AB82CCF2523DBF0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7B"/>
    <w:rsid w:val="009C4A89"/>
    <w:rsid w:val="009C6B5E"/>
    <w:rsid w:val="00B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4039237F9A412280C780E13BE5CB6A">
    <w:name w:val="194039237F9A412280C780E13BE5CB6A"/>
    <w:rsid w:val="00B60E7B"/>
  </w:style>
  <w:style w:type="character" w:styleId="Platshllartext">
    <w:name w:val="Placeholder Text"/>
    <w:basedOn w:val="Standardstycketeckensnitt"/>
    <w:uiPriority w:val="99"/>
    <w:semiHidden/>
    <w:rsid w:val="00B60E7B"/>
    <w:rPr>
      <w:noProof w:val="0"/>
      <w:color w:val="808080"/>
    </w:rPr>
  </w:style>
  <w:style w:type="paragraph" w:customStyle="1" w:styleId="7A7E9DB2447E47A38D4431E72977AB95">
    <w:name w:val="7A7E9DB2447E47A38D4431E72977AB95"/>
    <w:rsid w:val="00B60E7B"/>
  </w:style>
  <w:style w:type="paragraph" w:customStyle="1" w:styleId="1A6A695A61DB44C4817F7C7D46E5E6BA">
    <w:name w:val="1A6A695A61DB44C4817F7C7D46E5E6BA"/>
    <w:rsid w:val="00B60E7B"/>
  </w:style>
  <w:style w:type="paragraph" w:customStyle="1" w:styleId="6424C2139F1B4B35A64EF1EC4D498FAA">
    <w:name w:val="6424C2139F1B4B35A64EF1EC4D498FAA"/>
    <w:rsid w:val="00B60E7B"/>
  </w:style>
  <w:style w:type="paragraph" w:customStyle="1" w:styleId="634E3FD3D8854CCBA969F95967A2DE52">
    <w:name w:val="634E3FD3D8854CCBA969F95967A2DE52"/>
    <w:rsid w:val="00B60E7B"/>
  </w:style>
  <w:style w:type="paragraph" w:customStyle="1" w:styleId="767C35779CB943E792878DFBE68A1F50">
    <w:name w:val="767C35779CB943E792878DFBE68A1F50"/>
    <w:rsid w:val="00B60E7B"/>
  </w:style>
  <w:style w:type="paragraph" w:customStyle="1" w:styleId="41BB30D0C98842A3BD3A793BE7BD35CD">
    <w:name w:val="41BB30D0C98842A3BD3A793BE7BD35CD"/>
    <w:rsid w:val="00B60E7B"/>
  </w:style>
  <w:style w:type="paragraph" w:customStyle="1" w:styleId="FB02EC4839634323982AB85CCDEDBB30">
    <w:name w:val="FB02EC4839634323982AB85CCDEDBB30"/>
    <w:rsid w:val="00B60E7B"/>
  </w:style>
  <w:style w:type="paragraph" w:customStyle="1" w:styleId="349384C3DE78461280A3EB817EA2C51E">
    <w:name w:val="349384C3DE78461280A3EB817EA2C51E"/>
    <w:rsid w:val="00B60E7B"/>
  </w:style>
  <w:style w:type="paragraph" w:customStyle="1" w:styleId="212FE14C7D6A436EA4A5FD2A266960CA">
    <w:name w:val="212FE14C7D6A436EA4A5FD2A266960CA"/>
    <w:rsid w:val="00B60E7B"/>
  </w:style>
  <w:style w:type="paragraph" w:customStyle="1" w:styleId="0AF6B516A5DD4C1AB82CCF2523DBF0A6">
    <w:name w:val="0AF6B516A5DD4C1AB82CCF2523DBF0A6"/>
    <w:rsid w:val="00B60E7B"/>
  </w:style>
  <w:style w:type="paragraph" w:customStyle="1" w:styleId="AE5E90F5274C4F4C90538F78B7122EEA">
    <w:name w:val="AE5E90F5274C4F4C90538F78B7122EEA"/>
    <w:rsid w:val="00B60E7B"/>
  </w:style>
  <w:style w:type="paragraph" w:customStyle="1" w:styleId="5C70DC0B3B36440F861CBB7030E41BD2">
    <w:name w:val="5C70DC0B3B36440F861CBB7030E41BD2"/>
    <w:rsid w:val="00B60E7B"/>
  </w:style>
  <w:style w:type="paragraph" w:customStyle="1" w:styleId="280354F0154C4B82B66DB2395CD2CB15">
    <w:name w:val="280354F0154C4B82B66DB2395CD2CB15"/>
    <w:rsid w:val="00B60E7B"/>
  </w:style>
  <w:style w:type="paragraph" w:customStyle="1" w:styleId="785C08D0D1A0453B8BD845E43A93276B">
    <w:name w:val="785C08D0D1A0453B8BD845E43A93276B"/>
    <w:rsid w:val="00B6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2019-04-04</HeaderDate>
    <Office/>
    <Dnr>I2019/02925/TP</Dnr>
    <ParagrafNr/>
    <DocumentTitle/>
    <VisitingAddress/>
    <Extra1/>
    <Extra2/>
    <Extra3>av Patrik Jönsson (SD)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194bd665-0b5c-43b3-84e5-6e434741bb17</RD_Svarsid>
  </documentManagement>
</p:properties>
</file>

<file path=customXml/itemProps1.xml><?xml version="1.0" encoding="utf-8"?>
<ds:datastoreItem xmlns:ds="http://schemas.openxmlformats.org/officeDocument/2006/customXml" ds:itemID="{32C2E80D-3993-4014-AF4D-4341FDF5E94C}"/>
</file>

<file path=customXml/itemProps2.xml><?xml version="1.0" encoding="utf-8"?>
<ds:datastoreItem xmlns:ds="http://schemas.openxmlformats.org/officeDocument/2006/customXml" ds:itemID="{D790688E-23A4-45A2-BAD6-B7538DC002C7}"/>
</file>

<file path=customXml/itemProps3.xml><?xml version="1.0" encoding="utf-8"?>
<ds:datastoreItem xmlns:ds="http://schemas.openxmlformats.org/officeDocument/2006/customXml" ds:itemID="{85A38D83-0911-4FB4-8CD0-E56360A08987}"/>
</file>

<file path=customXml/itemProps4.xml><?xml version="1.0" encoding="utf-8"?>
<ds:datastoreItem xmlns:ds="http://schemas.openxmlformats.org/officeDocument/2006/customXml" ds:itemID="{3804F3C6-D395-4CB8-B030-68C331345561}"/>
</file>

<file path=customXml/itemProps5.xml><?xml version="1.0" encoding="utf-8"?>
<ds:datastoreItem xmlns:ds="http://schemas.openxmlformats.org/officeDocument/2006/customXml" ds:itemID="{869EF315-132C-4D20-984B-F4AC7491443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343 av Åsa Coenraads (M) Arlandarådet.docx</dc:title>
  <dc:subject/>
  <dc:creator>Roland Bjuremalm</dc:creator>
  <cp:keywords/>
  <dc:description/>
  <cp:lastModifiedBy>Peter Kalliopuro</cp:lastModifiedBy>
  <cp:revision>2</cp:revision>
  <cp:lastPrinted>2019-11-11T11:53:00Z</cp:lastPrinted>
  <dcterms:created xsi:type="dcterms:W3CDTF">2019-11-15T14:05:00Z</dcterms:created>
  <dcterms:modified xsi:type="dcterms:W3CDTF">2019-11-15T14:05:00Z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