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49DE5" w14:textId="1AC22BCB" w:rsidR="009A7EAF" w:rsidRDefault="009A7EAF" w:rsidP="00DA0661">
      <w:pPr>
        <w:pStyle w:val="Rubrik"/>
      </w:pPr>
      <w:bookmarkStart w:id="0" w:name="Start"/>
      <w:bookmarkEnd w:id="0"/>
      <w:r>
        <w:t xml:space="preserve">Svar på fråga 2020/21:1140 av </w:t>
      </w:r>
      <w:sdt>
        <w:sdtPr>
          <w:alias w:val="Frågeställare"/>
          <w:tag w:val="delete"/>
          <w:id w:val="-211816850"/>
          <w:placeholder>
            <w:docPart w:val="B2DF1E28364E47B6B24B0C3ADFCBC297"/>
          </w:placeholder>
          <w:dataBinding w:prefixMappings="xmlns:ns0='http://lp/documentinfo/RK' " w:xpath="/ns0:DocumentInfo[1]/ns0:BaseInfo[1]/ns0:Extra3[1]" w:storeItemID="{2593CD26-93BC-414D-AF0C-55F432DFD716}"/>
          <w:text/>
        </w:sdtPr>
        <w:sdtEndPr/>
        <w:sdtContent>
          <w:r w:rsidR="00E37A5D">
            <w:t>Markus Wiechel</w:t>
          </w:r>
        </w:sdtContent>
      </w:sdt>
      <w:r w:rsidRPr="009A7EAF">
        <w:t xml:space="preserve"> </w:t>
      </w:r>
      <w:r w:rsidR="003A7BFC">
        <w:t xml:space="preserve">(SD) </w:t>
      </w:r>
      <w:r w:rsidRPr="009A7EAF">
        <w:t>Gymnasieskolornas distansundervisning</w:t>
      </w:r>
    </w:p>
    <w:p w14:paraId="17A49DE6" w14:textId="4E20F3B2" w:rsidR="009A7EAF" w:rsidRDefault="009A1D00" w:rsidP="0013009E">
      <w:pPr>
        <w:pStyle w:val="Brdtext"/>
      </w:pPr>
      <w:sdt>
        <w:sdtPr>
          <w:alias w:val="Frågeställare"/>
          <w:tag w:val="delete"/>
          <w:id w:val="-1635256365"/>
          <w:placeholder>
            <w:docPart w:val="C8E002BE71A64C70A5A85B7C7229686E"/>
          </w:placeholder>
          <w:dataBinding w:prefixMappings="xmlns:ns0='http://lp/documentinfo/RK' " w:xpath="/ns0:DocumentInfo[1]/ns0:BaseInfo[1]/ns0:Extra3[1]" w:storeItemID="{2593CD26-93BC-414D-AF0C-55F432DFD716}"/>
          <w:text/>
        </w:sdtPr>
        <w:sdtEndPr/>
        <w:sdtContent>
          <w:r w:rsidR="00E37A5D">
            <w:t>Markus Wiechel</w:t>
          </w:r>
        </w:sdtContent>
      </w:sdt>
      <w:r w:rsidR="009A7EAF">
        <w:t xml:space="preserve"> har frågat mig om vad jag menar med att regeringen har haft en kort förberedelsetid för att låta gymnasieskolor gå över till distansundervisning, och varför regeringen inte har agerat snabbare mot bakgrund av att en andra våg var att vänta</w:t>
      </w:r>
      <w:r w:rsidR="00E34B32">
        <w:t>.</w:t>
      </w:r>
    </w:p>
    <w:p w14:paraId="429AF7CB" w14:textId="77777777" w:rsidR="00E34B32" w:rsidRDefault="00DD3025" w:rsidP="00F4042F">
      <w:r>
        <w:t xml:space="preserve">Till att börja med vill jag </w:t>
      </w:r>
      <w:r w:rsidR="000D3A01">
        <w:t>framhålla</w:t>
      </w:r>
      <w:r w:rsidR="0013009E">
        <w:t xml:space="preserve"> att det citat som frågeställaren hänvisar till inte stämmer. I den intervju som hänvisas till säger jag att </w:t>
      </w:r>
      <w:r w:rsidR="008F6F03">
        <w:t xml:space="preserve">jag </w:t>
      </w:r>
      <w:r w:rsidR="008F6F03" w:rsidRPr="008F6F03">
        <w:t>beklagar att skolorna</w:t>
      </w:r>
      <w:r w:rsidR="000D3A01">
        <w:t xml:space="preserve"> har</w:t>
      </w:r>
      <w:r w:rsidR="008F6F03" w:rsidRPr="008F6F03">
        <w:t xml:space="preserve"> fått så kort </w:t>
      </w:r>
      <w:r w:rsidR="00B52E85">
        <w:t>förberedels</w:t>
      </w:r>
      <w:r w:rsidR="00B52E85" w:rsidRPr="008F6F03">
        <w:t>etid</w:t>
      </w:r>
      <w:r w:rsidR="00B52E85">
        <w:t xml:space="preserve"> för </w:t>
      </w:r>
      <w:r w:rsidR="008F6F03" w:rsidRPr="008F6F03">
        <w:t>att ställa</w:t>
      </w:r>
      <w:r w:rsidR="008F6F03">
        <w:t xml:space="preserve"> om till fjärr- eller distansundervisning. Jag säger ingenting om att </w:t>
      </w:r>
      <w:r w:rsidR="008F6F03" w:rsidRPr="008F6F03">
        <w:t>regeringen fått kort förberedelsetid.</w:t>
      </w:r>
    </w:p>
    <w:p w14:paraId="71A4E0E1" w14:textId="77777777" w:rsidR="00CD1F5C" w:rsidRDefault="00A427F5" w:rsidP="00F4042F">
      <w:r>
        <w:t xml:space="preserve">Jag vill också </w:t>
      </w:r>
      <w:r w:rsidR="00E37A5D">
        <w:t xml:space="preserve">understryka </w:t>
      </w:r>
      <w:r w:rsidR="00DD3025">
        <w:t xml:space="preserve">att regeringen inte har fattat något beslut om att gymnasieskolor </w:t>
      </w:r>
      <w:r w:rsidR="00E37A5D">
        <w:t xml:space="preserve">ska </w:t>
      </w:r>
      <w:r w:rsidR="00DD3025">
        <w:t>övergå till fjärr- eller distansundervisning utan det är en rekommendation från Folkhälsomyndigheten som regeringen v</w:t>
      </w:r>
      <w:r w:rsidR="0058059E">
        <w:t>alde</w:t>
      </w:r>
      <w:r w:rsidR="00DD3025">
        <w:t xml:space="preserve"> att informera om. </w:t>
      </w:r>
      <w:r w:rsidR="008F372E">
        <w:t>Regeringen har tidigare i år fattat beslut om en förordning som möjliggör för gymnasieskolor att delvis stänga och övergå till fjärr- eller distansundervisning bland annat om beslutet bygger på en rekommendation från Folkhälsomyndigheten</w:t>
      </w:r>
      <w:r w:rsidR="008F372E" w:rsidRPr="001647C9">
        <w:t xml:space="preserve">. </w:t>
      </w:r>
      <w:r w:rsidR="00FA43B9" w:rsidRPr="001647C9">
        <w:rPr>
          <w:rFonts w:eastAsia="Times New Roman"/>
        </w:rPr>
        <w:t>Regeringen har även under sommaren fattat beslut om att även när gymnasieskolans lokaler varit öppna har det varit möjligt för skolorna att ha fjärr- eller distansundervisning för att minska trängsel i lokaltrafiken. Under hösten har regeringen fattat beslut om att även när gymnasieskolans lokaler varit öppna har det varit möjligt för skolorna att ha fjärr- eller distansundervisning för att minska trängseln i skolans lokaler</w:t>
      </w:r>
      <w:r w:rsidR="00FA43B9" w:rsidRPr="001647C9">
        <w:t xml:space="preserve">. </w:t>
      </w:r>
      <w:r w:rsidR="00DD3025" w:rsidRPr="001647C9">
        <w:t xml:space="preserve">Den 3 december </w:t>
      </w:r>
      <w:r w:rsidR="001647C9">
        <w:t xml:space="preserve">2020 </w:t>
      </w:r>
      <w:r w:rsidR="00DD3025" w:rsidRPr="001647C9">
        <w:t xml:space="preserve">rekommenderade Folkhälsomyndigheten att gymnasieskolan skulle övergå till fjärr- eller distansundervisning från den </w:t>
      </w:r>
    </w:p>
    <w:p w14:paraId="17A49DE8" w14:textId="20368B8E" w:rsidR="009A7EAF" w:rsidRPr="001647C9" w:rsidRDefault="00DD3025" w:rsidP="00F4042F">
      <w:r w:rsidRPr="001647C9">
        <w:lastRenderedPageBreak/>
        <w:t>7</w:t>
      </w:r>
      <w:r w:rsidR="00CD1F5C">
        <w:t xml:space="preserve"> </w:t>
      </w:r>
      <w:r w:rsidRPr="001647C9">
        <w:t>december</w:t>
      </w:r>
      <w:r w:rsidR="001647C9">
        <w:t xml:space="preserve"> 2020</w:t>
      </w:r>
      <w:r w:rsidRPr="001647C9">
        <w:t xml:space="preserve"> till och med den 6 januari 2021. Mot bakgrund av det rådande läget har myndigheten</w:t>
      </w:r>
      <w:r w:rsidR="00B763DF" w:rsidRPr="001647C9">
        <w:t xml:space="preserve"> den 18 december</w:t>
      </w:r>
      <w:r w:rsidRPr="001647C9">
        <w:t xml:space="preserve"> </w:t>
      </w:r>
      <w:r w:rsidR="001647C9">
        <w:t xml:space="preserve">2020 </w:t>
      </w:r>
      <w:r w:rsidRPr="001647C9">
        <w:t>beslutat att förlänga denna rekommendation till och med den 24 januari 2021 för att i kombination med övriga smittskyddsåtgärder bidra till minskad smittspridning av covid-19 i samhället.</w:t>
      </w:r>
    </w:p>
    <w:p w14:paraId="17A49DE9" w14:textId="77777777" w:rsidR="008928B6" w:rsidRDefault="008928B6" w:rsidP="009A7EAF">
      <w:pPr>
        <w:pStyle w:val="Brdtext"/>
      </w:pPr>
      <w:r>
        <w:t>För att minska de negativa effekter som fjärr- eller distansundervisning kan medföra görs i rekommendationen u</w:t>
      </w:r>
      <w:r w:rsidRPr="008928B6">
        <w:t>ndantag för praktiska moment som inte kan skjutas upp, examinationer som inte går att genomföra på distans, elever på introduktionsprogrammen, inklusive språkintroduktion, och för elever som i övrigt är sårbara vid distansundervisning.</w:t>
      </w:r>
      <w:r w:rsidR="00EA378D">
        <w:t xml:space="preserve"> </w:t>
      </w:r>
    </w:p>
    <w:p w14:paraId="17A49DEA" w14:textId="17ADCE6D" w:rsidR="00BC5441" w:rsidRDefault="00BC5441" w:rsidP="00DD3025">
      <w:pPr>
        <w:pStyle w:val="Brdtext"/>
      </w:pPr>
      <w:r w:rsidRPr="00BC5441">
        <w:t>Det är en svår balansgång att</w:t>
      </w:r>
      <w:r w:rsidR="001647C9">
        <w:t xml:space="preserve"> införa åtgärder för att</w:t>
      </w:r>
      <w:r w:rsidRPr="00BC5441">
        <w:t xml:space="preserve"> förhindra smittspridning och samtidigt försöka minimera de negativa effekter som de vidtagna åtgärderna medför för samhället. När det gäller gymnasieskolan har det framkommit att fjärr- och distansundervisning medför negativa effekter för eleverna, bl.a. risker för att centrala delar av utbildningen inte kan genomföras, att möjligheter till bedömningssituationer uteblir, att lärandet försämras och inte minst att den fysiska och psykiska hälsan försämras. En avvägning görs kontinuerligt</w:t>
      </w:r>
      <w:r w:rsidR="001647C9">
        <w:t xml:space="preserve"> </w:t>
      </w:r>
      <w:r w:rsidR="001647C9" w:rsidRPr="00BC5441">
        <w:t>mellan smittskyddsaspekter och negativa effekter av en övergång till fjärr- eller distansundervisning</w:t>
      </w:r>
      <w:r>
        <w:t xml:space="preserve">, </w:t>
      </w:r>
      <w:r w:rsidRPr="00BC5441">
        <w:t>såväl när det gäller tidpunkt</w:t>
      </w:r>
      <w:r w:rsidR="00DB4DAE" w:rsidRPr="00DB4DAE">
        <w:t xml:space="preserve"> </w:t>
      </w:r>
      <w:r w:rsidR="00DB4DAE">
        <w:t>för åtgärderna</w:t>
      </w:r>
      <w:r w:rsidRPr="00BC5441">
        <w:t xml:space="preserve"> som innehållsmässigt</w:t>
      </w:r>
      <w:bookmarkStart w:id="1" w:name="_GoBack"/>
      <w:bookmarkEnd w:id="1"/>
      <w:r w:rsidRPr="00BC5441">
        <w:t xml:space="preserve">. </w:t>
      </w:r>
    </w:p>
    <w:p w14:paraId="17A49DEB" w14:textId="10036D0A" w:rsidR="00533AE9" w:rsidRDefault="00533AE9" w:rsidP="00DD3025">
      <w:pPr>
        <w:pStyle w:val="Brdtext"/>
      </w:pPr>
      <w:r>
        <w:t>I skolan</w:t>
      </w:r>
      <w:r w:rsidR="00DD3025">
        <w:t xml:space="preserve">, liksom på alla arbetsplatser, behöver </w:t>
      </w:r>
      <w:r w:rsidR="008928B6">
        <w:t xml:space="preserve">dessutom </w:t>
      </w:r>
      <w:r w:rsidR="00DD3025">
        <w:t>avvägningar göras kring vilken verksamhet som behöver ske på plats och vilken som kan ske på distans</w:t>
      </w:r>
      <w:r w:rsidR="00DB4DAE">
        <w:t>. Avvägningarna görs</w:t>
      </w:r>
      <w:r w:rsidR="008928B6">
        <w:t xml:space="preserve"> </w:t>
      </w:r>
      <w:r w:rsidR="00DD3025">
        <w:t xml:space="preserve">utifrån föreskrifter, Folkhälsomyndighetens råd och rekommendationer och i samråd med de regionala smittskyddsläkarna. </w:t>
      </w:r>
    </w:p>
    <w:p w14:paraId="17A49DEC" w14:textId="77777777" w:rsidR="009A7EAF" w:rsidRDefault="009A7EAF" w:rsidP="006A12F1">
      <w:pPr>
        <w:pStyle w:val="Brdtext"/>
      </w:pPr>
      <w:r>
        <w:t xml:space="preserve">Stockholm den </w:t>
      </w:r>
      <w:sdt>
        <w:sdtPr>
          <w:id w:val="-1225218591"/>
          <w:placeholder>
            <w:docPart w:val="F2822223D66E4934A004204C00246186"/>
          </w:placeholder>
          <w:dataBinding w:prefixMappings="xmlns:ns0='http://lp/documentinfo/RK' " w:xpath="/ns0:DocumentInfo[1]/ns0:BaseInfo[1]/ns0:HeaderDate[1]" w:storeItemID="{2593CD26-93BC-414D-AF0C-55F432DFD716}"/>
          <w:date w:fullDate="2021-01-04T00:00:00Z">
            <w:dateFormat w:val="d MMMM yyyy"/>
            <w:lid w:val="sv-SE"/>
            <w:storeMappedDataAs w:val="dateTime"/>
            <w:calendar w:val="gregorian"/>
          </w:date>
        </w:sdtPr>
        <w:sdtEndPr/>
        <w:sdtContent>
          <w:r w:rsidR="008928B6">
            <w:t>4</w:t>
          </w:r>
          <w:r>
            <w:t xml:space="preserve"> </w:t>
          </w:r>
          <w:r w:rsidR="008928B6">
            <w:t>januari</w:t>
          </w:r>
          <w:r>
            <w:t xml:space="preserve"> 202</w:t>
          </w:r>
          <w:r w:rsidR="008928B6">
            <w:t>1</w:t>
          </w:r>
        </w:sdtContent>
      </w:sdt>
    </w:p>
    <w:p w14:paraId="17A49DED" w14:textId="77777777" w:rsidR="009A7EAF" w:rsidRDefault="009A7EAF" w:rsidP="004E7A8F">
      <w:pPr>
        <w:pStyle w:val="Brdtextutanavstnd"/>
      </w:pPr>
    </w:p>
    <w:p w14:paraId="17A49DEE" w14:textId="77777777" w:rsidR="009A7EAF" w:rsidRDefault="009A7EAF" w:rsidP="004E7A8F">
      <w:pPr>
        <w:pStyle w:val="Brdtextutanavstnd"/>
      </w:pPr>
    </w:p>
    <w:p w14:paraId="17A49DEF" w14:textId="77777777" w:rsidR="009A7EAF" w:rsidRDefault="009A7EAF" w:rsidP="004E7A8F">
      <w:pPr>
        <w:pStyle w:val="Brdtextutanavstnd"/>
      </w:pPr>
    </w:p>
    <w:sdt>
      <w:sdtPr>
        <w:alias w:val="Klicka på listpilen"/>
        <w:tag w:val="run-loadAllMinistersFromDep_delete"/>
        <w:id w:val="-122627287"/>
        <w:placeholder>
          <w:docPart w:val="E8DA2D74011A474D99B2C5837C16732C"/>
        </w:placeholder>
        <w:dataBinding w:prefixMappings="xmlns:ns0='http://lp/documentinfo/RK' " w:xpath="/ns0:DocumentInfo[1]/ns0:BaseInfo[1]/ns0:TopSender[1]" w:storeItemID="{2593CD26-93BC-414D-AF0C-55F432DFD716}"/>
        <w:comboBox w:lastValue="Utbildningsministern">
          <w:listItem w:displayText="Anna Ekström" w:value="Utbildningsministern"/>
          <w:listItem w:displayText="Matilda Ernkrans" w:value="Ministern för högre utbildning och forskning"/>
        </w:comboBox>
      </w:sdtPr>
      <w:sdtEndPr/>
      <w:sdtContent>
        <w:p w14:paraId="17A49DF0" w14:textId="77777777" w:rsidR="009A7EAF" w:rsidRDefault="008928B6" w:rsidP="00422A41">
          <w:pPr>
            <w:pStyle w:val="Brdtext"/>
          </w:pPr>
          <w:r>
            <w:t>Anna Ekström</w:t>
          </w:r>
        </w:p>
      </w:sdtContent>
    </w:sdt>
    <w:p w14:paraId="17A49DF1" w14:textId="77777777" w:rsidR="009A7EAF" w:rsidRPr="00DB48AB" w:rsidRDefault="009A7EAF" w:rsidP="00DB48AB">
      <w:pPr>
        <w:pStyle w:val="Brdtext"/>
      </w:pPr>
    </w:p>
    <w:sectPr w:rsidR="009A7EAF"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49DF4" w14:textId="77777777" w:rsidR="00E13CEC" w:rsidRDefault="00E13CEC" w:rsidP="00A87A54">
      <w:pPr>
        <w:spacing w:after="0" w:line="240" w:lineRule="auto"/>
      </w:pPr>
      <w:r>
        <w:separator/>
      </w:r>
    </w:p>
  </w:endnote>
  <w:endnote w:type="continuationSeparator" w:id="0">
    <w:p w14:paraId="17A49DF5" w14:textId="77777777" w:rsidR="00E13CEC" w:rsidRDefault="00E13CE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A49DF7" w14:textId="77777777" w:rsidTr="006A26EC">
      <w:trPr>
        <w:trHeight w:val="227"/>
        <w:jc w:val="right"/>
      </w:trPr>
      <w:tc>
        <w:tcPr>
          <w:tcW w:w="708" w:type="dxa"/>
          <w:vAlign w:val="bottom"/>
        </w:tcPr>
        <w:p w14:paraId="17A49DF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7A49DF9" w14:textId="77777777" w:rsidTr="006A26EC">
      <w:trPr>
        <w:trHeight w:val="850"/>
        <w:jc w:val="right"/>
      </w:trPr>
      <w:tc>
        <w:tcPr>
          <w:tcW w:w="708" w:type="dxa"/>
          <w:vAlign w:val="bottom"/>
        </w:tcPr>
        <w:p w14:paraId="17A49DF8" w14:textId="77777777" w:rsidR="005606BC" w:rsidRPr="00347E11" w:rsidRDefault="005606BC" w:rsidP="005606BC">
          <w:pPr>
            <w:pStyle w:val="Sidfot"/>
            <w:spacing w:line="276" w:lineRule="auto"/>
            <w:jc w:val="right"/>
          </w:pPr>
        </w:p>
      </w:tc>
    </w:tr>
  </w:tbl>
  <w:p w14:paraId="17A49DF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7A49E11" w14:textId="77777777" w:rsidTr="001F4302">
      <w:trPr>
        <w:trHeight w:val="510"/>
      </w:trPr>
      <w:tc>
        <w:tcPr>
          <w:tcW w:w="8525" w:type="dxa"/>
          <w:gridSpan w:val="2"/>
          <w:vAlign w:val="bottom"/>
        </w:tcPr>
        <w:p w14:paraId="17A49E10" w14:textId="77777777" w:rsidR="00347E11" w:rsidRPr="00347E11" w:rsidRDefault="00347E11" w:rsidP="00347E11">
          <w:pPr>
            <w:pStyle w:val="Sidfot"/>
            <w:rPr>
              <w:sz w:val="8"/>
            </w:rPr>
          </w:pPr>
        </w:p>
      </w:tc>
    </w:tr>
    <w:tr w:rsidR="00093408" w:rsidRPr="00EE3C0F" w14:paraId="17A49E14" w14:textId="77777777" w:rsidTr="00C26068">
      <w:trPr>
        <w:trHeight w:val="227"/>
      </w:trPr>
      <w:tc>
        <w:tcPr>
          <w:tcW w:w="4074" w:type="dxa"/>
        </w:tcPr>
        <w:p w14:paraId="17A49E12" w14:textId="77777777" w:rsidR="00347E11" w:rsidRPr="00F53AEA" w:rsidRDefault="00347E11" w:rsidP="00C26068">
          <w:pPr>
            <w:pStyle w:val="Sidfot"/>
            <w:spacing w:line="276" w:lineRule="auto"/>
          </w:pPr>
        </w:p>
      </w:tc>
      <w:tc>
        <w:tcPr>
          <w:tcW w:w="4451" w:type="dxa"/>
        </w:tcPr>
        <w:p w14:paraId="17A49E13" w14:textId="77777777" w:rsidR="00093408" w:rsidRPr="00F53AEA" w:rsidRDefault="00093408" w:rsidP="00F53AEA">
          <w:pPr>
            <w:pStyle w:val="Sidfot"/>
            <w:spacing w:line="276" w:lineRule="auto"/>
          </w:pPr>
        </w:p>
      </w:tc>
    </w:tr>
  </w:tbl>
  <w:p w14:paraId="17A49E1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49DF2" w14:textId="77777777" w:rsidR="00E13CEC" w:rsidRDefault="00E13CEC" w:rsidP="00A87A54">
      <w:pPr>
        <w:spacing w:after="0" w:line="240" w:lineRule="auto"/>
      </w:pPr>
      <w:r>
        <w:separator/>
      </w:r>
    </w:p>
  </w:footnote>
  <w:footnote w:type="continuationSeparator" w:id="0">
    <w:p w14:paraId="17A49DF3" w14:textId="77777777" w:rsidR="00E13CEC" w:rsidRDefault="00E13CE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7EAF" w14:paraId="17A49DFE" w14:textId="77777777" w:rsidTr="00C93EBA">
      <w:trPr>
        <w:trHeight w:val="227"/>
      </w:trPr>
      <w:tc>
        <w:tcPr>
          <w:tcW w:w="5534" w:type="dxa"/>
        </w:tcPr>
        <w:p w14:paraId="17A49DFB" w14:textId="77777777" w:rsidR="009A7EAF" w:rsidRPr="007D73AB" w:rsidRDefault="009A7EAF">
          <w:pPr>
            <w:pStyle w:val="Sidhuvud"/>
          </w:pPr>
        </w:p>
      </w:tc>
      <w:tc>
        <w:tcPr>
          <w:tcW w:w="3170" w:type="dxa"/>
          <w:vAlign w:val="bottom"/>
        </w:tcPr>
        <w:p w14:paraId="17A49DFC" w14:textId="77777777" w:rsidR="009A7EAF" w:rsidRPr="007D73AB" w:rsidRDefault="009A7EAF" w:rsidP="00340DE0">
          <w:pPr>
            <w:pStyle w:val="Sidhuvud"/>
          </w:pPr>
        </w:p>
      </w:tc>
      <w:tc>
        <w:tcPr>
          <w:tcW w:w="1134" w:type="dxa"/>
        </w:tcPr>
        <w:p w14:paraId="17A49DFD" w14:textId="77777777" w:rsidR="009A7EAF" w:rsidRDefault="009A7EAF" w:rsidP="005A703A">
          <w:pPr>
            <w:pStyle w:val="Sidhuvud"/>
          </w:pPr>
        </w:p>
      </w:tc>
    </w:tr>
    <w:tr w:rsidR="009A7EAF" w14:paraId="17A49E0A" w14:textId="77777777" w:rsidTr="00C93EBA">
      <w:trPr>
        <w:trHeight w:val="1928"/>
      </w:trPr>
      <w:tc>
        <w:tcPr>
          <w:tcW w:w="5534" w:type="dxa"/>
        </w:tcPr>
        <w:p w14:paraId="17A49DFF" w14:textId="77777777" w:rsidR="009A7EAF" w:rsidRPr="00340DE0" w:rsidRDefault="009A7EAF" w:rsidP="00340DE0">
          <w:pPr>
            <w:pStyle w:val="Sidhuvud"/>
          </w:pPr>
          <w:r>
            <w:rPr>
              <w:noProof/>
            </w:rPr>
            <w:drawing>
              <wp:inline distT="0" distB="0" distL="0" distR="0" wp14:anchorId="17A49E16" wp14:editId="17A49E17">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A49E00" w14:textId="77777777" w:rsidR="009A7EAF" w:rsidRPr="00710A6C" w:rsidRDefault="009A7EAF" w:rsidP="00EE3C0F">
          <w:pPr>
            <w:pStyle w:val="Sidhuvud"/>
            <w:rPr>
              <w:b/>
            </w:rPr>
          </w:pPr>
        </w:p>
        <w:p w14:paraId="17A49E01" w14:textId="77777777" w:rsidR="009A7EAF" w:rsidRDefault="009A7EAF" w:rsidP="00EE3C0F">
          <w:pPr>
            <w:pStyle w:val="Sidhuvud"/>
          </w:pPr>
        </w:p>
        <w:p w14:paraId="17A49E02" w14:textId="77777777" w:rsidR="009A7EAF" w:rsidRDefault="009A7EAF" w:rsidP="00EE3C0F">
          <w:pPr>
            <w:pStyle w:val="Sidhuvud"/>
          </w:pPr>
        </w:p>
        <w:p w14:paraId="17A49E03" w14:textId="77777777" w:rsidR="009A7EAF" w:rsidRDefault="009A7EAF" w:rsidP="00EE3C0F">
          <w:pPr>
            <w:pStyle w:val="Sidhuvud"/>
          </w:pPr>
        </w:p>
        <w:p w14:paraId="17A49E04" w14:textId="77777777" w:rsidR="00A55988" w:rsidRPr="00A55988" w:rsidRDefault="00A55988" w:rsidP="00A55988">
          <w:pPr>
            <w:pStyle w:val="Sidhuvud"/>
          </w:pPr>
          <w:r w:rsidRPr="00A55988">
            <w:t>U2020/06801</w:t>
          </w:r>
        </w:p>
        <w:p w14:paraId="17A49E05" w14:textId="77777777" w:rsidR="009A7EAF" w:rsidRDefault="009A7EAF" w:rsidP="00EE3C0F">
          <w:pPr>
            <w:pStyle w:val="Sidhuvud"/>
          </w:pPr>
        </w:p>
        <w:sdt>
          <w:sdtPr>
            <w:alias w:val="DocNumber"/>
            <w:tag w:val="DocNumber"/>
            <w:id w:val="1726028884"/>
            <w:placeholder>
              <w:docPart w:val="904FA2A9CC24435B9ADC1E56C4DE348B"/>
            </w:placeholder>
            <w:showingPlcHdr/>
            <w:dataBinding w:prefixMappings="xmlns:ns0='http://lp/documentinfo/RK' " w:xpath="/ns0:DocumentInfo[1]/ns0:BaseInfo[1]/ns0:DocNumber[1]" w:storeItemID="{2593CD26-93BC-414D-AF0C-55F432DFD716}"/>
            <w:text/>
          </w:sdtPr>
          <w:sdtEndPr/>
          <w:sdtContent>
            <w:p w14:paraId="17A49E06" w14:textId="77777777" w:rsidR="009A7EAF" w:rsidRDefault="009A7EAF" w:rsidP="00EE3C0F">
              <w:pPr>
                <w:pStyle w:val="Sidhuvud"/>
              </w:pPr>
              <w:r>
                <w:rPr>
                  <w:rStyle w:val="Platshllartext"/>
                </w:rPr>
                <w:t xml:space="preserve"> </w:t>
              </w:r>
            </w:p>
          </w:sdtContent>
        </w:sdt>
        <w:p w14:paraId="17A49E07" w14:textId="77777777" w:rsidR="009A7EAF" w:rsidRDefault="009A7EAF" w:rsidP="00EE3C0F">
          <w:pPr>
            <w:pStyle w:val="Sidhuvud"/>
          </w:pPr>
        </w:p>
      </w:tc>
      <w:tc>
        <w:tcPr>
          <w:tcW w:w="1134" w:type="dxa"/>
        </w:tcPr>
        <w:p w14:paraId="17A49E08" w14:textId="77777777" w:rsidR="009A7EAF" w:rsidRDefault="009A7EAF" w:rsidP="0094502D">
          <w:pPr>
            <w:pStyle w:val="Sidhuvud"/>
          </w:pPr>
        </w:p>
        <w:p w14:paraId="17A49E09" w14:textId="77777777" w:rsidR="009A7EAF" w:rsidRPr="0094502D" w:rsidRDefault="009A7EAF" w:rsidP="00EC71A6">
          <w:pPr>
            <w:pStyle w:val="Sidhuvud"/>
          </w:pPr>
        </w:p>
      </w:tc>
    </w:tr>
    <w:tr w:rsidR="009A7EAF" w14:paraId="17A49E0E" w14:textId="77777777" w:rsidTr="00C93EBA">
      <w:trPr>
        <w:trHeight w:val="2268"/>
      </w:trPr>
      <w:tc>
        <w:tcPr>
          <w:tcW w:w="5534" w:type="dxa"/>
          <w:tcMar>
            <w:right w:w="1134" w:type="dxa"/>
          </w:tcMar>
        </w:tcPr>
        <w:p w14:paraId="17A49E0B" w14:textId="5CC8F0DA" w:rsidR="00E34B32" w:rsidRPr="00E34B32" w:rsidRDefault="00E34B32" w:rsidP="00E34B32"/>
      </w:tc>
      <w:sdt>
        <w:sdtPr>
          <w:alias w:val="Recipient"/>
          <w:tag w:val="ccRKShow_Recipient"/>
          <w:id w:val="-28344517"/>
          <w:placeholder>
            <w:docPart w:val="CC67CA572E93466DAC5FF0C0891D4426"/>
          </w:placeholder>
          <w:dataBinding w:prefixMappings="xmlns:ns0='http://lp/documentinfo/RK' " w:xpath="/ns0:DocumentInfo[1]/ns0:BaseInfo[1]/ns0:Recipient[1]" w:storeItemID="{2593CD26-93BC-414D-AF0C-55F432DFD716}"/>
          <w:text w:multiLine="1"/>
        </w:sdtPr>
        <w:sdtEndPr/>
        <w:sdtContent>
          <w:tc>
            <w:tcPr>
              <w:tcW w:w="3170" w:type="dxa"/>
            </w:tcPr>
            <w:p w14:paraId="17A49E0C" w14:textId="77777777" w:rsidR="009A7EAF" w:rsidRDefault="009A7EAF" w:rsidP="00547B89">
              <w:pPr>
                <w:pStyle w:val="Sidhuvud"/>
              </w:pPr>
              <w:r>
                <w:t>Till riksdagen</w:t>
              </w:r>
            </w:p>
          </w:tc>
        </w:sdtContent>
      </w:sdt>
      <w:tc>
        <w:tcPr>
          <w:tcW w:w="1134" w:type="dxa"/>
        </w:tcPr>
        <w:p w14:paraId="17A49E0D" w14:textId="77777777" w:rsidR="009A7EAF" w:rsidRDefault="009A7EAF" w:rsidP="003E6020">
          <w:pPr>
            <w:pStyle w:val="Sidhuvud"/>
          </w:pPr>
        </w:p>
      </w:tc>
    </w:tr>
  </w:tbl>
  <w:p w14:paraId="17A49E0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EAF"/>
    <w:rsid w:val="00000290"/>
    <w:rsid w:val="00001068"/>
    <w:rsid w:val="0000412C"/>
    <w:rsid w:val="00004D5C"/>
    <w:rsid w:val="00005F68"/>
    <w:rsid w:val="00006CA7"/>
    <w:rsid w:val="000128EB"/>
    <w:rsid w:val="00012B00"/>
    <w:rsid w:val="00013F18"/>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3A01"/>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09E"/>
    <w:rsid w:val="00130EC3"/>
    <w:rsid w:val="001318F5"/>
    <w:rsid w:val="001331B1"/>
    <w:rsid w:val="00134837"/>
    <w:rsid w:val="00135111"/>
    <w:rsid w:val="001428E2"/>
    <w:rsid w:val="00157E5D"/>
    <w:rsid w:val="0016294F"/>
    <w:rsid w:val="001647C9"/>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66A"/>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143E"/>
    <w:rsid w:val="002A39EF"/>
    <w:rsid w:val="002A6820"/>
    <w:rsid w:val="002A6A64"/>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A7BFC"/>
    <w:rsid w:val="003B0C81"/>
    <w:rsid w:val="003B201F"/>
    <w:rsid w:val="003C2804"/>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27C95"/>
    <w:rsid w:val="005302E0"/>
    <w:rsid w:val="00533AE9"/>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059E"/>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28B6"/>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372E"/>
    <w:rsid w:val="008F3793"/>
    <w:rsid w:val="008F6F03"/>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1D00"/>
    <w:rsid w:val="009A4D0A"/>
    <w:rsid w:val="009A759C"/>
    <w:rsid w:val="009A7EAF"/>
    <w:rsid w:val="009B2F70"/>
    <w:rsid w:val="009B4594"/>
    <w:rsid w:val="009B4DEC"/>
    <w:rsid w:val="009B65C2"/>
    <w:rsid w:val="009C2459"/>
    <w:rsid w:val="009C255A"/>
    <w:rsid w:val="009C2B46"/>
    <w:rsid w:val="009C4448"/>
    <w:rsid w:val="009C4FB5"/>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7F5"/>
    <w:rsid w:val="00A42F07"/>
    <w:rsid w:val="00A43B02"/>
    <w:rsid w:val="00A44946"/>
    <w:rsid w:val="00A46B85"/>
    <w:rsid w:val="00A47FC1"/>
    <w:rsid w:val="00A50585"/>
    <w:rsid w:val="00A506F1"/>
    <w:rsid w:val="00A5156E"/>
    <w:rsid w:val="00A53E57"/>
    <w:rsid w:val="00A548EA"/>
    <w:rsid w:val="00A55988"/>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04"/>
    <w:rsid w:val="00B13699"/>
    <w:rsid w:val="00B149E2"/>
    <w:rsid w:val="00B2131A"/>
    <w:rsid w:val="00B2169D"/>
    <w:rsid w:val="00B21CBB"/>
    <w:rsid w:val="00B2606D"/>
    <w:rsid w:val="00B263C0"/>
    <w:rsid w:val="00B316CA"/>
    <w:rsid w:val="00B31BFB"/>
    <w:rsid w:val="00B33FBC"/>
    <w:rsid w:val="00B3528F"/>
    <w:rsid w:val="00B357AB"/>
    <w:rsid w:val="00B41704"/>
    <w:rsid w:val="00B41F72"/>
    <w:rsid w:val="00B44E90"/>
    <w:rsid w:val="00B45324"/>
    <w:rsid w:val="00B47018"/>
    <w:rsid w:val="00B47956"/>
    <w:rsid w:val="00B517E1"/>
    <w:rsid w:val="00B52E85"/>
    <w:rsid w:val="00B556E8"/>
    <w:rsid w:val="00B55E70"/>
    <w:rsid w:val="00B60238"/>
    <w:rsid w:val="00B640A8"/>
    <w:rsid w:val="00B64962"/>
    <w:rsid w:val="00B66AC0"/>
    <w:rsid w:val="00B71634"/>
    <w:rsid w:val="00B73091"/>
    <w:rsid w:val="00B75139"/>
    <w:rsid w:val="00B763DF"/>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5441"/>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1F5C"/>
    <w:rsid w:val="00CD37F1"/>
    <w:rsid w:val="00CD6169"/>
    <w:rsid w:val="00CD6D76"/>
    <w:rsid w:val="00CE20BC"/>
    <w:rsid w:val="00CE26C6"/>
    <w:rsid w:val="00CF16D8"/>
    <w:rsid w:val="00CF1FD8"/>
    <w:rsid w:val="00CF20D0"/>
    <w:rsid w:val="00CF44A1"/>
    <w:rsid w:val="00CF45F2"/>
    <w:rsid w:val="00CF4FDC"/>
    <w:rsid w:val="00CF6E13"/>
    <w:rsid w:val="00CF73D9"/>
    <w:rsid w:val="00CF7776"/>
    <w:rsid w:val="00D00E9E"/>
    <w:rsid w:val="00D021D2"/>
    <w:rsid w:val="00D061BB"/>
    <w:rsid w:val="00D07BE1"/>
    <w:rsid w:val="00D116C0"/>
    <w:rsid w:val="00D13433"/>
    <w:rsid w:val="00D13D8A"/>
    <w:rsid w:val="00D15D26"/>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4EA"/>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DAE"/>
    <w:rsid w:val="00DB4E26"/>
    <w:rsid w:val="00DB714B"/>
    <w:rsid w:val="00DC1025"/>
    <w:rsid w:val="00DC10F6"/>
    <w:rsid w:val="00DC1EB8"/>
    <w:rsid w:val="00DC3E45"/>
    <w:rsid w:val="00DC4598"/>
    <w:rsid w:val="00DD0722"/>
    <w:rsid w:val="00DD0B3D"/>
    <w:rsid w:val="00DD212F"/>
    <w:rsid w:val="00DD3025"/>
    <w:rsid w:val="00DE18F5"/>
    <w:rsid w:val="00DE73D2"/>
    <w:rsid w:val="00DF5BFB"/>
    <w:rsid w:val="00DF5CD6"/>
    <w:rsid w:val="00E022DA"/>
    <w:rsid w:val="00E03BCB"/>
    <w:rsid w:val="00E124DC"/>
    <w:rsid w:val="00E13CEC"/>
    <w:rsid w:val="00E15A41"/>
    <w:rsid w:val="00E22D68"/>
    <w:rsid w:val="00E247D9"/>
    <w:rsid w:val="00E258D8"/>
    <w:rsid w:val="00E26DDF"/>
    <w:rsid w:val="00E270E5"/>
    <w:rsid w:val="00E30167"/>
    <w:rsid w:val="00E32C2B"/>
    <w:rsid w:val="00E33493"/>
    <w:rsid w:val="00E34B32"/>
    <w:rsid w:val="00E37922"/>
    <w:rsid w:val="00E37A5D"/>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78D"/>
    <w:rsid w:val="00EA3A7D"/>
    <w:rsid w:val="00EA4C83"/>
    <w:rsid w:val="00EA60D8"/>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EF7DFC"/>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42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43B9"/>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A49DE5"/>
  <w15:docId w15:val="{83352260-F9DA-42B4-9C87-152E6762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71043">
      <w:bodyDiv w:val="1"/>
      <w:marLeft w:val="0"/>
      <w:marRight w:val="0"/>
      <w:marTop w:val="0"/>
      <w:marBottom w:val="0"/>
      <w:divBdr>
        <w:top w:val="none" w:sz="0" w:space="0" w:color="auto"/>
        <w:left w:val="none" w:sz="0" w:space="0" w:color="auto"/>
        <w:bottom w:val="none" w:sz="0" w:space="0" w:color="auto"/>
        <w:right w:val="none" w:sz="0" w:space="0" w:color="auto"/>
      </w:divBdr>
    </w:div>
    <w:div w:id="8526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4FA2A9CC24435B9ADC1E56C4DE348B"/>
        <w:category>
          <w:name w:val="Allmänt"/>
          <w:gallery w:val="placeholder"/>
        </w:category>
        <w:types>
          <w:type w:val="bbPlcHdr"/>
        </w:types>
        <w:behaviors>
          <w:behavior w:val="content"/>
        </w:behaviors>
        <w:guid w:val="{B00B42B5-AEBA-445C-811C-F5A30C228DED}"/>
      </w:docPartPr>
      <w:docPartBody>
        <w:p w:rsidR="00FC6DB2" w:rsidRDefault="00F0679F" w:rsidP="00F0679F">
          <w:pPr>
            <w:pStyle w:val="904FA2A9CC24435B9ADC1E56C4DE348B1"/>
          </w:pPr>
          <w:r>
            <w:rPr>
              <w:rStyle w:val="Platshllartext"/>
            </w:rPr>
            <w:t xml:space="preserve"> </w:t>
          </w:r>
        </w:p>
      </w:docPartBody>
    </w:docPart>
    <w:docPart>
      <w:docPartPr>
        <w:name w:val="CC67CA572E93466DAC5FF0C0891D4426"/>
        <w:category>
          <w:name w:val="Allmänt"/>
          <w:gallery w:val="placeholder"/>
        </w:category>
        <w:types>
          <w:type w:val="bbPlcHdr"/>
        </w:types>
        <w:behaviors>
          <w:behavior w:val="content"/>
        </w:behaviors>
        <w:guid w:val="{55196DEB-AC7A-4B04-9827-7B2C6E2477E5}"/>
      </w:docPartPr>
      <w:docPartBody>
        <w:p w:rsidR="00FC6DB2" w:rsidRDefault="00F0679F" w:rsidP="00F0679F">
          <w:pPr>
            <w:pStyle w:val="CC67CA572E93466DAC5FF0C0891D4426"/>
          </w:pPr>
          <w:r>
            <w:rPr>
              <w:rStyle w:val="Platshllartext"/>
            </w:rPr>
            <w:t xml:space="preserve"> </w:t>
          </w:r>
        </w:p>
      </w:docPartBody>
    </w:docPart>
    <w:docPart>
      <w:docPartPr>
        <w:name w:val="B2DF1E28364E47B6B24B0C3ADFCBC297"/>
        <w:category>
          <w:name w:val="Allmänt"/>
          <w:gallery w:val="placeholder"/>
        </w:category>
        <w:types>
          <w:type w:val="bbPlcHdr"/>
        </w:types>
        <w:behaviors>
          <w:behavior w:val="content"/>
        </w:behaviors>
        <w:guid w:val="{7F179D28-389A-4C12-BCB3-2B0333CD18B3}"/>
      </w:docPartPr>
      <w:docPartBody>
        <w:p w:rsidR="00FC6DB2" w:rsidRDefault="00F0679F" w:rsidP="00F0679F">
          <w:pPr>
            <w:pStyle w:val="B2DF1E28364E47B6B24B0C3ADFCBC297"/>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C8E002BE71A64C70A5A85B7C7229686E"/>
        <w:category>
          <w:name w:val="Allmänt"/>
          <w:gallery w:val="placeholder"/>
        </w:category>
        <w:types>
          <w:type w:val="bbPlcHdr"/>
        </w:types>
        <w:behaviors>
          <w:behavior w:val="content"/>
        </w:behaviors>
        <w:guid w:val="{00FD1A1D-F397-471F-9708-C55CE6435203}"/>
      </w:docPartPr>
      <w:docPartBody>
        <w:p w:rsidR="00FC6DB2" w:rsidRDefault="00F0679F" w:rsidP="00F0679F">
          <w:pPr>
            <w:pStyle w:val="C8E002BE71A64C70A5A85B7C7229686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2822223D66E4934A004204C00246186"/>
        <w:category>
          <w:name w:val="Allmänt"/>
          <w:gallery w:val="placeholder"/>
        </w:category>
        <w:types>
          <w:type w:val="bbPlcHdr"/>
        </w:types>
        <w:behaviors>
          <w:behavior w:val="content"/>
        </w:behaviors>
        <w:guid w:val="{2EF04307-523C-40A2-8760-C53CDCA316E4}"/>
      </w:docPartPr>
      <w:docPartBody>
        <w:p w:rsidR="00FC6DB2" w:rsidRDefault="00F0679F" w:rsidP="00F0679F">
          <w:pPr>
            <w:pStyle w:val="F2822223D66E4934A004204C00246186"/>
          </w:pPr>
          <w:r>
            <w:rPr>
              <w:rStyle w:val="Platshllartext"/>
            </w:rPr>
            <w:t>Klicka här för att ange datum.</w:t>
          </w:r>
        </w:p>
      </w:docPartBody>
    </w:docPart>
    <w:docPart>
      <w:docPartPr>
        <w:name w:val="E8DA2D74011A474D99B2C5837C16732C"/>
        <w:category>
          <w:name w:val="Allmänt"/>
          <w:gallery w:val="placeholder"/>
        </w:category>
        <w:types>
          <w:type w:val="bbPlcHdr"/>
        </w:types>
        <w:behaviors>
          <w:behavior w:val="content"/>
        </w:behaviors>
        <w:guid w:val="{DB77C56F-5DA3-4472-B4A5-D6DEC03099E3}"/>
      </w:docPartPr>
      <w:docPartBody>
        <w:p w:rsidR="00FC6DB2" w:rsidRDefault="00F0679F" w:rsidP="00F0679F">
          <w:pPr>
            <w:pStyle w:val="E8DA2D74011A474D99B2C5837C16732C"/>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79F"/>
    <w:rsid w:val="00242434"/>
    <w:rsid w:val="003466D9"/>
    <w:rsid w:val="00A235BE"/>
    <w:rsid w:val="00D462BB"/>
    <w:rsid w:val="00F0679F"/>
    <w:rsid w:val="00FC6D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CCD541D87384F4186F76A78D1D1F961">
    <w:name w:val="BCCD541D87384F4186F76A78D1D1F961"/>
    <w:rsid w:val="00F0679F"/>
  </w:style>
  <w:style w:type="character" w:styleId="Platshllartext">
    <w:name w:val="Placeholder Text"/>
    <w:basedOn w:val="Standardstycketeckensnitt"/>
    <w:uiPriority w:val="99"/>
    <w:semiHidden/>
    <w:rsid w:val="00D462BB"/>
    <w:rPr>
      <w:noProof w:val="0"/>
      <w:color w:val="808080"/>
    </w:rPr>
  </w:style>
  <w:style w:type="paragraph" w:customStyle="1" w:styleId="208219D837714176851E9E9AFE1C924E">
    <w:name w:val="208219D837714176851E9E9AFE1C924E"/>
    <w:rsid w:val="00F0679F"/>
  </w:style>
  <w:style w:type="paragraph" w:customStyle="1" w:styleId="92D0393C467B4E75A664BF02467B4EFC">
    <w:name w:val="92D0393C467B4E75A664BF02467B4EFC"/>
    <w:rsid w:val="00F0679F"/>
  </w:style>
  <w:style w:type="paragraph" w:customStyle="1" w:styleId="F7FB51AC6C6646B693CFD345626516B6">
    <w:name w:val="F7FB51AC6C6646B693CFD345626516B6"/>
    <w:rsid w:val="00F0679F"/>
  </w:style>
  <w:style w:type="paragraph" w:customStyle="1" w:styleId="0B599BAFE0E44894A0AF0113E66ECECC">
    <w:name w:val="0B599BAFE0E44894A0AF0113E66ECECC"/>
    <w:rsid w:val="00F0679F"/>
  </w:style>
  <w:style w:type="paragraph" w:customStyle="1" w:styleId="904FA2A9CC24435B9ADC1E56C4DE348B">
    <w:name w:val="904FA2A9CC24435B9ADC1E56C4DE348B"/>
    <w:rsid w:val="00F0679F"/>
  </w:style>
  <w:style w:type="paragraph" w:customStyle="1" w:styleId="CDF1D2901497452D82CAA99B15D9C362">
    <w:name w:val="CDF1D2901497452D82CAA99B15D9C362"/>
    <w:rsid w:val="00F0679F"/>
  </w:style>
  <w:style w:type="paragraph" w:customStyle="1" w:styleId="447BA335CF1F4AC9969E7C2EA10AC534">
    <w:name w:val="447BA335CF1F4AC9969E7C2EA10AC534"/>
    <w:rsid w:val="00F0679F"/>
  </w:style>
  <w:style w:type="paragraph" w:customStyle="1" w:styleId="07F62BA9E76C4292A41820495F8C8775">
    <w:name w:val="07F62BA9E76C4292A41820495F8C8775"/>
    <w:rsid w:val="00F0679F"/>
  </w:style>
  <w:style w:type="paragraph" w:customStyle="1" w:styleId="9809B43B4E764DC2BDCCF560A0A7C40B">
    <w:name w:val="9809B43B4E764DC2BDCCF560A0A7C40B"/>
    <w:rsid w:val="00F0679F"/>
  </w:style>
  <w:style w:type="paragraph" w:customStyle="1" w:styleId="CC67CA572E93466DAC5FF0C0891D4426">
    <w:name w:val="CC67CA572E93466DAC5FF0C0891D4426"/>
    <w:rsid w:val="00F0679F"/>
  </w:style>
  <w:style w:type="paragraph" w:customStyle="1" w:styleId="904FA2A9CC24435B9ADC1E56C4DE348B1">
    <w:name w:val="904FA2A9CC24435B9ADC1E56C4DE348B1"/>
    <w:rsid w:val="00F067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809B43B4E764DC2BDCCF560A0A7C40B1">
    <w:name w:val="9809B43B4E764DC2BDCCF560A0A7C40B1"/>
    <w:rsid w:val="00F0679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DF1E28364E47B6B24B0C3ADFCBC297">
    <w:name w:val="B2DF1E28364E47B6B24B0C3ADFCBC297"/>
    <w:rsid w:val="00F0679F"/>
  </w:style>
  <w:style w:type="paragraph" w:customStyle="1" w:styleId="9DB714EAAFB243F48877B62A1D0E9537">
    <w:name w:val="9DB714EAAFB243F48877B62A1D0E9537"/>
    <w:rsid w:val="00F0679F"/>
  </w:style>
  <w:style w:type="paragraph" w:customStyle="1" w:styleId="37AB029797C34476947AA27DD33037CC">
    <w:name w:val="37AB029797C34476947AA27DD33037CC"/>
    <w:rsid w:val="00F0679F"/>
  </w:style>
  <w:style w:type="paragraph" w:customStyle="1" w:styleId="506C050A7A054636B7ED65ECD4811850">
    <w:name w:val="506C050A7A054636B7ED65ECD4811850"/>
    <w:rsid w:val="00F0679F"/>
  </w:style>
  <w:style w:type="paragraph" w:customStyle="1" w:styleId="C8E002BE71A64C70A5A85B7C7229686E">
    <w:name w:val="C8E002BE71A64C70A5A85B7C7229686E"/>
    <w:rsid w:val="00F0679F"/>
  </w:style>
  <w:style w:type="paragraph" w:customStyle="1" w:styleId="F2822223D66E4934A004204C00246186">
    <w:name w:val="F2822223D66E4934A004204C00246186"/>
    <w:rsid w:val="00F0679F"/>
  </w:style>
  <w:style w:type="paragraph" w:customStyle="1" w:styleId="E8DA2D74011A474D99B2C5837C16732C">
    <w:name w:val="E8DA2D74011A474D99B2C5837C16732C"/>
    <w:rsid w:val="00F0679F"/>
  </w:style>
  <w:style w:type="paragraph" w:customStyle="1" w:styleId="AA7F73AA848F4CF9A2D36A30C1499220">
    <w:name w:val="AA7F73AA848F4CF9A2D36A30C1499220"/>
    <w:rsid w:val="00D462BB"/>
  </w:style>
  <w:style w:type="paragraph" w:customStyle="1" w:styleId="1B3BDCDE62C449DD8D1DE90FE98824E3">
    <w:name w:val="1B3BDCDE62C449DD8D1DE90FE98824E3"/>
    <w:rsid w:val="00D46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2021-01-04T00:00:00</HeaderDate>
    <Office/>
    <Dnr>U2020/</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2021-01-04T00:00:00</HeaderDate>
    <Office/>
    <Dnr>U2020/</Dnr>
    <ParagrafNr/>
    <DocumentTitle/>
    <VisitingAddress/>
    <Extra1/>
    <Extra2/>
    <Extra3>Markus Wiechel</Extra3>
    <Number/>
    <Recipient>Till riksdagen</Recipient>
    <SenderText/>
    <DocNumber/>
    <Doclanguage>1053</Doclanguage>
    <Appendix/>
    <LogotypeName>RK_LOGO_SV_BW.emf</LogotypeName>
  </BaseInfo>
</DocumentInfo>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0207b352-45a8-48cb-b687-00d642364cd3</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4BFC-9CE9-423C-8CF4-C894D53909F1}"/>
</file>

<file path=customXml/itemProps2.xml><?xml version="1.0" encoding="utf-8"?>
<ds:datastoreItem xmlns:ds="http://schemas.openxmlformats.org/officeDocument/2006/customXml" ds:itemID="{2593CD26-93BC-414D-AF0C-55F432DFD716}"/>
</file>

<file path=customXml/itemProps3.xml><?xml version="1.0" encoding="utf-8"?>
<ds:datastoreItem xmlns:ds="http://schemas.openxmlformats.org/officeDocument/2006/customXml" ds:itemID="{B874F235-5A72-4186-822B-14B191E5EF62}"/>
</file>

<file path=customXml/itemProps4.xml><?xml version="1.0" encoding="utf-8"?>
<ds:datastoreItem xmlns:ds="http://schemas.openxmlformats.org/officeDocument/2006/customXml" ds:itemID="{A65914AB-8536-42B3-B37E-49B9F921AA11}">
  <ds:schemaRefs>
    <ds:schemaRef ds:uri="http://schemas.microsoft.com/office/2006/metadata/customXsn"/>
  </ds:schemaRefs>
</ds:datastoreItem>
</file>

<file path=customXml/itemProps5.xml><?xml version="1.0" encoding="utf-8"?>
<ds:datastoreItem xmlns:ds="http://schemas.openxmlformats.org/officeDocument/2006/customXml" ds:itemID="{D0A308AF-DCF5-4A32-BA0C-0D069CD0734A}">
  <ds:schemaRefs>
    <ds:schemaRef ds:uri="http://schemas.microsoft.com/sharepoint/events"/>
  </ds:schemaRefs>
</ds:datastoreItem>
</file>

<file path=customXml/itemProps6.xml><?xml version="1.0" encoding="utf-8"?>
<ds:datastoreItem xmlns:ds="http://schemas.openxmlformats.org/officeDocument/2006/customXml" ds:itemID="{2593CD26-93BC-414D-AF0C-55F432DFD716}">
  <ds:schemaRefs>
    <ds:schemaRef ds:uri="http://lp/documentinfo/RK"/>
  </ds:schemaRefs>
</ds:datastoreItem>
</file>

<file path=customXml/itemProps7.xml><?xml version="1.0" encoding="utf-8"?>
<ds:datastoreItem xmlns:ds="http://schemas.openxmlformats.org/officeDocument/2006/customXml" ds:itemID="{72F92E30-CA84-428F-BADB-F97F40BF24A6}"/>
</file>

<file path=customXml/itemProps8.xml><?xml version="1.0" encoding="utf-8"?>
<ds:datastoreItem xmlns:ds="http://schemas.openxmlformats.org/officeDocument/2006/customXml" ds:itemID="{086C7856-1F64-4A0D-ADA4-C13FE3388A48}"/>
</file>

<file path=docProps/app.xml><?xml version="1.0" encoding="utf-8"?>
<Properties xmlns="http://schemas.openxmlformats.org/officeDocument/2006/extended-properties" xmlns:vt="http://schemas.openxmlformats.org/officeDocument/2006/docPropsVTypes">
  <Template>RK Basmall</Template>
  <TotalTime>0</TotalTime>
  <Pages>2</Pages>
  <Words>545</Words>
  <Characters>2892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 1140 av Markus Wiechel SD Gymnasieskolornas distansundervisning.docx</dc:title>
  <dc:subject/>
  <dc:creator>Jan Schierbeck</dc:creator>
  <cp:keywords/>
  <dc:description/>
  <cp:lastModifiedBy>Cecilia Carlsson</cp:lastModifiedBy>
  <cp:revision>2</cp:revision>
  <dcterms:created xsi:type="dcterms:W3CDTF">2020-12-30T10:33:00Z</dcterms:created>
  <dcterms:modified xsi:type="dcterms:W3CDTF">2020-12-30T10:33:00Z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35e3bf16-0554-49d5-8958-8c7b5a09f5b8</vt:lpwstr>
  </property>
  <property fmtid="{D5CDD505-2E9C-101B-9397-08002B2CF9AE}" pid="5" name="Organisation">
    <vt:lpwstr/>
  </property>
  <property fmtid="{D5CDD505-2E9C-101B-9397-08002B2CF9AE}" pid="6" name="ActivityCategory">
    <vt:lpwstr/>
  </property>
</Properties>
</file>