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6B5E5" w14:textId="77777777" w:rsidR="00862D30" w:rsidRDefault="00862D30" w:rsidP="00DA0661">
      <w:pPr>
        <w:pStyle w:val="Rubrik"/>
      </w:pPr>
      <w:bookmarkStart w:id="0" w:name="Start"/>
      <w:bookmarkStart w:id="1" w:name="_GoBack"/>
      <w:bookmarkEnd w:id="0"/>
      <w:bookmarkEnd w:id="1"/>
      <w:r>
        <w:t xml:space="preserve">Svar på fråga 2020/21:262 av </w:t>
      </w:r>
      <w:sdt>
        <w:sdtPr>
          <w:alias w:val="Frågeställare"/>
          <w:tag w:val="delete"/>
          <w:id w:val="-211816850"/>
          <w:placeholder>
            <w:docPart w:val="0C39A7BC080540568825527C0A5F6144"/>
          </w:placeholder>
          <w:dataBinding w:prefixMappings="xmlns:ns0='http://lp/documentinfo/RK' " w:xpath="/ns0:DocumentInfo[1]/ns0:BaseInfo[1]/ns0:Extra3[1]" w:storeItemID="{3DF0101A-4AD9-4219-8B33-5409CA976607}"/>
          <w:text/>
        </w:sdtPr>
        <w:sdtEndPr/>
        <w:sdtContent>
          <w:r w:rsidRPr="00862D30">
            <w:t>Jörgen Berglund</w:t>
          </w:r>
        </w:sdtContent>
      </w:sdt>
      <w:r>
        <w:t xml:space="preserve"> (</w:t>
      </w:r>
      <w:sdt>
        <w:sdtPr>
          <w:alias w:val="Parti"/>
          <w:tag w:val="Parti_delete"/>
          <w:id w:val="1620417071"/>
          <w:placeholder>
            <w:docPart w:val="058282D7889A46B8A72529E5AF5E5AB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r>
      <w:r w:rsidRPr="00862D30">
        <w:t>Skillnader mellan universitet i basanslag till forskning</w:t>
      </w:r>
    </w:p>
    <w:p w14:paraId="401CD793" w14:textId="62EB299E" w:rsidR="00862D30" w:rsidRDefault="00F21C19" w:rsidP="00862D30">
      <w:pPr>
        <w:pStyle w:val="Brdtext"/>
      </w:pPr>
      <w:sdt>
        <w:sdtPr>
          <w:alias w:val="Frågeställare"/>
          <w:tag w:val="delete"/>
          <w:id w:val="-1635256365"/>
          <w:placeholder>
            <w:docPart w:val="2819650E42B9414990EAA6D24A088432"/>
          </w:placeholder>
          <w:dataBinding w:prefixMappings="xmlns:ns0='http://lp/documentinfo/RK' " w:xpath="/ns0:DocumentInfo[1]/ns0:BaseInfo[1]/ns0:Extra3[1]" w:storeItemID="{3DF0101A-4AD9-4219-8B33-5409CA976607}"/>
          <w:text/>
        </w:sdtPr>
        <w:sdtEndPr/>
        <w:sdtContent>
          <w:r w:rsidR="00862D30">
            <w:t>Jörgen Berglund</w:t>
          </w:r>
        </w:sdtContent>
      </w:sdt>
      <w:r w:rsidR="00862D30">
        <w:t xml:space="preserve"> har frågat mig om jag tycker att fördelningen av basanslag till forskning mellan universiteten är optimal och om inte, vad </w:t>
      </w:r>
      <w:r w:rsidR="00186803">
        <w:t xml:space="preserve">jag </w:t>
      </w:r>
      <w:r w:rsidR="00862D30">
        <w:t>ämnar</w:t>
      </w:r>
      <w:r w:rsidR="007B0FC7">
        <w:t xml:space="preserve"> göra</w:t>
      </w:r>
      <w:r w:rsidR="00862D30">
        <w:t xml:space="preserve"> för att rätta till skillnaderna.</w:t>
      </w:r>
    </w:p>
    <w:p w14:paraId="14D2E892" w14:textId="44DF06F7" w:rsidR="0018204E" w:rsidRDefault="0018204E" w:rsidP="00862D30">
      <w:pPr>
        <w:pStyle w:val="Brdtext"/>
      </w:pPr>
      <w:r w:rsidRPr="0018204E">
        <w:t xml:space="preserve">Sverige är en ledande forskningsnation med en lång tradition av investeringar i forskning och utveckling som skapar välfärd, jobb och tillväxt. För att befästa Sveriges position föreslår regeringen fortsatta satsningar </w:t>
      </w:r>
      <w:r w:rsidR="00B67917">
        <w:t>för att uppnå</w:t>
      </w:r>
      <w:r w:rsidRPr="0018204E">
        <w:t xml:space="preserve"> stärkt kvalitet inom svensk forskning. </w:t>
      </w:r>
    </w:p>
    <w:p w14:paraId="2D8703E3" w14:textId="362C8650" w:rsidR="00632279" w:rsidRDefault="00F616FA" w:rsidP="00862D30">
      <w:pPr>
        <w:pStyle w:val="Brdtext"/>
      </w:pPr>
      <w:r w:rsidRPr="00F616FA">
        <w:t xml:space="preserve">De direkta anslagen till </w:t>
      </w:r>
      <w:r w:rsidR="00A26135">
        <w:t xml:space="preserve">statliga </w:t>
      </w:r>
      <w:r w:rsidRPr="00F616FA">
        <w:t>universitet och högskolor för forskning och utbildning på forskarnivå</w:t>
      </w:r>
      <w:r>
        <w:t xml:space="preserve"> </w:t>
      </w:r>
      <w:r w:rsidRPr="00F616FA">
        <w:t>ger förutsättningar för lärosätena att göra strategiska forskningsprioriteringar och ta ansvar för hög kvalitet i forskningen</w:t>
      </w:r>
      <w:r>
        <w:t xml:space="preserve">. </w:t>
      </w:r>
      <w:r w:rsidRPr="00F616FA">
        <w:t>Forskningsanslagen är också nödvändiga för hög kvalitet inom utbildning, då möjligheterna att bedriva forskning vid alla</w:t>
      </w:r>
      <w:r w:rsidR="00A26135">
        <w:t xml:space="preserve"> statliga</w:t>
      </w:r>
      <w:r w:rsidRPr="00F616FA">
        <w:t xml:space="preserve"> lärosäten ökar och därmed även förutsättningarna för forskningsanknytning i utbildningarna.</w:t>
      </w:r>
      <w:r w:rsidR="00632279" w:rsidRPr="00632279">
        <w:t xml:space="preserve"> </w:t>
      </w:r>
    </w:p>
    <w:p w14:paraId="2FACDB01" w14:textId="178D0853" w:rsidR="00F417DF" w:rsidRDefault="001B4244" w:rsidP="00862D30">
      <w:pPr>
        <w:pStyle w:val="Brdtext"/>
      </w:pPr>
      <w:r>
        <w:t xml:space="preserve">Fördelningen av forskningsanslagen syftar till att premiera forskning av hög kvalitet i hela landet. Det bedrivs också forskning av hög kvalitet vid alla lärosäten. De skillnader som finns beror bland annat på lärosätenas ålder och vilken inriktning de valt. </w:t>
      </w:r>
      <w:r w:rsidR="00F417DF">
        <w:t xml:space="preserve">När ökade forskningsmedel fördelas har en utgångspunkt </w:t>
      </w:r>
      <w:r w:rsidR="0018204E">
        <w:t xml:space="preserve">för regeringen </w:t>
      </w:r>
      <w:r w:rsidR="00F417DF">
        <w:t xml:space="preserve">varit att </w:t>
      </w:r>
      <w:r w:rsidR="00632279">
        <w:t xml:space="preserve">alla lärosäten </w:t>
      </w:r>
      <w:r w:rsidR="00F417DF">
        <w:t xml:space="preserve">ska få möjlighet att </w:t>
      </w:r>
      <w:r w:rsidR="0054021D">
        <w:t>utveckla</w:t>
      </w:r>
      <w:r w:rsidR="00F417DF">
        <w:t xml:space="preserve"> sin forskning. </w:t>
      </w:r>
      <w:r w:rsidR="00632279">
        <w:t>Ett exempel är den basresurs som garanterar alla lärosäten en lägsta nivå av forskningsmedel.</w:t>
      </w:r>
      <w:r w:rsidR="00AA6178">
        <w:t xml:space="preserve"> </w:t>
      </w:r>
      <w:r w:rsidR="00F417DF">
        <w:t>Basresursen höjdes senast 201</w:t>
      </w:r>
      <w:r w:rsidR="00441827">
        <w:t>8</w:t>
      </w:r>
      <w:r w:rsidR="00F417DF">
        <w:t xml:space="preserve">. </w:t>
      </w:r>
      <w:r w:rsidR="0018204E">
        <w:t>De satsningar och den fördelning som gjorts har stärkt</w:t>
      </w:r>
      <w:r w:rsidR="00F417DF">
        <w:t xml:space="preserve"> forskningen vid de så kallade nya universiteten.</w:t>
      </w:r>
      <w:r>
        <w:t xml:space="preserve"> </w:t>
      </w:r>
    </w:p>
    <w:p w14:paraId="155A9067" w14:textId="2A68A5A8" w:rsidR="00862D30" w:rsidRDefault="00A26135" w:rsidP="00862D30">
      <w:pPr>
        <w:pStyle w:val="Brdtext"/>
      </w:pPr>
      <w:r>
        <w:lastRenderedPageBreak/>
        <w:t xml:space="preserve">I spåren av pandemin finns det en risk att det sker en minskning av privat extern finansiering till forskningsprojekt och forskningsmiljöer. </w:t>
      </w:r>
      <w:r w:rsidR="00F616FA" w:rsidRPr="00F616FA">
        <w:t xml:space="preserve">I budgetpropositionen </w:t>
      </w:r>
      <w:r w:rsidR="0018204E">
        <w:t xml:space="preserve">för 2021 </w:t>
      </w:r>
      <w:r w:rsidR="00F616FA" w:rsidRPr="00F616FA">
        <w:t xml:space="preserve">föreslår regeringen </w:t>
      </w:r>
      <w:r w:rsidR="0018204E" w:rsidRPr="00216671">
        <w:t>en kraftig nivåhöjning till forskning och innovation</w:t>
      </w:r>
      <w:r w:rsidR="0018204E">
        <w:t xml:space="preserve">. En del av denna satsning är en förstärkning av basanslagen. </w:t>
      </w:r>
      <w:r w:rsidR="0018204E" w:rsidRPr="00C52F47">
        <w:t xml:space="preserve">För att Sverige inte ska tappa innovativ forskning och för att landets </w:t>
      </w:r>
      <w:r w:rsidR="0018204E">
        <w:t>universitet och högskolor</w:t>
      </w:r>
      <w:r w:rsidR="0018204E" w:rsidRPr="00C52F47">
        <w:t xml:space="preserve"> ska kunna tillvara</w:t>
      </w:r>
      <w:r w:rsidR="00B67917">
        <w:t>ta</w:t>
      </w:r>
      <w:r w:rsidR="0018204E" w:rsidRPr="00C52F47">
        <w:t xml:space="preserve"> kompetens föreslås en särskild förstärkning av basanslagen </w:t>
      </w:r>
      <w:r w:rsidR="0018204E">
        <w:t xml:space="preserve">redan </w:t>
      </w:r>
      <w:r w:rsidR="0018204E" w:rsidRPr="00C52F47">
        <w:t>2021 på 500 miljoner</w:t>
      </w:r>
      <w:r w:rsidR="0018204E">
        <w:t xml:space="preserve"> kronor</w:t>
      </w:r>
      <w:r w:rsidR="0018204E" w:rsidRPr="00C52F47">
        <w:t>.</w:t>
      </w:r>
      <w:r w:rsidR="0018204E">
        <w:t xml:space="preserve"> Vidare föreslår regeringen en permanent ökning av universitets och högskolors basanslag med 720 miljoner kronor för 2021, och en beräknad nivåhöjning till 900 miljoner kronor</w:t>
      </w:r>
      <w:r w:rsidR="00B67917">
        <w:t xml:space="preserve"> för</w:t>
      </w:r>
      <w:r w:rsidR="0018204E">
        <w:t xml:space="preserve"> 2024.</w:t>
      </w:r>
      <w:r w:rsidR="00AA6178">
        <w:t xml:space="preserve"> </w:t>
      </w:r>
    </w:p>
    <w:p w14:paraId="3B20646C" w14:textId="03B1FE6F" w:rsidR="00A26135" w:rsidRDefault="00D73448" w:rsidP="00A26135">
      <w:pPr>
        <w:pStyle w:val="Brdtext"/>
      </w:pPr>
      <w:r w:rsidRPr="00F616FA">
        <w:t xml:space="preserve">I budgetpropositionen </w:t>
      </w:r>
      <w:r>
        <w:t>för 2021 anger</w:t>
      </w:r>
      <w:r w:rsidRPr="00F616FA">
        <w:t xml:space="preserve"> regeringen</w:t>
      </w:r>
      <w:r>
        <w:t xml:space="preserve"> att den</w:t>
      </w:r>
      <w:r w:rsidRPr="00F616FA">
        <w:t xml:space="preserve"> </w:t>
      </w:r>
      <w:r>
        <w:t>s</w:t>
      </w:r>
      <w:r w:rsidR="00A26135">
        <w:t>om ett led i att stärka Sverige som ledande kunskapsnation avser att under hösten 2020 presentera en samlad proposition för att peka ut den forskningspolitiska inriktningen, vilken även berör frågor om högre utbildning och innovation. Forskning och innovation är lika viktigt för att återstarta ekonomin som för att långsiktigt bygga kompetens, konkurrenskraft och välfärd. I propositionen kommer satsningarna och inriktningen för politiken att presenteras närmare.</w:t>
      </w:r>
    </w:p>
    <w:p w14:paraId="4E628D7E" w14:textId="6DAE14D6" w:rsidR="00862D30" w:rsidRDefault="00862D30" w:rsidP="006A12F1">
      <w:pPr>
        <w:pStyle w:val="Brdtext"/>
      </w:pPr>
      <w:r>
        <w:t xml:space="preserve">Stockholm den </w:t>
      </w:r>
      <w:sdt>
        <w:sdtPr>
          <w:id w:val="-1225218591"/>
          <w:placeholder>
            <w:docPart w:val="FC0F39B3D9FF467E800A250300305385"/>
          </w:placeholder>
          <w:dataBinding w:prefixMappings="xmlns:ns0='http://lp/documentinfo/RK' " w:xpath="/ns0:DocumentInfo[1]/ns0:BaseInfo[1]/ns0:HeaderDate[1]" w:storeItemID="{3DF0101A-4AD9-4219-8B33-5409CA976607}"/>
          <w:date w:fullDate="2020-10-28T00:00:00Z">
            <w:dateFormat w:val="d MMMM yyyy"/>
            <w:lid w:val="sv-SE"/>
            <w:storeMappedDataAs w:val="dateTime"/>
            <w:calendar w:val="gregorian"/>
          </w:date>
        </w:sdtPr>
        <w:sdtEndPr/>
        <w:sdtContent>
          <w:r w:rsidR="001177B2">
            <w:t>28 oktober 2020</w:t>
          </w:r>
        </w:sdtContent>
      </w:sdt>
    </w:p>
    <w:p w14:paraId="35DAFEF4" w14:textId="77777777" w:rsidR="00862D30" w:rsidRDefault="00862D30" w:rsidP="004E7A8F">
      <w:pPr>
        <w:pStyle w:val="Brdtextutanavstnd"/>
      </w:pPr>
    </w:p>
    <w:p w14:paraId="2D73AADD" w14:textId="77777777" w:rsidR="00862D30" w:rsidRDefault="00862D30" w:rsidP="004E7A8F">
      <w:pPr>
        <w:pStyle w:val="Brdtextutanavstnd"/>
      </w:pPr>
    </w:p>
    <w:p w14:paraId="496E9A0E" w14:textId="77777777" w:rsidR="00862D30" w:rsidRDefault="00862D30" w:rsidP="004E7A8F">
      <w:pPr>
        <w:pStyle w:val="Brdtextutanavstnd"/>
      </w:pPr>
    </w:p>
    <w:sdt>
      <w:sdtPr>
        <w:alias w:val="Klicka på listpilen"/>
        <w:tag w:val="run-loadAllMinistersFromDep_delete"/>
        <w:id w:val="-122627287"/>
        <w:placeholder>
          <w:docPart w:val="45B9B055AA484BE2AD66D73DB8163430"/>
        </w:placeholder>
        <w:dataBinding w:prefixMappings="xmlns:ns0='http://lp/documentinfo/RK' " w:xpath="/ns0:DocumentInfo[1]/ns0:BaseInfo[1]/ns0:TopSender[1]" w:storeItemID="{3DF0101A-4AD9-4219-8B33-5409CA976607}"/>
        <w:comboBox w:lastValue="Ministern för högre utbildning och forskning">
          <w:listItem w:displayText="Anna Ekström" w:value="Utbildningsministern"/>
          <w:listItem w:displayText="Matilda Ernkrans" w:value="Ministern för högre utbildning och forskning"/>
        </w:comboBox>
      </w:sdtPr>
      <w:sdtEndPr/>
      <w:sdtContent>
        <w:p w14:paraId="3318E6A6" w14:textId="77777777" w:rsidR="00862D30" w:rsidRDefault="00862D30" w:rsidP="00422A41">
          <w:pPr>
            <w:pStyle w:val="Brdtext"/>
          </w:pPr>
          <w:r>
            <w:t>Matilda Ernkrans</w:t>
          </w:r>
        </w:p>
      </w:sdtContent>
    </w:sdt>
    <w:p w14:paraId="5D5546CB" w14:textId="77777777" w:rsidR="00862D30" w:rsidRPr="00DB48AB" w:rsidRDefault="00862D30" w:rsidP="00DB48AB">
      <w:pPr>
        <w:pStyle w:val="Brdtext"/>
      </w:pPr>
    </w:p>
    <w:sectPr w:rsidR="00862D3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8E1E" w14:textId="77777777" w:rsidR="009A2B6C" w:rsidRDefault="009A2B6C" w:rsidP="00A87A54">
      <w:pPr>
        <w:spacing w:after="0" w:line="240" w:lineRule="auto"/>
      </w:pPr>
      <w:r>
        <w:separator/>
      </w:r>
    </w:p>
  </w:endnote>
  <w:endnote w:type="continuationSeparator" w:id="0">
    <w:p w14:paraId="624FD673" w14:textId="77777777" w:rsidR="009A2B6C" w:rsidRDefault="009A2B6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0DB9" w14:textId="77777777" w:rsidR="00DE6493" w:rsidRDefault="00DE64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BC45737" w14:textId="77777777" w:rsidTr="006A26EC">
      <w:trPr>
        <w:trHeight w:val="227"/>
        <w:jc w:val="right"/>
      </w:trPr>
      <w:tc>
        <w:tcPr>
          <w:tcW w:w="708" w:type="dxa"/>
          <w:vAlign w:val="bottom"/>
        </w:tcPr>
        <w:p w14:paraId="5D178E8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0DBEEFF" w14:textId="77777777" w:rsidTr="006A26EC">
      <w:trPr>
        <w:trHeight w:val="850"/>
        <w:jc w:val="right"/>
      </w:trPr>
      <w:tc>
        <w:tcPr>
          <w:tcW w:w="708" w:type="dxa"/>
          <w:vAlign w:val="bottom"/>
        </w:tcPr>
        <w:p w14:paraId="6652C852" w14:textId="77777777" w:rsidR="005606BC" w:rsidRPr="00347E11" w:rsidRDefault="005606BC" w:rsidP="005606BC">
          <w:pPr>
            <w:pStyle w:val="Sidfot"/>
            <w:spacing w:line="276" w:lineRule="auto"/>
            <w:jc w:val="right"/>
          </w:pPr>
        </w:p>
      </w:tc>
    </w:tr>
  </w:tbl>
  <w:p w14:paraId="606C741E"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F20754B" w14:textId="77777777" w:rsidTr="001F4302">
      <w:trPr>
        <w:trHeight w:val="510"/>
      </w:trPr>
      <w:tc>
        <w:tcPr>
          <w:tcW w:w="8525" w:type="dxa"/>
          <w:gridSpan w:val="2"/>
          <w:vAlign w:val="bottom"/>
        </w:tcPr>
        <w:p w14:paraId="5C65F979" w14:textId="77777777" w:rsidR="00347E11" w:rsidRPr="00347E11" w:rsidRDefault="00347E11" w:rsidP="00347E11">
          <w:pPr>
            <w:pStyle w:val="Sidfot"/>
            <w:rPr>
              <w:sz w:val="8"/>
            </w:rPr>
          </w:pPr>
        </w:p>
      </w:tc>
    </w:tr>
    <w:tr w:rsidR="00093408" w:rsidRPr="00EE3C0F" w14:paraId="07F59BC1" w14:textId="77777777" w:rsidTr="00C26068">
      <w:trPr>
        <w:trHeight w:val="227"/>
      </w:trPr>
      <w:tc>
        <w:tcPr>
          <w:tcW w:w="4074" w:type="dxa"/>
        </w:tcPr>
        <w:p w14:paraId="2B408C06" w14:textId="77777777" w:rsidR="00347E11" w:rsidRPr="00F53AEA" w:rsidRDefault="00347E11" w:rsidP="00C26068">
          <w:pPr>
            <w:pStyle w:val="Sidfot"/>
            <w:spacing w:line="276" w:lineRule="auto"/>
          </w:pPr>
        </w:p>
      </w:tc>
      <w:tc>
        <w:tcPr>
          <w:tcW w:w="4451" w:type="dxa"/>
        </w:tcPr>
        <w:p w14:paraId="66488A7C" w14:textId="77777777" w:rsidR="00093408" w:rsidRPr="00F53AEA" w:rsidRDefault="00093408" w:rsidP="00F53AEA">
          <w:pPr>
            <w:pStyle w:val="Sidfot"/>
            <w:spacing w:line="276" w:lineRule="auto"/>
          </w:pPr>
        </w:p>
      </w:tc>
    </w:tr>
  </w:tbl>
  <w:p w14:paraId="7464F36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C827" w14:textId="77777777" w:rsidR="009A2B6C" w:rsidRDefault="009A2B6C" w:rsidP="00A87A54">
      <w:pPr>
        <w:spacing w:after="0" w:line="240" w:lineRule="auto"/>
      </w:pPr>
      <w:r>
        <w:separator/>
      </w:r>
    </w:p>
  </w:footnote>
  <w:footnote w:type="continuationSeparator" w:id="0">
    <w:p w14:paraId="1BFCF8C0" w14:textId="77777777" w:rsidR="009A2B6C" w:rsidRDefault="009A2B6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738A" w14:textId="77777777" w:rsidR="00DE6493" w:rsidRDefault="00DE64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F8A5" w14:textId="77777777" w:rsidR="00DE6493" w:rsidRDefault="00DE64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62D30" w14:paraId="6BA403DF" w14:textId="77777777" w:rsidTr="00C93EBA">
      <w:trPr>
        <w:trHeight w:val="227"/>
      </w:trPr>
      <w:tc>
        <w:tcPr>
          <w:tcW w:w="5534" w:type="dxa"/>
        </w:tcPr>
        <w:p w14:paraId="57F4DD73" w14:textId="77777777" w:rsidR="00862D30" w:rsidRPr="007D73AB" w:rsidRDefault="00862D30">
          <w:pPr>
            <w:pStyle w:val="Sidhuvud"/>
          </w:pPr>
        </w:p>
      </w:tc>
      <w:tc>
        <w:tcPr>
          <w:tcW w:w="3170" w:type="dxa"/>
          <w:vAlign w:val="bottom"/>
        </w:tcPr>
        <w:p w14:paraId="67E06A4E" w14:textId="77777777" w:rsidR="00862D30" w:rsidRPr="007D73AB" w:rsidRDefault="00862D30" w:rsidP="00340DE0">
          <w:pPr>
            <w:pStyle w:val="Sidhuvud"/>
          </w:pPr>
        </w:p>
      </w:tc>
      <w:tc>
        <w:tcPr>
          <w:tcW w:w="1134" w:type="dxa"/>
        </w:tcPr>
        <w:p w14:paraId="275B10E6" w14:textId="77777777" w:rsidR="00862D30" w:rsidRDefault="00862D30" w:rsidP="005A703A">
          <w:pPr>
            <w:pStyle w:val="Sidhuvud"/>
          </w:pPr>
        </w:p>
      </w:tc>
    </w:tr>
    <w:tr w:rsidR="00862D30" w14:paraId="0DC31643" w14:textId="77777777" w:rsidTr="00C93EBA">
      <w:trPr>
        <w:trHeight w:val="1928"/>
      </w:trPr>
      <w:tc>
        <w:tcPr>
          <w:tcW w:w="5534" w:type="dxa"/>
        </w:tcPr>
        <w:p w14:paraId="0E356452" w14:textId="77777777" w:rsidR="00862D30" w:rsidRPr="00340DE0" w:rsidRDefault="00862D30" w:rsidP="00340DE0">
          <w:pPr>
            <w:pStyle w:val="Sidhuvud"/>
          </w:pPr>
          <w:r>
            <w:rPr>
              <w:noProof/>
            </w:rPr>
            <w:drawing>
              <wp:inline distT="0" distB="0" distL="0" distR="0" wp14:anchorId="4CD34D18" wp14:editId="614176CC">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1565D41" w14:textId="77777777" w:rsidR="00862D30" w:rsidRPr="00710A6C" w:rsidRDefault="00862D30" w:rsidP="00EE3C0F">
          <w:pPr>
            <w:pStyle w:val="Sidhuvud"/>
            <w:rPr>
              <w:b/>
            </w:rPr>
          </w:pPr>
        </w:p>
        <w:p w14:paraId="59445AAE" w14:textId="77777777" w:rsidR="00862D30" w:rsidRDefault="00862D30" w:rsidP="00EE3C0F">
          <w:pPr>
            <w:pStyle w:val="Sidhuvud"/>
          </w:pPr>
        </w:p>
        <w:p w14:paraId="2E57BDC6" w14:textId="77777777" w:rsidR="00862D30" w:rsidRDefault="00862D30" w:rsidP="00EE3C0F">
          <w:pPr>
            <w:pStyle w:val="Sidhuvud"/>
          </w:pPr>
        </w:p>
        <w:p w14:paraId="7718125E" w14:textId="77777777" w:rsidR="00862D30" w:rsidRDefault="00862D30" w:rsidP="00EE3C0F">
          <w:pPr>
            <w:pStyle w:val="Sidhuvud"/>
          </w:pPr>
        </w:p>
        <w:sdt>
          <w:sdtPr>
            <w:alias w:val="Dnr"/>
            <w:tag w:val="ccRKShow_Dnr"/>
            <w:id w:val="-829283628"/>
            <w:placeholder>
              <w:docPart w:val="84E40FD9711F4F2ABD3F4AD5E2E13A0D"/>
            </w:placeholder>
            <w:dataBinding w:prefixMappings="xmlns:ns0='http://lp/documentinfo/RK' " w:xpath="/ns0:DocumentInfo[1]/ns0:BaseInfo[1]/ns0:Dnr[1]" w:storeItemID="{3DF0101A-4AD9-4219-8B33-5409CA976607}"/>
            <w:text/>
          </w:sdtPr>
          <w:sdtEndPr/>
          <w:sdtContent>
            <w:p w14:paraId="71859E40" w14:textId="77777777" w:rsidR="00862D30" w:rsidRDefault="00862D30" w:rsidP="00EE3C0F">
              <w:pPr>
                <w:pStyle w:val="Sidhuvud"/>
              </w:pPr>
              <w:r>
                <w:t>U2020/05302</w:t>
              </w:r>
            </w:p>
          </w:sdtContent>
        </w:sdt>
        <w:sdt>
          <w:sdtPr>
            <w:alias w:val="DocNumber"/>
            <w:tag w:val="DocNumber"/>
            <w:id w:val="1726028884"/>
            <w:placeholder>
              <w:docPart w:val="1D793C0BDE604AE2A4B9CE447C1E869B"/>
            </w:placeholder>
            <w:showingPlcHdr/>
            <w:dataBinding w:prefixMappings="xmlns:ns0='http://lp/documentinfo/RK' " w:xpath="/ns0:DocumentInfo[1]/ns0:BaseInfo[1]/ns0:DocNumber[1]" w:storeItemID="{3DF0101A-4AD9-4219-8B33-5409CA976607}"/>
            <w:text/>
          </w:sdtPr>
          <w:sdtEndPr/>
          <w:sdtContent>
            <w:p w14:paraId="2E14F211" w14:textId="77777777" w:rsidR="00862D30" w:rsidRDefault="00862D30" w:rsidP="00EE3C0F">
              <w:pPr>
                <w:pStyle w:val="Sidhuvud"/>
              </w:pPr>
              <w:r>
                <w:rPr>
                  <w:rStyle w:val="Platshllartext"/>
                </w:rPr>
                <w:t xml:space="preserve"> </w:t>
              </w:r>
            </w:p>
          </w:sdtContent>
        </w:sdt>
        <w:p w14:paraId="7497308B" w14:textId="77777777" w:rsidR="00862D30" w:rsidRDefault="00862D30" w:rsidP="00EE3C0F">
          <w:pPr>
            <w:pStyle w:val="Sidhuvud"/>
          </w:pPr>
        </w:p>
      </w:tc>
      <w:tc>
        <w:tcPr>
          <w:tcW w:w="1134" w:type="dxa"/>
        </w:tcPr>
        <w:p w14:paraId="672E3171" w14:textId="77777777" w:rsidR="00862D30" w:rsidRDefault="00862D30" w:rsidP="0094502D">
          <w:pPr>
            <w:pStyle w:val="Sidhuvud"/>
          </w:pPr>
        </w:p>
        <w:p w14:paraId="722B9A15" w14:textId="77777777" w:rsidR="00862D30" w:rsidRPr="0094502D" w:rsidRDefault="00862D30" w:rsidP="00EC71A6">
          <w:pPr>
            <w:pStyle w:val="Sidhuvud"/>
          </w:pPr>
        </w:p>
      </w:tc>
    </w:tr>
    <w:tr w:rsidR="00862D30" w14:paraId="451DA2E6" w14:textId="77777777" w:rsidTr="00C93EBA">
      <w:trPr>
        <w:trHeight w:val="2268"/>
      </w:trPr>
      <w:sdt>
        <w:sdtPr>
          <w:rPr>
            <w:b/>
          </w:rPr>
          <w:alias w:val="SenderText"/>
          <w:tag w:val="ccRKShow_SenderText"/>
          <w:id w:val="1374046025"/>
          <w:placeholder>
            <w:docPart w:val="2A8D271700EA40A383792FF282309387"/>
          </w:placeholder>
        </w:sdtPr>
        <w:sdtEndPr>
          <w:rPr>
            <w:b w:val="0"/>
          </w:rPr>
        </w:sdtEndPr>
        <w:sdtContent>
          <w:tc>
            <w:tcPr>
              <w:tcW w:w="5534" w:type="dxa"/>
              <w:tcMar>
                <w:right w:w="1134" w:type="dxa"/>
              </w:tcMar>
            </w:tcPr>
            <w:p w14:paraId="1039BAEB" w14:textId="77777777" w:rsidR="00862D30" w:rsidRPr="00862D30" w:rsidRDefault="00862D30" w:rsidP="00340DE0">
              <w:pPr>
                <w:pStyle w:val="Sidhuvud"/>
                <w:rPr>
                  <w:b/>
                </w:rPr>
              </w:pPr>
              <w:r w:rsidRPr="00862D30">
                <w:rPr>
                  <w:b/>
                </w:rPr>
                <w:t>Utbildningsdepartementet</w:t>
              </w:r>
            </w:p>
            <w:p w14:paraId="28B02376" w14:textId="77777777" w:rsidR="009D6F55" w:rsidRDefault="00862D30" w:rsidP="00340DE0">
              <w:pPr>
                <w:pStyle w:val="Sidhuvud"/>
              </w:pPr>
              <w:r w:rsidRPr="00862D30">
                <w:t>Ministern för högre utbildning och forskning</w:t>
              </w:r>
            </w:p>
            <w:p w14:paraId="11C49427" w14:textId="353E32BD" w:rsidR="00862D30" w:rsidRPr="00A26135" w:rsidRDefault="00862D30" w:rsidP="00340DE0">
              <w:pPr>
                <w:pStyle w:val="Sidhuvud"/>
                <w:rPr>
                  <w:b/>
                  <w:bCs/>
                </w:rPr>
              </w:pPr>
            </w:p>
          </w:tc>
        </w:sdtContent>
      </w:sdt>
      <w:sdt>
        <w:sdtPr>
          <w:alias w:val="Recipient"/>
          <w:tag w:val="ccRKShow_Recipient"/>
          <w:id w:val="-28344517"/>
          <w:placeholder>
            <w:docPart w:val="7B43EDD04DE5461EB1BC2525AFC2466C"/>
          </w:placeholder>
          <w:dataBinding w:prefixMappings="xmlns:ns0='http://lp/documentinfo/RK' " w:xpath="/ns0:DocumentInfo[1]/ns0:BaseInfo[1]/ns0:Recipient[1]" w:storeItemID="{3DF0101A-4AD9-4219-8B33-5409CA976607}"/>
          <w:text w:multiLine="1"/>
        </w:sdtPr>
        <w:sdtEndPr/>
        <w:sdtContent>
          <w:tc>
            <w:tcPr>
              <w:tcW w:w="3170" w:type="dxa"/>
            </w:tcPr>
            <w:p w14:paraId="3D745A49" w14:textId="77777777" w:rsidR="00862D30" w:rsidRDefault="00862D30" w:rsidP="00547B89">
              <w:pPr>
                <w:pStyle w:val="Sidhuvud"/>
              </w:pPr>
              <w:r>
                <w:t>Till riksdagen</w:t>
              </w:r>
            </w:p>
          </w:tc>
        </w:sdtContent>
      </w:sdt>
      <w:tc>
        <w:tcPr>
          <w:tcW w:w="1134" w:type="dxa"/>
        </w:tcPr>
        <w:p w14:paraId="33B86C40" w14:textId="77777777" w:rsidR="00862D30" w:rsidRDefault="00862D30" w:rsidP="003E6020">
          <w:pPr>
            <w:pStyle w:val="Sidhuvud"/>
          </w:pPr>
        </w:p>
      </w:tc>
    </w:tr>
  </w:tbl>
  <w:p w14:paraId="1CFF2E9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67E3CAB"/>
    <w:multiLevelType w:val="hybridMultilevel"/>
    <w:tmpl w:val="6D9A4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3"/>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D3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2E2E"/>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77B2"/>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204E"/>
    <w:rsid w:val="001857B5"/>
    <w:rsid w:val="00186803"/>
    <w:rsid w:val="00187E1F"/>
    <w:rsid w:val="0019051C"/>
    <w:rsid w:val="0019127B"/>
    <w:rsid w:val="00192350"/>
    <w:rsid w:val="00192E34"/>
    <w:rsid w:val="0019308B"/>
    <w:rsid w:val="001941B9"/>
    <w:rsid w:val="00196C02"/>
    <w:rsid w:val="00197A8A"/>
    <w:rsid w:val="001A1B33"/>
    <w:rsid w:val="001A2A61"/>
    <w:rsid w:val="001B4244"/>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05D2"/>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15C33"/>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827"/>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0D38"/>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021D"/>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2279"/>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222"/>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0FC7"/>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2D30"/>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1CD2"/>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2B6C"/>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D6F55"/>
    <w:rsid w:val="009E107B"/>
    <w:rsid w:val="009E18D6"/>
    <w:rsid w:val="009E4DCA"/>
    <w:rsid w:val="009E53C8"/>
    <w:rsid w:val="009E7B92"/>
    <w:rsid w:val="009F19C0"/>
    <w:rsid w:val="009F505F"/>
    <w:rsid w:val="00A00AE4"/>
    <w:rsid w:val="00A00D24"/>
    <w:rsid w:val="00A0129C"/>
    <w:rsid w:val="00A01F5C"/>
    <w:rsid w:val="00A12A69"/>
    <w:rsid w:val="00A17042"/>
    <w:rsid w:val="00A2019A"/>
    <w:rsid w:val="00A23493"/>
    <w:rsid w:val="00A2416A"/>
    <w:rsid w:val="00A26135"/>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6178"/>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1D9"/>
    <w:rsid w:val="00B41704"/>
    <w:rsid w:val="00B41F72"/>
    <w:rsid w:val="00B44E90"/>
    <w:rsid w:val="00B45324"/>
    <w:rsid w:val="00B47018"/>
    <w:rsid w:val="00B47956"/>
    <w:rsid w:val="00B517E1"/>
    <w:rsid w:val="00B556E8"/>
    <w:rsid w:val="00B55E70"/>
    <w:rsid w:val="00B60238"/>
    <w:rsid w:val="00B640A8"/>
    <w:rsid w:val="00B64962"/>
    <w:rsid w:val="00B66AC0"/>
    <w:rsid w:val="00B67917"/>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448"/>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DDF"/>
    <w:rsid w:val="00DB4E26"/>
    <w:rsid w:val="00DB714B"/>
    <w:rsid w:val="00DC1025"/>
    <w:rsid w:val="00DC10F6"/>
    <w:rsid w:val="00DC1EB8"/>
    <w:rsid w:val="00DC3E45"/>
    <w:rsid w:val="00DC4598"/>
    <w:rsid w:val="00DD0722"/>
    <w:rsid w:val="00DD0B3D"/>
    <w:rsid w:val="00DD212F"/>
    <w:rsid w:val="00DE18F5"/>
    <w:rsid w:val="00DE6493"/>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1C19"/>
    <w:rsid w:val="00F24297"/>
    <w:rsid w:val="00F2564A"/>
    <w:rsid w:val="00F25761"/>
    <w:rsid w:val="00F259D7"/>
    <w:rsid w:val="00F32D05"/>
    <w:rsid w:val="00F35263"/>
    <w:rsid w:val="00F35E34"/>
    <w:rsid w:val="00F403BF"/>
    <w:rsid w:val="00F417DF"/>
    <w:rsid w:val="00F4342F"/>
    <w:rsid w:val="00F45227"/>
    <w:rsid w:val="00F5045C"/>
    <w:rsid w:val="00F520C7"/>
    <w:rsid w:val="00F53AEA"/>
    <w:rsid w:val="00F55AC7"/>
    <w:rsid w:val="00F55FC9"/>
    <w:rsid w:val="00F563CD"/>
    <w:rsid w:val="00F5663B"/>
    <w:rsid w:val="00F5674D"/>
    <w:rsid w:val="00F616FA"/>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774B39"/>
  <w15:docId w15:val="{967F2D9F-AB79-4453-8E21-2A36844C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E40FD9711F4F2ABD3F4AD5E2E13A0D"/>
        <w:category>
          <w:name w:val="Allmänt"/>
          <w:gallery w:val="placeholder"/>
        </w:category>
        <w:types>
          <w:type w:val="bbPlcHdr"/>
        </w:types>
        <w:behaviors>
          <w:behavior w:val="content"/>
        </w:behaviors>
        <w:guid w:val="{D79D1080-C4E5-4302-A7BE-8806B92569FE}"/>
      </w:docPartPr>
      <w:docPartBody>
        <w:p w:rsidR="00BB2AB3" w:rsidRDefault="002243DE" w:rsidP="002243DE">
          <w:pPr>
            <w:pStyle w:val="84E40FD9711F4F2ABD3F4AD5E2E13A0D"/>
          </w:pPr>
          <w:r>
            <w:rPr>
              <w:rStyle w:val="Platshllartext"/>
            </w:rPr>
            <w:t xml:space="preserve"> </w:t>
          </w:r>
        </w:p>
      </w:docPartBody>
    </w:docPart>
    <w:docPart>
      <w:docPartPr>
        <w:name w:val="1D793C0BDE604AE2A4B9CE447C1E869B"/>
        <w:category>
          <w:name w:val="Allmänt"/>
          <w:gallery w:val="placeholder"/>
        </w:category>
        <w:types>
          <w:type w:val="bbPlcHdr"/>
        </w:types>
        <w:behaviors>
          <w:behavior w:val="content"/>
        </w:behaviors>
        <w:guid w:val="{C76B912E-7BA3-403A-8826-DBA8F8245380}"/>
      </w:docPartPr>
      <w:docPartBody>
        <w:p w:rsidR="00BB2AB3" w:rsidRDefault="002243DE" w:rsidP="002243DE">
          <w:pPr>
            <w:pStyle w:val="1D793C0BDE604AE2A4B9CE447C1E869B1"/>
          </w:pPr>
          <w:r>
            <w:rPr>
              <w:rStyle w:val="Platshllartext"/>
            </w:rPr>
            <w:t xml:space="preserve"> </w:t>
          </w:r>
        </w:p>
      </w:docPartBody>
    </w:docPart>
    <w:docPart>
      <w:docPartPr>
        <w:name w:val="2A8D271700EA40A383792FF282309387"/>
        <w:category>
          <w:name w:val="Allmänt"/>
          <w:gallery w:val="placeholder"/>
        </w:category>
        <w:types>
          <w:type w:val="bbPlcHdr"/>
        </w:types>
        <w:behaviors>
          <w:behavior w:val="content"/>
        </w:behaviors>
        <w:guid w:val="{DC806522-F0E5-4D83-A1EE-FD24601923AB}"/>
      </w:docPartPr>
      <w:docPartBody>
        <w:p w:rsidR="00BB2AB3" w:rsidRDefault="002243DE" w:rsidP="002243DE">
          <w:pPr>
            <w:pStyle w:val="2A8D271700EA40A383792FF2823093871"/>
          </w:pPr>
          <w:r>
            <w:rPr>
              <w:rStyle w:val="Platshllartext"/>
            </w:rPr>
            <w:t xml:space="preserve"> </w:t>
          </w:r>
        </w:p>
      </w:docPartBody>
    </w:docPart>
    <w:docPart>
      <w:docPartPr>
        <w:name w:val="7B43EDD04DE5461EB1BC2525AFC2466C"/>
        <w:category>
          <w:name w:val="Allmänt"/>
          <w:gallery w:val="placeholder"/>
        </w:category>
        <w:types>
          <w:type w:val="bbPlcHdr"/>
        </w:types>
        <w:behaviors>
          <w:behavior w:val="content"/>
        </w:behaviors>
        <w:guid w:val="{8DE38699-C7F8-46AE-854B-9D93C976ADEC}"/>
      </w:docPartPr>
      <w:docPartBody>
        <w:p w:rsidR="00BB2AB3" w:rsidRDefault="002243DE" w:rsidP="002243DE">
          <w:pPr>
            <w:pStyle w:val="7B43EDD04DE5461EB1BC2525AFC2466C"/>
          </w:pPr>
          <w:r>
            <w:rPr>
              <w:rStyle w:val="Platshllartext"/>
            </w:rPr>
            <w:t xml:space="preserve"> </w:t>
          </w:r>
        </w:p>
      </w:docPartBody>
    </w:docPart>
    <w:docPart>
      <w:docPartPr>
        <w:name w:val="0C39A7BC080540568825527C0A5F6144"/>
        <w:category>
          <w:name w:val="Allmänt"/>
          <w:gallery w:val="placeholder"/>
        </w:category>
        <w:types>
          <w:type w:val="bbPlcHdr"/>
        </w:types>
        <w:behaviors>
          <w:behavior w:val="content"/>
        </w:behaviors>
        <w:guid w:val="{5476415D-8B64-4079-B904-87CDD37CB921}"/>
      </w:docPartPr>
      <w:docPartBody>
        <w:p w:rsidR="00BB2AB3" w:rsidRDefault="002243DE" w:rsidP="002243DE">
          <w:pPr>
            <w:pStyle w:val="0C39A7BC080540568825527C0A5F614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58282D7889A46B8A72529E5AF5E5AB9"/>
        <w:category>
          <w:name w:val="Allmänt"/>
          <w:gallery w:val="placeholder"/>
        </w:category>
        <w:types>
          <w:type w:val="bbPlcHdr"/>
        </w:types>
        <w:behaviors>
          <w:behavior w:val="content"/>
        </w:behaviors>
        <w:guid w:val="{89C47AD2-A8D9-4940-856A-3EF5B4565FE5}"/>
      </w:docPartPr>
      <w:docPartBody>
        <w:p w:rsidR="00BB2AB3" w:rsidRDefault="002243DE" w:rsidP="002243DE">
          <w:pPr>
            <w:pStyle w:val="058282D7889A46B8A72529E5AF5E5AB9"/>
          </w:pPr>
          <w:r>
            <w:t xml:space="preserve"> </w:t>
          </w:r>
          <w:r>
            <w:rPr>
              <w:rStyle w:val="Platshllartext"/>
            </w:rPr>
            <w:t>Välj ett parti.</w:t>
          </w:r>
        </w:p>
      </w:docPartBody>
    </w:docPart>
    <w:docPart>
      <w:docPartPr>
        <w:name w:val="2819650E42B9414990EAA6D24A088432"/>
        <w:category>
          <w:name w:val="Allmänt"/>
          <w:gallery w:val="placeholder"/>
        </w:category>
        <w:types>
          <w:type w:val="bbPlcHdr"/>
        </w:types>
        <w:behaviors>
          <w:behavior w:val="content"/>
        </w:behaviors>
        <w:guid w:val="{D19EB2CE-10A6-43F7-A4D7-1F32EBBD6FAF}"/>
      </w:docPartPr>
      <w:docPartBody>
        <w:p w:rsidR="00BB2AB3" w:rsidRDefault="002243DE" w:rsidP="002243DE">
          <w:pPr>
            <w:pStyle w:val="2819650E42B9414990EAA6D24A088432"/>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C0F39B3D9FF467E800A250300305385"/>
        <w:category>
          <w:name w:val="Allmänt"/>
          <w:gallery w:val="placeholder"/>
        </w:category>
        <w:types>
          <w:type w:val="bbPlcHdr"/>
        </w:types>
        <w:behaviors>
          <w:behavior w:val="content"/>
        </w:behaviors>
        <w:guid w:val="{5F746F48-7006-4682-884D-899569761EEB}"/>
      </w:docPartPr>
      <w:docPartBody>
        <w:p w:rsidR="00BB2AB3" w:rsidRDefault="002243DE" w:rsidP="002243DE">
          <w:pPr>
            <w:pStyle w:val="FC0F39B3D9FF467E800A250300305385"/>
          </w:pPr>
          <w:r>
            <w:rPr>
              <w:rStyle w:val="Platshllartext"/>
            </w:rPr>
            <w:t>Klicka här för att ange datum.</w:t>
          </w:r>
        </w:p>
      </w:docPartBody>
    </w:docPart>
    <w:docPart>
      <w:docPartPr>
        <w:name w:val="45B9B055AA484BE2AD66D73DB8163430"/>
        <w:category>
          <w:name w:val="Allmänt"/>
          <w:gallery w:val="placeholder"/>
        </w:category>
        <w:types>
          <w:type w:val="bbPlcHdr"/>
        </w:types>
        <w:behaviors>
          <w:behavior w:val="content"/>
        </w:behaviors>
        <w:guid w:val="{450B9819-95A3-42AA-95F3-9181E7D0C56F}"/>
      </w:docPartPr>
      <w:docPartBody>
        <w:p w:rsidR="00BB2AB3" w:rsidRDefault="002243DE" w:rsidP="002243DE">
          <w:pPr>
            <w:pStyle w:val="45B9B055AA484BE2AD66D73DB8163430"/>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DE"/>
    <w:rsid w:val="001B495A"/>
    <w:rsid w:val="002243DE"/>
    <w:rsid w:val="00562091"/>
    <w:rsid w:val="00BB2AB3"/>
    <w:rsid w:val="00E23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B0E8969789C441CB9357BC1C93EE1AF">
    <w:name w:val="4B0E8969789C441CB9357BC1C93EE1AF"/>
    <w:rsid w:val="002243DE"/>
  </w:style>
  <w:style w:type="character" w:styleId="Platshllartext">
    <w:name w:val="Placeholder Text"/>
    <w:basedOn w:val="Standardstycketeckensnitt"/>
    <w:uiPriority w:val="99"/>
    <w:semiHidden/>
    <w:rsid w:val="002243DE"/>
    <w:rPr>
      <w:noProof w:val="0"/>
      <w:color w:val="808080"/>
    </w:rPr>
  </w:style>
  <w:style w:type="paragraph" w:customStyle="1" w:styleId="0BD43337169C400A9EA0CBC998890A2B">
    <w:name w:val="0BD43337169C400A9EA0CBC998890A2B"/>
    <w:rsid w:val="002243DE"/>
  </w:style>
  <w:style w:type="paragraph" w:customStyle="1" w:styleId="A54C57D7C69E4154A23C1ECFCF722FC5">
    <w:name w:val="A54C57D7C69E4154A23C1ECFCF722FC5"/>
    <w:rsid w:val="002243DE"/>
  </w:style>
  <w:style w:type="paragraph" w:customStyle="1" w:styleId="EA5CCFABDE554B9CBF2D6662C7439D37">
    <w:name w:val="EA5CCFABDE554B9CBF2D6662C7439D37"/>
    <w:rsid w:val="002243DE"/>
  </w:style>
  <w:style w:type="paragraph" w:customStyle="1" w:styleId="84E40FD9711F4F2ABD3F4AD5E2E13A0D">
    <w:name w:val="84E40FD9711F4F2ABD3F4AD5E2E13A0D"/>
    <w:rsid w:val="002243DE"/>
  </w:style>
  <w:style w:type="paragraph" w:customStyle="1" w:styleId="1D793C0BDE604AE2A4B9CE447C1E869B">
    <w:name w:val="1D793C0BDE604AE2A4B9CE447C1E869B"/>
    <w:rsid w:val="002243DE"/>
  </w:style>
  <w:style w:type="paragraph" w:customStyle="1" w:styleId="3EFEB63689B340C99D2931B90B506094">
    <w:name w:val="3EFEB63689B340C99D2931B90B506094"/>
    <w:rsid w:val="002243DE"/>
  </w:style>
  <w:style w:type="paragraph" w:customStyle="1" w:styleId="762479F9B6474A31A4162FBCA6541EB7">
    <w:name w:val="762479F9B6474A31A4162FBCA6541EB7"/>
    <w:rsid w:val="002243DE"/>
  </w:style>
  <w:style w:type="paragraph" w:customStyle="1" w:styleId="341AAC98529646C0B898AAAF55B87A3C">
    <w:name w:val="341AAC98529646C0B898AAAF55B87A3C"/>
    <w:rsid w:val="002243DE"/>
  </w:style>
  <w:style w:type="paragraph" w:customStyle="1" w:styleId="2A8D271700EA40A383792FF282309387">
    <w:name w:val="2A8D271700EA40A383792FF282309387"/>
    <w:rsid w:val="002243DE"/>
  </w:style>
  <w:style w:type="paragraph" w:customStyle="1" w:styleId="7B43EDD04DE5461EB1BC2525AFC2466C">
    <w:name w:val="7B43EDD04DE5461EB1BC2525AFC2466C"/>
    <w:rsid w:val="002243DE"/>
  </w:style>
  <w:style w:type="paragraph" w:customStyle="1" w:styleId="1D793C0BDE604AE2A4B9CE447C1E869B1">
    <w:name w:val="1D793C0BDE604AE2A4B9CE447C1E869B1"/>
    <w:rsid w:val="002243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8D271700EA40A383792FF2823093871">
    <w:name w:val="2A8D271700EA40A383792FF2823093871"/>
    <w:rsid w:val="002243D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C39A7BC080540568825527C0A5F6144">
    <w:name w:val="0C39A7BC080540568825527C0A5F6144"/>
    <w:rsid w:val="002243DE"/>
  </w:style>
  <w:style w:type="paragraph" w:customStyle="1" w:styleId="058282D7889A46B8A72529E5AF5E5AB9">
    <w:name w:val="058282D7889A46B8A72529E5AF5E5AB9"/>
    <w:rsid w:val="002243DE"/>
  </w:style>
  <w:style w:type="paragraph" w:customStyle="1" w:styleId="56E3F3A05CA84CFD9DF81A2BBA381235">
    <w:name w:val="56E3F3A05CA84CFD9DF81A2BBA381235"/>
    <w:rsid w:val="002243DE"/>
  </w:style>
  <w:style w:type="paragraph" w:customStyle="1" w:styleId="6CB17337DF8941ECBE13303131FE4276">
    <w:name w:val="6CB17337DF8941ECBE13303131FE4276"/>
    <w:rsid w:val="002243DE"/>
  </w:style>
  <w:style w:type="paragraph" w:customStyle="1" w:styleId="2819650E42B9414990EAA6D24A088432">
    <w:name w:val="2819650E42B9414990EAA6D24A088432"/>
    <w:rsid w:val="002243DE"/>
  </w:style>
  <w:style w:type="paragraph" w:customStyle="1" w:styleId="FC0F39B3D9FF467E800A250300305385">
    <w:name w:val="FC0F39B3D9FF467E800A250300305385"/>
    <w:rsid w:val="002243DE"/>
  </w:style>
  <w:style w:type="paragraph" w:customStyle="1" w:styleId="45B9B055AA484BE2AD66D73DB8163430">
    <w:name w:val="45B9B055AA484BE2AD66D73DB8163430"/>
    <w:rsid w:val="002243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2020-10-28T00:00:00</HeaderDate>
    <Office/>
    <Dnr>U2020/05302</Dnr>
    <ParagrafNr/>
    <DocumentTitle/>
    <VisitingAddress/>
    <Extra1/>
    <Extra2/>
    <Extra3>Jörgen Berglund</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dab28e4f-3bf9-474f-9bec-88c0d252dc25</RD_Svarsid>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2020-10-28T00:00:00</HeaderDate>
    <Office/>
    <Dnr>U2020/05302</Dnr>
    <ParagrafNr/>
    <DocumentTitle/>
    <VisitingAddress/>
    <Extra1/>
    <Extra2/>
    <Extra3>Jörgen Berglund</Extra3>
    <Number/>
    <Recipient>Till riksdagen</Recipient>
    <SenderText/>
    <DocNumber/>
    <Doclanguage>1053</Doclanguage>
    <Appendix/>
    <LogotypeName>RK_LOGO_SV_BW.emf</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8F93-598E-40DE-8FD5-903A14F9A03E}"/>
</file>

<file path=customXml/itemProps2.xml><?xml version="1.0" encoding="utf-8"?>
<ds:datastoreItem xmlns:ds="http://schemas.openxmlformats.org/officeDocument/2006/customXml" ds:itemID="{3DF0101A-4AD9-4219-8B33-5409CA976607}"/>
</file>

<file path=customXml/itemProps3.xml><?xml version="1.0" encoding="utf-8"?>
<ds:datastoreItem xmlns:ds="http://schemas.openxmlformats.org/officeDocument/2006/customXml" ds:itemID="{3B7659A8-4CC1-44C6-835B-1BEDF48A2701}"/>
</file>

<file path=customXml/itemProps4.xml><?xml version="1.0" encoding="utf-8"?>
<ds:datastoreItem xmlns:ds="http://schemas.openxmlformats.org/officeDocument/2006/customXml" ds:itemID="{6056490E-8D72-4D7A-8572-9A816BD01C21}">
  <ds:schemaRefs>
    <ds:schemaRef ds:uri="http://schemas.microsoft.com/office/2006/metadata/customXsn"/>
  </ds:schemaRefs>
</ds:datastoreItem>
</file>

<file path=customXml/itemProps5.xml><?xml version="1.0" encoding="utf-8"?>
<ds:datastoreItem xmlns:ds="http://schemas.openxmlformats.org/officeDocument/2006/customXml" ds:itemID="{D8FB47F9-83ED-47BF-AFCB-52CEC30F31D5}">
  <ds:schemaRefs>
    <ds:schemaRef ds:uri="Microsoft.SharePoint.Taxonomy.ContentTypeSync"/>
  </ds:schemaRefs>
</ds:datastoreItem>
</file>

<file path=customXml/itemProps6.xml><?xml version="1.0" encoding="utf-8"?>
<ds:datastoreItem xmlns:ds="http://schemas.openxmlformats.org/officeDocument/2006/customXml" ds:itemID="{3DF0101A-4AD9-4219-8B33-5409CA976607}">
  <ds:schemaRefs>
    <ds:schemaRef ds:uri="http://lp/documentinfo/RK"/>
  </ds:schemaRefs>
</ds:datastoreItem>
</file>

<file path=customXml/itemProps7.xml><?xml version="1.0" encoding="utf-8"?>
<ds:datastoreItem xmlns:ds="http://schemas.openxmlformats.org/officeDocument/2006/customXml" ds:itemID="{7C712A8C-619F-4B23-9F8D-5E0C09636AED}"/>
</file>

<file path=customXml/itemProps8.xml><?xml version="1.0" encoding="utf-8"?>
<ds:datastoreItem xmlns:ds="http://schemas.openxmlformats.org/officeDocument/2006/customXml" ds:itemID="{243EFF2D-7EAE-42F3-A1EA-4E722B824751}"/>
</file>

<file path=docProps/app.xml><?xml version="1.0" encoding="utf-8"?>
<Properties xmlns="http://schemas.openxmlformats.org/officeDocument/2006/extended-properties" xmlns:vt="http://schemas.openxmlformats.org/officeDocument/2006/docPropsVTypes">
  <Template>RK Basmall</Template>
  <TotalTime>0</TotalTime>
  <Pages>2</Pages>
  <Words>466</Words>
  <Characters>2472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262 av Jörgen Berglund (M) Skillnader mellan universitet i basanslag till forskning.docx</dc:title>
  <dc:subject/>
  <dc:creator>Lars Olof Mikaelsson</dc:creator>
  <cp:keywords/>
  <dc:description/>
  <cp:lastModifiedBy>Lovisa LH Hellberg</cp:lastModifiedBy>
  <cp:revision>11</cp:revision>
  <cp:lastPrinted>2020-10-23T10:29:00Z</cp:lastPrinted>
  <dcterms:created xsi:type="dcterms:W3CDTF">2020-10-22T17:09:00Z</dcterms:created>
  <dcterms:modified xsi:type="dcterms:W3CDTF">2020-10-28T07:03:00Z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_dlc_DocIdItemGuid">
    <vt:lpwstr>546ce678-78a4-4beb-bcff-7465ba353720</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ActivityCategory">
    <vt:lpwstr/>
  </property>
</Properties>
</file>