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0C3D43" w:rsidP="000C3D43">
      <w:pPr>
        <w:pStyle w:val="Title"/>
      </w:pPr>
      <w:bookmarkStart w:id="0" w:name="Start"/>
      <w:bookmarkEnd w:id="0"/>
      <w:r>
        <w:t xml:space="preserve">Svar på fråga 2022/23:613 av </w:t>
      </w:r>
      <w:sdt>
        <w:sdtPr>
          <w:alias w:val="Frågeställare"/>
          <w:tag w:val="delete"/>
          <w:id w:val="-211816850"/>
          <w:placeholder>
            <w:docPart w:val="2782E38A0AEC4501BB0E4749AE211175"/>
          </w:placeholder>
          <w:dataBinding w:xpath="/ns0:DocumentInfo[1]/ns0:BaseInfo[1]/ns0:Extra3[1]" w:storeItemID="{140A4A92-C75E-4848-AF9E-6B4E6A3A7073}" w:prefixMappings="xmlns:ns0='http://lp/documentinfo/RK' "/>
          <w:text/>
        </w:sdtPr>
        <w:sdtContent>
          <w:r>
            <w:t>Björn Söder</w:t>
          </w:r>
        </w:sdtContent>
      </w:sdt>
      <w:r>
        <w:t xml:space="preserve"> (</w:t>
      </w:r>
      <w:sdt>
        <w:sdtPr>
          <w:alias w:val="Parti"/>
          <w:tag w:val="Parti_delete"/>
          <w:id w:val="1620417071"/>
          <w:placeholder>
            <w:docPart w:val="7AFC9C5EB8AF475FAD6509B640D3C51F"/>
          </w:placeholder>
          <w:comboBox w:lastValue="SD">
            <w:listItem w:value="Välj ett objekt."/>
            <w:listItem w:value="C" w:displayText="C"/>
            <w:listItem w:value="KD" w:displayText="KD"/>
            <w:listItem w:value="L" w:displayText="L"/>
            <w:listItem w:value="M" w:displayText="M"/>
            <w:listItem w:value="MP" w:displayText="MP"/>
            <w:listItem w:value="S" w:displayText="S"/>
            <w:listItem w:value="SD" w:displayText="SD"/>
            <w:listItem w:value="V" w:displayText="V"/>
          </w:comboBox>
        </w:sdtPr>
        <w:sdtContent>
          <w:r>
            <w:rPr>
              <w:rStyle w:val="DefaultParagraphFont"/>
            </w:rPr>
            <w:t>SD</w:t>
          </w:r>
        </w:sdtContent>
      </w:sdt>
      <w:r>
        <w:t>)</w:t>
      </w:r>
      <w:r>
        <w:br/>
        <w:t>Stödresurser från EU till Georgien i medlingen mellan Armenien och Azerbajdzjan</w:t>
      </w:r>
    </w:p>
    <w:p w:rsidR="000C3D43" w:rsidP="000C3D43">
      <w:pPr>
        <w:pStyle w:val="BodyText"/>
      </w:pPr>
      <w:sdt>
        <w:sdtPr>
          <w:alias w:val="Frågeställare"/>
          <w:tag w:val="delete"/>
          <w:id w:val="-1635256365"/>
          <w:placeholder>
            <w:docPart w:val="49A912D51CE84B42A5A9448190624E58"/>
          </w:placeholder>
          <w:dataBinding w:xpath="/ns0:DocumentInfo[1]/ns0:BaseInfo[1]/ns0:Extra3[1]" w:storeItemID="{140A4A92-C75E-4848-AF9E-6B4E6A3A7073}" w:prefixMappings="xmlns:ns0='http://lp/documentinfo/RK' "/>
          <w:text/>
        </w:sdtPr>
        <w:sdtContent>
          <w:r>
            <w:t>Björn Söder</w:t>
          </w:r>
        </w:sdtContent>
      </w:sdt>
      <w:r>
        <w:t xml:space="preserve"> har frågat mig om EU bidrar med några stödresurser för att bistå Georgien i </w:t>
      </w:r>
      <w:r w:rsidR="00F2100C">
        <w:t>dess</w:t>
      </w:r>
      <w:r>
        <w:t xml:space="preserve"> arbete med att försöka medla mellan parterna i konflikten mellan Armenien och Azerbajdzjan, eller om jag avser att ta initiativ inom EU för att EU ska bistå Georgien med sådana resurser.</w:t>
      </w:r>
    </w:p>
    <w:p w:rsidR="006D28B1" w:rsidP="000C3D43">
      <w:pPr>
        <w:pStyle w:val="BodyText"/>
      </w:pPr>
      <w:r w:rsidRPr="00140DE3">
        <w:t>Sverige stödjer EU</w:t>
      </w:r>
      <w:r>
        <w:t>:s</w:t>
      </w:r>
      <w:r w:rsidRPr="00140DE3">
        <w:t xml:space="preserve"> ansträngningar</w:t>
      </w:r>
      <w:r w:rsidRPr="00F10429" w:rsidR="00F10429">
        <w:t xml:space="preserve"> </w:t>
      </w:r>
      <w:r w:rsidR="00F10429">
        <w:t>för att bistå parterna i att nå en fredlig och långsiktigt hållbar lösning på konflikten</w:t>
      </w:r>
      <w:r w:rsidRPr="00140DE3">
        <w:t>, inklusive de samtal</w:t>
      </w:r>
      <w:r>
        <w:t xml:space="preserve"> </w:t>
      </w:r>
      <w:r w:rsidRPr="00140DE3">
        <w:t>som leds av Europeiska rådet</w:t>
      </w:r>
      <w:r>
        <w:t>s ordförande</w:t>
      </w:r>
      <w:r w:rsidRPr="00140DE3">
        <w:t xml:space="preserve"> Charles Michel. </w:t>
      </w:r>
      <w:r w:rsidR="001F12B0">
        <w:t xml:space="preserve">Regeringen ser den </w:t>
      </w:r>
      <w:r w:rsidRPr="001F12B0" w:rsidR="001F12B0">
        <w:t>GFSP-insats</w:t>
      </w:r>
      <w:r w:rsidR="007A70B4">
        <w:t xml:space="preserve"> (EUMA) </w:t>
      </w:r>
      <w:r w:rsidR="00A55602">
        <w:t xml:space="preserve">som EU etablerat på </w:t>
      </w:r>
      <w:r w:rsidRPr="001F12B0" w:rsidR="001F12B0">
        <w:t xml:space="preserve">den armeniska sidan av gränsen </w:t>
      </w:r>
      <w:r w:rsidR="00F10429">
        <w:t xml:space="preserve">till Azerbajdzjan </w:t>
      </w:r>
      <w:r w:rsidRPr="001F12B0" w:rsidR="001F12B0">
        <w:t xml:space="preserve">som en viktig del av EU:s engagemang för fred och stabilitet i </w:t>
      </w:r>
      <w:r w:rsidR="00341FAE">
        <w:t>s</w:t>
      </w:r>
      <w:r w:rsidRPr="001F12B0" w:rsidR="001F12B0">
        <w:t>ödra Kaukasien</w:t>
      </w:r>
      <w:r w:rsidR="001F12B0">
        <w:t xml:space="preserve">. </w:t>
      </w:r>
      <w:r w:rsidR="007A70B4">
        <w:t xml:space="preserve">Regeringen </w:t>
      </w:r>
      <w:r w:rsidR="00233C07">
        <w:t xml:space="preserve">välkomnar </w:t>
      </w:r>
      <w:r w:rsidR="007A70B4">
        <w:t xml:space="preserve">även </w:t>
      </w:r>
      <w:r w:rsidR="004E4101">
        <w:t xml:space="preserve">andra insatser för </w:t>
      </w:r>
      <w:r w:rsidR="007A70B4">
        <w:t>att</w:t>
      </w:r>
      <w:r w:rsidR="004E4101">
        <w:t xml:space="preserve"> nå en lösning på konflikten, såsom de fredssamtal</w:t>
      </w:r>
      <w:r w:rsidR="007A70B4">
        <w:t xml:space="preserve"> </w:t>
      </w:r>
      <w:r w:rsidRPr="006001E7" w:rsidR="006001E7">
        <w:t xml:space="preserve">USA nyligen </w:t>
      </w:r>
      <w:r w:rsidRPr="006001E7" w:rsidR="007A70B4">
        <w:t xml:space="preserve">har </w:t>
      </w:r>
      <w:r w:rsidRPr="006001E7" w:rsidR="006001E7">
        <w:t xml:space="preserve">stått värd för </w:t>
      </w:r>
      <w:r w:rsidR="005142B2">
        <w:t>i Washington</w:t>
      </w:r>
      <w:r w:rsidR="004E4101">
        <w:t xml:space="preserve"> </w:t>
      </w:r>
      <w:r w:rsidR="005142B2">
        <w:t xml:space="preserve">och </w:t>
      </w:r>
      <w:r w:rsidR="004E4101">
        <w:t>de</w:t>
      </w:r>
      <w:r w:rsidR="00FF0C7A">
        <w:t xml:space="preserve"> samtal </w:t>
      </w:r>
      <w:r w:rsidR="004E4101">
        <w:t xml:space="preserve">som hållits </w:t>
      </w:r>
      <w:r w:rsidR="00FF0C7A">
        <w:t>mellan parterna under georgiskt värdskap i Tbilisi</w:t>
      </w:r>
      <w:r w:rsidR="005142B2">
        <w:t>.</w:t>
      </w:r>
    </w:p>
    <w:p w:rsidR="005142B2" w:rsidP="000C3D43">
      <w:pPr>
        <w:pStyle w:val="BodyText"/>
      </w:pPr>
      <w:r>
        <w:t>Jag är inte medveten om något önskemål från Georgiens sida om EU:s stöd för en georgisk medlingsinsats. D</w:t>
      </w:r>
      <w:r w:rsidR="00A07A09">
        <w:t>et</w:t>
      </w:r>
      <w:r w:rsidR="000F3AF2">
        <w:t xml:space="preserve"> </w:t>
      </w:r>
      <w:r>
        <w:t xml:space="preserve">finns </w:t>
      </w:r>
      <w:r w:rsidR="007B41FA">
        <w:t xml:space="preserve">för </w:t>
      </w:r>
      <w:r>
        <w:t xml:space="preserve">närvarande </w:t>
      </w:r>
      <w:r w:rsidR="000F3AF2">
        <w:t>inga planer</w:t>
      </w:r>
      <w:r w:rsidRPr="000F3AF2" w:rsidR="000F3AF2">
        <w:t xml:space="preserve"> </w:t>
      </w:r>
      <w:r w:rsidR="000F3AF2">
        <w:t xml:space="preserve">på </w:t>
      </w:r>
      <w:r w:rsidRPr="000F3AF2" w:rsidR="000F3AF2">
        <w:t>initiativ inom EU för att bistå Georgien</w:t>
      </w:r>
      <w:r w:rsidR="000F3AF2">
        <w:t xml:space="preserve"> i detta.</w:t>
      </w:r>
    </w:p>
    <w:p w:rsidR="000C3D43" w:rsidP="006A12F1">
      <w:pPr>
        <w:pStyle w:val="BodyText"/>
      </w:pPr>
      <w:r>
        <w:t xml:space="preserve">Stockholm den </w:t>
      </w:r>
      <w:sdt>
        <w:sdtPr>
          <w:id w:val="-1225218591"/>
          <w:placeholder>
            <w:docPart w:val="0B00C2E107644C449FAB9D2950E25CB3"/>
          </w:placeholder>
          <w:dataBinding w:xpath="/ns0:DocumentInfo[1]/ns0:BaseInfo[1]/ns0:HeaderDate[1]" w:storeItemID="{140A4A92-C75E-4848-AF9E-6B4E6A3A7073}" w:prefixMappings="xmlns:ns0='http://lp/documentinfo/RK' "/>
          <w:date w:fullDate="2023-05-10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431AB1">
            <w:t>10</w:t>
          </w:r>
          <w:r>
            <w:t xml:space="preserve"> maj 2023</w:t>
          </w:r>
        </w:sdtContent>
      </w:sdt>
    </w:p>
    <w:p w:rsidR="000C3D43" w:rsidP="004E7A8F">
      <w:pPr>
        <w:pStyle w:val="Brdtextutanavstnd"/>
      </w:pPr>
    </w:p>
    <w:p w:rsidR="000C3D43" w:rsidP="004E7A8F">
      <w:pPr>
        <w:pStyle w:val="Brdtextutanavstnd"/>
      </w:pPr>
    </w:p>
    <w:p w:rsidR="000C3D43" w:rsidRPr="00DB48AB" w:rsidP="00603A5F">
      <w:pPr>
        <w:pStyle w:val="BodyText"/>
        <w:tabs>
          <w:tab w:val="clear" w:pos="3600"/>
          <w:tab w:val="left" w:pos="4470"/>
          <w:tab w:val="clear" w:pos="5387"/>
        </w:tabs>
      </w:pPr>
      <w:sdt>
        <w:sdtPr>
          <w:alias w:val="Klicka på listpilen"/>
          <w:tag w:val="run-loadAllMinistersFromDep_delete"/>
          <w:id w:val="-122627287"/>
          <w:placeholder>
            <w:docPart w:val="FDE6C97D31D6444FB6F2B33CC28E3AE5"/>
          </w:placeholder>
          <w:dataBinding w:xpath="/ns0:DocumentInfo[1]/ns0:BaseInfo[1]/ns0:TopSender[1]" w:storeItemID="{140A4A92-C75E-4848-AF9E-6B4E6A3A7073}" w:prefixMappings="xmlns:ns0='http://lp/documentinfo/RK' "/>
          <w:comboBox w:lastValue="Utrikesministern">
            <w:listItem w:value="Utrikesministern" w:displayText="Tobias Billström"/>
            <w:listItem w:value="Bistånds- och utrikeshandelsministern" w:displayText="Johan Forssell"/>
          </w:comboBox>
        </w:sdtPr>
        <w:sdtContent>
          <w:r>
            <w:rPr>
              <w:rStyle w:val="DefaultParagraphFont"/>
            </w:rPr>
            <w:t>Tobias Billström</w:t>
          </w:r>
        </w:sdtContent>
      </w:sdt>
      <w:r w:rsidR="00603A5F">
        <w:tab/>
      </w:r>
      <w:r w:rsidR="00603A5F">
        <w:tab/>
      </w: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0C3D43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0C3D43" w:rsidRPr="007D73AB" w:rsidP="00340DE0">
          <w:pPr>
            <w:pStyle w:val="Header"/>
          </w:pPr>
        </w:p>
      </w:tc>
      <w:tc>
        <w:tcPr>
          <w:tcW w:w="1134" w:type="dxa"/>
        </w:tcPr>
        <w:p w:rsidR="000C3D43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0C3D43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0C3D43" w:rsidRPr="00710A6C" w:rsidP="00EE3C0F">
          <w:pPr>
            <w:pStyle w:val="Header"/>
            <w:rPr>
              <w:b/>
            </w:rPr>
          </w:pPr>
        </w:p>
        <w:p w:rsidR="000C3D43" w:rsidP="00EE3C0F">
          <w:pPr>
            <w:pStyle w:val="Header"/>
          </w:pPr>
        </w:p>
        <w:p w:rsidR="000C3D43" w:rsidP="00EE3C0F">
          <w:pPr>
            <w:pStyle w:val="Header"/>
          </w:pPr>
        </w:p>
        <w:p w:rsidR="000C3D43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8B6DBAB001724CF1997C611CB3ADB8E4"/>
            </w:placeholder>
            <w:dataBinding w:xpath="/ns0:DocumentInfo[1]/ns0:BaseInfo[1]/ns0:Dnr[1]" w:storeItemID="{140A4A92-C75E-4848-AF9E-6B4E6A3A7073}" w:prefixMappings="xmlns:ns0='http://lp/documentinfo/RK' "/>
            <w:text/>
          </w:sdtPr>
          <w:sdtContent>
            <w:p w:rsidR="000C3D43" w:rsidP="00EE3C0F">
              <w:pPr>
                <w:pStyle w:val="Header"/>
              </w:pPr>
              <w:r>
                <w:t>UD2023/</w:t>
              </w:r>
              <w:r w:rsidR="00603A5F">
                <w:t>06529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D4FBED724191448ABD36CFF4891CA150"/>
            </w:placeholder>
            <w:showingPlcHdr/>
            <w:dataBinding w:xpath="/ns0:DocumentInfo[1]/ns0:BaseInfo[1]/ns0:DocNumber[1]" w:storeItemID="{140A4A92-C75E-4848-AF9E-6B4E6A3A7073}" w:prefixMappings="xmlns:ns0='http://lp/documentinfo/RK' "/>
            <w:text/>
          </w:sdtPr>
          <w:sdtContent>
            <w:p w:rsidR="000C3D43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0C3D43" w:rsidP="00EE3C0F">
          <w:pPr>
            <w:pStyle w:val="Header"/>
          </w:pPr>
        </w:p>
      </w:tc>
      <w:tc>
        <w:tcPr>
          <w:tcW w:w="1134" w:type="dxa"/>
        </w:tcPr>
        <w:p w:rsidR="000C3D43" w:rsidP="0094502D">
          <w:pPr>
            <w:pStyle w:val="Header"/>
          </w:pPr>
        </w:p>
        <w:p w:rsidR="000C3D43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B4F01DAE13304F309F178C7916019191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0C3D43" w:rsidRPr="000C3D43" w:rsidP="00340DE0">
              <w:pPr>
                <w:pStyle w:val="Header"/>
                <w:rPr>
                  <w:b/>
                </w:rPr>
              </w:pPr>
              <w:r w:rsidRPr="000C3D43">
                <w:rPr>
                  <w:b/>
                </w:rPr>
                <w:t>Utrikesdepartementet</w:t>
              </w:r>
            </w:p>
            <w:p w:rsidR="00603A5F" w:rsidP="00340DE0">
              <w:pPr>
                <w:pStyle w:val="Header"/>
              </w:pPr>
              <w:r w:rsidRPr="000C3D43">
                <w:t>Utrikesministern</w:t>
              </w:r>
            </w:p>
            <w:p w:rsidR="00603A5F" w:rsidP="00340DE0">
              <w:pPr>
                <w:pStyle w:val="Header"/>
              </w:pPr>
            </w:p>
            <w:p w:rsidR="000C3D43" w:rsidRPr="00340DE0" w:rsidP="00340DE0">
              <w:pPr>
                <w:pStyle w:val="Header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49AE650D8EF94EFA8DA991740095C2B7"/>
          </w:placeholder>
          <w:dataBinding w:xpath="/ns0:DocumentInfo[1]/ns0:BaseInfo[1]/ns0:Recipient[1]" w:storeItemID="{140A4A92-C75E-4848-AF9E-6B4E6A3A7073}" w:prefixMappings="xmlns:ns0='http://lp/documentinfo/RK' "/>
          <w:text w:multiLine="1"/>
        </w:sdtPr>
        <w:sdtContent>
          <w:tc>
            <w:tcPr>
              <w:tcW w:w="3170" w:type="dxa"/>
            </w:tcPr>
            <w:p w:rsidR="000C3D43" w:rsidP="00547B89">
              <w:pPr>
                <w:pStyle w:val="Header"/>
              </w:pPr>
              <w:r>
                <w:t>Till riksdagen</w:t>
              </w:r>
              <w:r w:rsidR="00603A5F">
                <w:br/>
              </w:r>
              <w:r w:rsidR="00603A5F">
                <w:br/>
              </w:r>
            </w:p>
          </w:tc>
        </w:sdtContent>
      </w:sdt>
      <w:tc>
        <w:tcPr>
          <w:tcW w:w="1134" w:type="dxa"/>
        </w:tcPr>
        <w:p w:rsidR="000C3D43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B7F0FEDA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B7F0FEDA"/>
    <w:numStyleLink w:val="RKNumreradlista"/>
  </w:abstractNum>
  <w:abstractNum w:abstractNumId="15">
    <w:nsid w:val="1F88532F"/>
    <w:multiLevelType w:val="multilevel"/>
    <w:tmpl w:val="B7F0FEDA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B7F0FEDA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B7F0FEDA"/>
    <w:numStyleLink w:val="RKNumreradlista"/>
  </w:abstractNum>
  <w:abstractNum w:abstractNumId="20">
    <w:nsid w:val="2F604539"/>
    <w:multiLevelType w:val="multilevel"/>
    <w:tmpl w:val="B7F0FEDA"/>
    <w:numStyleLink w:val="RKNumreradlista"/>
  </w:abstractNum>
  <w:abstractNum w:abstractNumId="21">
    <w:nsid w:val="348522EF"/>
    <w:multiLevelType w:val="multilevel"/>
    <w:tmpl w:val="B7F0FEDA"/>
    <w:numStyleLink w:val="RKNumreradlista"/>
  </w:abstractNum>
  <w:abstractNum w:abstractNumId="22">
    <w:nsid w:val="38FF55E8"/>
    <w:multiLevelType w:val="multilevel"/>
    <w:tmpl w:val="B7F0FEDA"/>
    <w:styleLink w:val="RKNumreradlista"/>
    <w:lvl w:ilvl="0">
      <w:start w:val="1"/>
      <w:numFmt w:val="decimal"/>
      <w:pStyle w:val="ListNumber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B7F0FEDA"/>
    <w:numStyleLink w:val="RKNumreradlista"/>
  </w:abstractNum>
  <w:abstractNum w:abstractNumId="24">
    <w:nsid w:val="3E1445DA"/>
    <w:multiLevelType w:val="multilevel"/>
    <w:tmpl w:val="B7F0FEDA"/>
    <w:numStyleLink w:val="RKNumreradlista"/>
  </w:abstractNum>
  <w:abstractNum w:abstractNumId="25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4270774A"/>
    <w:multiLevelType w:val="multilevel"/>
    <w:tmpl w:val="B7F0FEDA"/>
    <w:numStyleLink w:val="RKNumreradlista"/>
  </w:abstractNum>
  <w:abstractNum w:abstractNumId="28">
    <w:nsid w:val="4C84297C"/>
    <w:multiLevelType w:val="multilevel"/>
    <w:tmpl w:val="B7F0FEDA"/>
    <w:numStyleLink w:val="RKNumreradlista"/>
  </w:abstractNum>
  <w:abstractNum w:abstractNumId="29">
    <w:nsid w:val="4D904BDB"/>
    <w:multiLevelType w:val="multilevel"/>
    <w:tmpl w:val="B7F0FEDA"/>
    <w:numStyleLink w:val="RKNumreradlista"/>
  </w:abstractNum>
  <w:abstractNum w:abstractNumId="30">
    <w:nsid w:val="4DAD38FF"/>
    <w:multiLevelType w:val="multilevel"/>
    <w:tmpl w:val="B7F0FEDA"/>
    <w:numStyleLink w:val="RKNumreradlista"/>
  </w:abstractNum>
  <w:abstractNum w:abstractNumId="31">
    <w:nsid w:val="53A05A92"/>
    <w:multiLevelType w:val="multilevel"/>
    <w:tmpl w:val="B7F0FEDA"/>
    <w:numStyleLink w:val="RKNumreradlista"/>
  </w:abstractNum>
  <w:abstractNum w:abstractNumId="32">
    <w:nsid w:val="5C6843F9"/>
    <w:multiLevelType w:val="multilevel"/>
    <w:tmpl w:val="1A20A4CA"/>
    <w:numStyleLink w:val="RKPunktlista"/>
  </w:abstractNum>
  <w:abstractNum w:abstractNumId="33">
    <w:nsid w:val="61AC437A"/>
    <w:multiLevelType w:val="multilevel"/>
    <w:tmpl w:val="E2FEA49E"/>
    <w:numStyleLink w:val="RKNumreraderubriker"/>
  </w:abstractNum>
  <w:abstractNum w:abstractNumId="34">
    <w:nsid w:val="64780D1B"/>
    <w:multiLevelType w:val="multilevel"/>
    <w:tmpl w:val="B7F0FEDA"/>
    <w:numStyleLink w:val="RKNumreradlista"/>
  </w:abstractNum>
  <w:abstractNum w:abstractNumId="35">
    <w:nsid w:val="664239C2"/>
    <w:multiLevelType w:val="multilevel"/>
    <w:tmpl w:val="1A20A4CA"/>
    <w:numStyleLink w:val="RKPunktlista"/>
  </w:abstractNum>
  <w:abstractNum w:abstractNumId="36">
    <w:nsid w:val="6AA87A6A"/>
    <w:multiLevelType w:val="multilevel"/>
    <w:tmpl w:val="186C6512"/>
    <w:numStyleLink w:val="Strecklistan"/>
  </w:abstractNum>
  <w:abstractNum w:abstractNumId="37">
    <w:nsid w:val="6D8C68B4"/>
    <w:multiLevelType w:val="multilevel"/>
    <w:tmpl w:val="B7F0FEDA"/>
    <w:numStyleLink w:val="RKNumreradlista"/>
  </w:abstractNum>
  <w:abstractNum w:abstractNumId="38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466A28"/>
    <w:multiLevelType w:val="multilevel"/>
    <w:tmpl w:val="1A20A4CA"/>
    <w:numStyleLink w:val="RKPunktlista"/>
  </w:abstractNum>
  <w:abstractNum w:abstractNumId="40">
    <w:nsid w:val="76322898"/>
    <w:multiLevelType w:val="multilevel"/>
    <w:tmpl w:val="186C6512"/>
    <w:numStyleLink w:val="Strecklistan"/>
  </w:abstractNum>
  <w:num w:numId="1">
    <w:abstractNumId w:val="26"/>
  </w:num>
  <w:num w:numId="2">
    <w:abstractNumId w:val="33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8"/>
  </w:num>
  <w:num w:numId="13">
    <w:abstractNumId w:val="31"/>
  </w:num>
  <w:num w:numId="14">
    <w:abstractNumId w:val="13"/>
  </w:num>
  <w:num w:numId="15">
    <w:abstractNumId w:val="11"/>
  </w:num>
  <w:num w:numId="16">
    <w:abstractNumId w:val="35"/>
  </w:num>
  <w:num w:numId="17">
    <w:abstractNumId w:val="32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8"/>
  </w:num>
  <w:num w:numId="24">
    <w:abstractNumId w:val="29"/>
  </w:num>
  <w:num w:numId="25">
    <w:abstractNumId w:val="39"/>
  </w:num>
  <w:num w:numId="26">
    <w:abstractNumId w:val="23"/>
  </w:num>
  <w:num w:numId="27">
    <w:abstractNumId w:val="36"/>
  </w:num>
  <w:num w:numId="28">
    <w:abstractNumId w:val="18"/>
  </w:num>
  <w:num w:numId="29">
    <w:abstractNumId w:val="16"/>
  </w:num>
  <w:num w:numId="30">
    <w:abstractNumId w:val="37"/>
  </w:num>
  <w:num w:numId="31">
    <w:abstractNumId w:val="15"/>
  </w:num>
  <w:num w:numId="32">
    <w:abstractNumId w:val="30"/>
  </w:num>
  <w:num w:numId="33">
    <w:abstractNumId w:val="34"/>
  </w:num>
  <w:num w:numId="34">
    <w:abstractNumId w:val="40"/>
  </w:num>
  <w:num w:numId="35">
    <w:abstractNumId w:val="27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5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707CD2"/>
    <w:pPr>
      <w:numPr>
        <w:numId w:val="44"/>
      </w:numPr>
      <w:spacing w:after="100"/>
    </w:pPr>
  </w:style>
  <w:style w:type="paragraph" w:styleId="ListNumber2">
    <w:name w:val="List Number 2"/>
    <w:basedOn w:val="Normal"/>
    <w:uiPriority w:val="6"/>
    <w:rsid w:val="00707CD2"/>
    <w:pPr>
      <w:numPr>
        <w:ilvl w:val="1"/>
        <w:numId w:val="44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707CD2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707CD2"/>
    <w:pPr>
      <w:numPr>
        <w:ilvl w:val="2"/>
        <w:numId w:val="44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paragraph" w:customStyle="1" w:styleId="Brdtextefterlista">
    <w:name w:val="Brödtext efter lista"/>
    <w:basedOn w:val="BodyText"/>
    <w:next w:val="BodyText"/>
    <w:qFormat/>
    <w:rsid w:val="00707CD2"/>
  </w:style>
  <w:style w:type="paragraph" w:styleId="Revision">
    <w:name w:val="Revision"/>
    <w:hidden/>
    <w:uiPriority w:val="99"/>
    <w:semiHidden/>
    <w:rsid w:val="00642B3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B6DBAB001724CF1997C611CB3ADB8E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B219334-0A81-4912-A55A-5291EE9532D5}"/>
      </w:docPartPr>
      <w:docPartBody>
        <w:p w:rsidR="00042219" w:rsidP="00024A9B">
          <w:pPr>
            <w:pStyle w:val="8B6DBAB001724CF1997C611CB3ADB8E4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4FBED724191448ABD36CFF4891CA15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8B8BB32-DD06-4F56-9DA8-CDFBCDC09579}"/>
      </w:docPartPr>
      <w:docPartBody>
        <w:p w:rsidR="00042219" w:rsidP="00024A9B">
          <w:pPr>
            <w:pStyle w:val="D4FBED724191448ABD36CFF4891CA150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4F01DAE13304F309F178C791601919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6414394-0148-420F-AE5A-A59655B27A60}"/>
      </w:docPartPr>
      <w:docPartBody>
        <w:p w:rsidR="00042219" w:rsidP="00024A9B">
          <w:pPr>
            <w:pStyle w:val="B4F01DAE13304F309F178C7916019191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9AE650D8EF94EFA8DA991740095C2B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6529DDD-F6A9-4AF1-B793-F12D70999904}"/>
      </w:docPartPr>
      <w:docPartBody>
        <w:p w:rsidR="00042219" w:rsidP="00024A9B">
          <w:pPr>
            <w:pStyle w:val="49AE650D8EF94EFA8DA991740095C2B7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782E38A0AEC4501BB0E4749AE21117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52F2922-0C6A-423F-A826-76B7353310A4}"/>
      </w:docPartPr>
      <w:docPartBody>
        <w:p w:rsidR="00042219" w:rsidP="00024A9B">
          <w:pPr>
            <w:pStyle w:val="2782E38A0AEC4501BB0E4749AE211175"/>
          </w:pPr>
          <w:r>
            <w:rPr>
              <w:rStyle w:val="PlaceholderText"/>
            </w:rPr>
            <w:t xml:space="preserve">Klicka </w:t>
          </w:r>
          <w:r w:rsidRPr="00AC4EF6">
            <w:rPr>
              <w:rStyle w:val="PlaceholderText"/>
            </w:rPr>
            <w:t xml:space="preserve">här för att ange </w:t>
          </w:r>
          <w:r>
            <w:rPr>
              <w:rStyle w:val="PlaceholderText"/>
            </w:rPr>
            <w:t>namnet på frågeställaren</w:t>
          </w:r>
          <w:r w:rsidRPr="00AC4EF6">
            <w:rPr>
              <w:rStyle w:val="PlaceholderText"/>
            </w:rPr>
            <w:t>.</w:t>
          </w:r>
        </w:p>
      </w:docPartBody>
    </w:docPart>
    <w:docPart>
      <w:docPartPr>
        <w:name w:val="7AFC9C5EB8AF475FAD6509B640D3C51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8579DDE-EDD3-4A69-82CD-657A26448506}"/>
      </w:docPartPr>
      <w:docPartBody>
        <w:p w:rsidR="00042219" w:rsidP="00024A9B">
          <w:pPr>
            <w:pStyle w:val="7AFC9C5EB8AF475FAD6509B640D3C51F"/>
          </w:pPr>
          <w:r>
            <w:t xml:space="preserve"> </w:t>
          </w:r>
          <w:r>
            <w:rPr>
              <w:rStyle w:val="PlaceholderText"/>
            </w:rPr>
            <w:t>Välj ett parti.</w:t>
          </w:r>
        </w:p>
      </w:docPartBody>
    </w:docPart>
    <w:docPart>
      <w:docPartPr>
        <w:name w:val="49A912D51CE84B42A5A9448190624E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4046C37-C280-4093-A101-9BDB5AB66021}"/>
      </w:docPartPr>
      <w:docPartBody>
        <w:p w:rsidR="00042219" w:rsidP="00024A9B">
          <w:pPr>
            <w:pStyle w:val="49A912D51CE84B42A5A9448190624E58"/>
          </w:pPr>
          <w:r>
            <w:rPr>
              <w:rStyle w:val="PlaceholderText"/>
            </w:rPr>
            <w:t xml:space="preserve">Klicka </w:t>
          </w:r>
          <w:r w:rsidRPr="00AC4EF6">
            <w:rPr>
              <w:rStyle w:val="PlaceholderText"/>
            </w:rPr>
            <w:t xml:space="preserve">här för att ange </w:t>
          </w:r>
          <w:r>
            <w:rPr>
              <w:rStyle w:val="PlaceholderText"/>
            </w:rPr>
            <w:t>namnet på frågeställaren</w:t>
          </w:r>
          <w:r w:rsidRPr="00AC4EF6">
            <w:rPr>
              <w:rStyle w:val="PlaceholderText"/>
            </w:rPr>
            <w:t>.</w:t>
          </w:r>
        </w:p>
      </w:docPartBody>
    </w:docPart>
    <w:docPart>
      <w:docPartPr>
        <w:name w:val="0B00C2E107644C449FAB9D2950E25CB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EBF449B-D4E4-44D3-83C0-54691F959B28}"/>
      </w:docPartPr>
      <w:docPartBody>
        <w:p w:rsidR="00042219" w:rsidP="00024A9B">
          <w:pPr>
            <w:pStyle w:val="0B00C2E107644C449FAB9D2950E25CB3"/>
          </w:pPr>
          <w:r>
            <w:rPr>
              <w:rStyle w:val="PlaceholderText"/>
            </w:rPr>
            <w:t>Klicka här för att ange datum.</w:t>
          </w:r>
        </w:p>
      </w:docPartBody>
    </w:docPart>
    <w:docPart>
      <w:docPartPr>
        <w:name w:val="FDE6C97D31D6444FB6F2B33CC28E3AE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535970B-A0DA-4095-B7F8-144F7A9422F6}"/>
      </w:docPartPr>
      <w:docPartBody>
        <w:p w:rsidR="00042219" w:rsidP="00024A9B">
          <w:pPr>
            <w:pStyle w:val="FDE6C97D31D6444FB6F2B33CC28E3AE5"/>
          </w:pPr>
          <w:r>
            <w:rPr>
              <w:rStyle w:val="PlaceholderText"/>
            </w:rPr>
            <w:t>Välj undertecknare</w:t>
          </w:r>
          <w:r w:rsidRPr="00AC4EF6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24A9B"/>
    <w:rPr>
      <w:noProof w:val="0"/>
      <w:color w:val="808080"/>
    </w:rPr>
  </w:style>
  <w:style w:type="paragraph" w:customStyle="1" w:styleId="8B6DBAB001724CF1997C611CB3ADB8E4">
    <w:name w:val="8B6DBAB001724CF1997C611CB3ADB8E4"/>
    <w:rsid w:val="00024A9B"/>
  </w:style>
  <w:style w:type="paragraph" w:customStyle="1" w:styleId="49AE650D8EF94EFA8DA991740095C2B7">
    <w:name w:val="49AE650D8EF94EFA8DA991740095C2B7"/>
    <w:rsid w:val="00024A9B"/>
  </w:style>
  <w:style w:type="paragraph" w:customStyle="1" w:styleId="D4FBED724191448ABD36CFF4891CA1501">
    <w:name w:val="D4FBED724191448ABD36CFF4891CA1501"/>
    <w:rsid w:val="00024A9B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B4F01DAE13304F309F178C79160191911">
    <w:name w:val="B4F01DAE13304F309F178C79160191911"/>
    <w:rsid w:val="00024A9B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2782E38A0AEC4501BB0E4749AE211175">
    <w:name w:val="2782E38A0AEC4501BB0E4749AE211175"/>
    <w:rsid w:val="00024A9B"/>
  </w:style>
  <w:style w:type="paragraph" w:customStyle="1" w:styleId="7AFC9C5EB8AF475FAD6509B640D3C51F">
    <w:name w:val="7AFC9C5EB8AF475FAD6509B640D3C51F"/>
    <w:rsid w:val="00024A9B"/>
  </w:style>
  <w:style w:type="paragraph" w:customStyle="1" w:styleId="49A912D51CE84B42A5A9448190624E58">
    <w:name w:val="49A912D51CE84B42A5A9448190624E58"/>
    <w:rsid w:val="00024A9B"/>
  </w:style>
  <w:style w:type="paragraph" w:customStyle="1" w:styleId="0B00C2E107644C449FAB9D2950E25CB3">
    <w:name w:val="0B00C2E107644C449FAB9D2950E25CB3"/>
    <w:rsid w:val="00024A9B"/>
  </w:style>
  <w:style w:type="paragraph" w:customStyle="1" w:styleId="FDE6C97D31D6444FB6F2B33CC28E3AE5">
    <w:name w:val="FDE6C97D31D6444FB6F2B33CC28E3AE5"/>
    <w:rsid w:val="00024A9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Departementssekreterare</SenderTitle>
      <SenderMail> </SenderMail>
      <SenderPhone> </SenderPhone>
    </Sender>
    <TopId>1</TopId>
    <TopSender>Utrikesministern</TopSender>
    <OrganisationInfo>
      <Organisatoriskenhet1>Utrikesdepartementet</Organisatoriskenhet1>
      <Organisatoriskenhet2> </Organisatoriskenhet2>
      <Organisatoriskenhet3> </Organisatoriskenhet3>
      <Organisatoriskenhet1Id>191</Organisatoriskenhet1Id>
      <Organisatoriskenhet2Id> </Organisatoriskenhet2Id>
      <Organisatoriskenhet3Id> </Organisatoriskenhet3Id>
    </OrganisationInfo>
    <HeaderDate>2023-05-10T00:00:00</HeaderDate>
    <Office/>
    <Dnr>UD2023/06529</Dnr>
    <ParagrafNr/>
    <DocumentTitle/>
    <VisitingAddress/>
    <Extra1/>
    <Extra2/>
    <Extra3>Björn Söder</Extra3>
    <Number/>
    <Recipient>Till riksdagen
</Recipient>
    <SenderText/>
    <DocNumber/>
    <Doclanguage>1053</Doclanguage>
    <Appendix/>
    <LogotypeName>RK_LOGO_SV_BW.emf</LogotypeName>
  </BaseInfo>
</DocumentInfo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4e282a13-b8e1-4b15-b920-a7e0b150a87a</RD_Svarsid>
  </documentManagement>
</p:properties>
</file>

<file path=customXml/itemProps1.xml><?xml version="1.0" encoding="utf-8"?>
<ds:datastoreItem xmlns:ds="http://schemas.openxmlformats.org/officeDocument/2006/customXml" ds:itemID="{73F16919-2BC4-43E4-9F3A-D506858EFBAC}"/>
</file>

<file path=customXml/itemProps2.xml><?xml version="1.0" encoding="utf-8"?>
<ds:datastoreItem xmlns:ds="http://schemas.openxmlformats.org/officeDocument/2006/customXml" ds:itemID="{4A06FBD8-9D5B-4197-9CD3-E96C6DCDFDD1}"/>
</file>

<file path=customXml/itemProps3.xml><?xml version="1.0" encoding="utf-8"?>
<ds:datastoreItem xmlns:ds="http://schemas.openxmlformats.org/officeDocument/2006/customXml" ds:itemID="{140A4A92-C75E-4848-AF9E-6B4E6A3A7073}"/>
</file>

<file path=customXml/itemProps4.xml><?xml version="1.0" encoding="utf-8"?>
<ds:datastoreItem xmlns:ds="http://schemas.openxmlformats.org/officeDocument/2006/customXml" ds:itemID="{D7C85A3A-061B-4586-9B04-05C04FA96BEA}"/>
</file>

<file path=customXml/itemProps5.xml><?xml version="1.0" encoding="utf-8"?>
<ds:datastoreItem xmlns:ds="http://schemas.openxmlformats.org/officeDocument/2006/customXml" ds:itemID="{0E7793E8-5442-4B46-8E77-8A4FFFBF570C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201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613 Stödresurser från EU till Georgien i medlingen mellan Armenien och Azerbajdzjan.docx</dc:title>
  <cp:revision>2</cp:revision>
  <dcterms:created xsi:type="dcterms:W3CDTF">2023-05-10T07:47:00Z</dcterms:created>
  <dcterms:modified xsi:type="dcterms:W3CDTF">2023-05-10T07:47:00Z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ShowStyleSet">
    <vt:lpwstr>RKStyleSet</vt:lpwstr>
  </property>
  <property fmtid="{D5CDD505-2E9C-101B-9397-08002B2CF9AE}" pid="6" name="_dlc_DocIdItemGuid">
    <vt:lpwstr>caa5c4d3-e01d-4368-a7a2-985bc29fa836</vt:lpwstr>
  </property>
</Properties>
</file>