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9A25" w14:textId="77777777" w:rsidR="009648E9" w:rsidRDefault="004D3FAD" w:rsidP="004D3FAD">
      <w:pPr>
        <w:pStyle w:val="Rubrik"/>
      </w:pPr>
      <w:bookmarkStart w:id="0" w:name="Start"/>
      <w:bookmarkEnd w:id="0"/>
      <w:r>
        <w:t>S</w:t>
      </w:r>
      <w:r w:rsidR="00B072BE">
        <w:t>var på fråga 2018/19:</w:t>
      </w:r>
      <w:r w:rsidR="009648E9">
        <w:t xml:space="preserve">104 av Katarina Brännström (M) </w:t>
      </w:r>
    </w:p>
    <w:p w14:paraId="55EE74F4" w14:textId="77777777" w:rsidR="009648E9" w:rsidRDefault="009648E9" w:rsidP="004D3FAD">
      <w:pPr>
        <w:pStyle w:val="Rubrik"/>
      </w:pPr>
      <w:r>
        <w:t>Utökade befogenheter vid inre utlänningskontroll</w:t>
      </w:r>
    </w:p>
    <w:p w14:paraId="38099201" w14:textId="77777777" w:rsidR="004D3FAD" w:rsidRDefault="009648E9" w:rsidP="004D3FAD">
      <w:pPr>
        <w:pStyle w:val="Rubrik"/>
      </w:pPr>
      <w:r>
        <w:t>Svar på fråga</w:t>
      </w:r>
      <w:r w:rsidR="00E426AB">
        <w:t xml:space="preserve"> </w:t>
      </w:r>
      <w:r w:rsidR="00077EF4">
        <w:t>2018/19:</w:t>
      </w:r>
      <w:r w:rsidR="00B072BE">
        <w:t>106</w:t>
      </w:r>
      <w:r w:rsidR="004D3FAD">
        <w:t xml:space="preserve"> av </w:t>
      </w:r>
      <w:sdt>
        <w:sdtPr>
          <w:alias w:val="Frågeställare"/>
          <w:tag w:val="delete"/>
          <w:id w:val="-211816850"/>
          <w:placeholder>
            <w:docPart w:val="61128B29B438431BB1F03F6052BACCDD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A07DFA">
            <w:t>Katarina Brännström</w:t>
          </w:r>
        </w:sdtContent>
      </w:sdt>
      <w:r w:rsidR="004D3FAD">
        <w:t xml:space="preserve"> (</w:t>
      </w:r>
      <w:sdt>
        <w:sdtPr>
          <w:alias w:val="Parti"/>
          <w:tag w:val="Parti_delete"/>
          <w:id w:val="1620417071"/>
          <w:placeholder>
            <w:docPart w:val="F470001C8EA84E1DA8C557401890715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F6502">
            <w:t>M</w:t>
          </w:r>
        </w:sdtContent>
      </w:sdt>
      <w:r w:rsidR="004D3FAD">
        <w:t>)</w:t>
      </w:r>
      <w:bookmarkStart w:id="1" w:name="_GoBack"/>
      <w:bookmarkEnd w:id="1"/>
      <w:r w:rsidR="004D3FAD">
        <w:br/>
      </w:r>
      <w:r w:rsidR="003805F2">
        <w:t>Polisens möjlighet</w:t>
      </w:r>
      <w:r w:rsidR="00B072BE">
        <w:t xml:space="preserve"> till genomgång av digitala medier</w:t>
      </w:r>
    </w:p>
    <w:p w14:paraId="6232F046" w14:textId="77777777" w:rsidR="00EF6502" w:rsidRDefault="0062014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4C1C01DB74F47B59B8E5F69B5F4ABF0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A07DFA">
            <w:t>Katarina Brännström</w:t>
          </w:r>
        </w:sdtContent>
      </w:sdt>
      <w:r w:rsidR="00EF6502">
        <w:t xml:space="preserve"> </w:t>
      </w:r>
      <w:r w:rsidR="009648E9">
        <w:t xml:space="preserve">har frågat mig när ny lagstiftning kan finnas på plats som ger polisen utökade möjligheter att i identifieringssyfte ta fotografier och omhänderta handlingar. Katarina Brännström har också </w:t>
      </w:r>
      <w:r w:rsidR="00EF6502">
        <w:t xml:space="preserve">frågat mig </w:t>
      </w:r>
      <w:r w:rsidR="00E766E6">
        <w:t xml:space="preserve">om jag och regeringen avser att ta initiativ för att polisen ska ges rätt att gå igenom digitala medier i syfte att utreda en persons identitet. </w:t>
      </w:r>
    </w:p>
    <w:p w14:paraId="5738AB4F" w14:textId="77777777" w:rsidR="009648E9" w:rsidRDefault="009648E9" w:rsidP="002749F7">
      <w:pPr>
        <w:pStyle w:val="Brdtext"/>
      </w:pPr>
      <w:r>
        <w:t xml:space="preserve">Jag har valt ett besvara frågorna i ett gemensamt svar. </w:t>
      </w:r>
    </w:p>
    <w:p w14:paraId="3410D589" w14:textId="77777777" w:rsidR="00D1699A" w:rsidRPr="00D1699A" w:rsidRDefault="00D1699A" w:rsidP="00D1699A">
      <w:pPr>
        <w:pStyle w:val="Brdtext"/>
      </w:pPr>
      <w:r>
        <w:t xml:space="preserve">För att kunna upprätthålla en långsiktigt hållbar </w:t>
      </w:r>
      <w:proofErr w:type="spellStart"/>
      <w:r>
        <w:t>migrationspolitik</w:t>
      </w:r>
      <w:proofErr w:type="spellEnd"/>
      <w:r>
        <w:t xml:space="preserve"> är det </w:t>
      </w:r>
      <w:r w:rsidR="0042180A">
        <w:t>angeläget</w:t>
      </w:r>
      <w:r>
        <w:t xml:space="preserve"> </w:t>
      </w:r>
      <w:r w:rsidR="00944D3B">
        <w:t>dels att asylprövningen är rättssäker och effektiv och dels att återvändandet fungerar</w:t>
      </w:r>
      <w:r w:rsidR="0042180A">
        <w:t xml:space="preserve">. </w:t>
      </w:r>
      <w:r w:rsidR="00941314">
        <w:t xml:space="preserve"> Verkställigheten av </w:t>
      </w:r>
      <w:r w:rsidR="0042180A">
        <w:t>beslut om avvisning eller utvisning</w:t>
      </w:r>
      <w:r w:rsidR="00941314">
        <w:t xml:space="preserve"> försvåras av att många saknar identitetshandlingar. </w:t>
      </w:r>
      <w:r w:rsidR="00944D3B">
        <w:t xml:space="preserve">Det </w:t>
      </w:r>
      <w:r w:rsidR="00941314">
        <w:t>är det viktigt att myndigheterna har verkty</w:t>
      </w:r>
      <w:r w:rsidR="00944D3B">
        <w:t>g</w:t>
      </w:r>
      <w:r w:rsidRPr="00D1699A">
        <w:t xml:space="preserve">för att arbeta med </w:t>
      </w:r>
      <w:r w:rsidR="0042180A">
        <w:t>personer</w:t>
      </w:r>
      <w:r w:rsidRPr="00D1699A">
        <w:t xml:space="preserve"> som i</w:t>
      </w:r>
      <w:r w:rsidR="00941314">
        <w:t xml:space="preserve">nte </w:t>
      </w:r>
      <w:r w:rsidR="0042180A">
        <w:t>vill medverka till att</w:t>
      </w:r>
      <w:r w:rsidR="00941314">
        <w:t xml:space="preserve"> </w:t>
      </w:r>
      <w:r w:rsidR="0042180A">
        <w:t xml:space="preserve">deras identitet </w:t>
      </w:r>
      <w:r w:rsidR="00941314">
        <w:t>klarlägg</w:t>
      </w:r>
      <w:r w:rsidR="00011A7A">
        <w:t>s</w:t>
      </w:r>
      <w:r w:rsidR="00941314">
        <w:t xml:space="preserve">. </w:t>
      </w:r>
      <w:r w:rsidRPr="00D1699A">
        <w:t xml:space="preserve"> </w:t>
      </w:r>
    </w:p>
    <w:p w14:paraId="04DCA876" w14:textId="77777777" w:rsidR="00273EFF" w:rsidRDefault="00D1699A" w:rsidP="00D1699A">
      <w:pPr>
        <w:pStyle w:val="Brdtext"/>
      </w:pPr>
      <w:r>
        <w:t>I</w:t>
      </w:r>
      <w:r w:rsidR="00273EFF" w:rsidRPr="00273EFF">
        <w:t xml:space="preserve"> </w:t>
      </w:r>
      <w:r w:rsidR="0042180A">
        <w:t>utrednings</w:t>
      </w:r>
      <w:r w:rsidR="00273EFF" w:rsidRPr="00273EFF">
        <w:t xml:space="preserve">betänkandet </w:t>
      </w:r>
      <w:r>
        <w:t xml:space="preserve">Klarlagd identitet </w:t>
      </w:r>
      <w:r w:rsidR="00273EFF" w:rsidRPr="00273EFF">
        <w:t xml:space="preserve">föreslås </w:t>
      </w:r>
      <w:r>
        <w:t xml:space="preserve">bland annat </w:t>
      </w:r>
      <w:r w:rsidR="00273EFF" w:rsidRPr="00273EFF">
        <w:t xml:space="preserve">att Polismyndigheten, i samband med inre utlänningskontroll, ska ges utökade möjligheter att dels ta fingeravtryck, dels omhänderta pass eller andra identitetshandlingar. Vidare </w:t>
      </w:r>
      <w:r w:rsidR="009648E9">
        <w:t xml:space="preserve">berör utredaren just digitala media i syfte att utreda en persons identitet. </w:t>
      </w:r>
      <w:r w:rsidR="0042180A">
        <w:t>Det lämnas d</w:t>
      </w:r>
      <w:r w:rsidR="009648E9">
        <w:t>ock inga förslag på detta o</w:t>
      </w:r>
      <w:r w:rsidR="00F876FD">
        <w:t>mråde</w:t>
      </w:r>
      <w:r w:rsidR="00101587">
        <w:t>.</w:t>
      </w:r>
      <w:r w:rsidR="00F876FD">
        <w:t xml:space="preserve"> </w:t>
      </w:r>
    </w:p>
    <w:p w14:paraId="2037797B" w14:textId="77777777" w:rsidR="00B35EE0" w:rsidRDefault="00B35EE0" w:rsidP="00D1699A">
      <w:pPr>
        <w:pStyle w:val="Brdtext"/>
      </w:pPr>
    </w:p>
    <w:p w14:paraId="0B3C2985" w14:textId="77777777" w:rsidR="00D1699A" w:rsidRDefault="00D1699A" w:rsidP="00D1699A">
      <w:pPr>
        <w:pStyle w:val="Brdtext"/>
      </w:pPr>
      <w:r>
        <w:lastRenderedPageBreak/>
        <w:t xml:space="preserve">Betänkandet </w:t>
      </w:r>
      <w:r w:rsidR="007472C6">
        <w:t xml:space="preserve">Klarlagd identitet </w:t>
      </w:r>
      <w:r>
        <w:t>och remissynpunkter</w:t>
      </w:r>
      <w:r w:rsidR="0042180A">
        <w:t>na</w:t>
      </w:r>
      <w:r>
        <w:t xml:space="preserve"> bereds för närvarande </w:t>
      </w:r>
      <w:r w:rsidR="0042180A">
        <w:t>i</w:t>
      </w:r>
      <w:r w:rsidR="00DB2322">
        <w:t xml:space="preserve"> R</w:t>
      </w:r>
      <w:r>
        <w:t xml:space="preserve">egeringskansliet. </w:t>
      </w:r>
    </w:p>
    <w:p w14:paraId="1E1191E2" w14:textId="77777777" w:rsidR="00941314" w:rsidRDefault="003F3237" w:rsidP="00D1699A">
      <w:pPr>
        <w:pStyle w:val="Brdtext"/>
      </w:pPr>
      <w:r>
        <w:t xml:space="preserve"> </w:t>
      </w:r>
    </w:p>
    <w:p w14:paraId="23165848" w14:textId="77777777" w:rsidR="00EF6502" w:rsidRDefault="00EF6502" w:rsidP="003F3237">
      <w:pPr>
        <w:pStyle w:val="Brdtext"/>
      </w:pPr>
      <w:r>
        <w:t xml:space="preserve">Stockholm den </w:t>
      </w:r>
      <w:sdt>
        <w:sdtPr>
          <w:id w:val="-1225218591"/>
          <w:placeholder>
            <w:docPart w:val="C23B7FEEA76B4CA984735FA140B5EBCF"/>
          </w:placeholder>
          <w:dataBinding w:prefixMappings="xmlns:ns0='http://lp/documentinfo/RK' " w:xpath="/ns0:DocumentInfo[1]/ns0:BaseInfo[1]/ns0:HeaderDate[1]" w:storeItemID="{4264B20E-7BFF-4998-A4F7-CE02CDD57E68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7FC6">
            <w:t>13 februari 2019</w:t>
          </w:r>
        </w:sdtContent>
      </w:sdt>
    </w:p>
    <w:p w14:paraId="2B457915" w14:textId="77777777" w:rsidR="00EF6502" w:rsidRDefault="00EF6502" w:rsidP="004E7A8F">
      <w:pPr>
        <w:pStyle w:val="Brdtextutanavstnd"/>
      </w:pPr>
    </w:p>
    <w:p w14:paraId="2342D394" w14:textId="77777777" w:rsidR="00EF6502" w:rsidRDefault="00EF650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220A7EB33354DE0AD73A9DD4F2FA82C"/>
        </w:placeholder>
        <w:dataBinding w:prefixMappings="xmlns:ns0='http://lp/documentinfo/RK' " w:xpath="/ns0:DocumentInfo[1]/ns0:BaseInfo[1]/ns0:TopSender[1]" w:storeItemID="{4264B20E-7BFF-4998-A4F7-CE02CDD57E68}"/>
        <w:comboBox w:lastValue="Morgan Johansson"/>
      </w:sdtPr>
      <w:sdtEndPr/>
      <w:sdtContent>
        <w:p w14:paraId="55BB8A0A" w14:textId="77777777" w:rsidR="00EF6502" w:rsidRDefault="0042180A" w:rsidP="00422A41">
          <w:pPr>
            <w:pStyle w:val="Brdtext"/>
          </w:pPr>
          <w:r>
            <w:t>Morgan Johansson</w:t>
          </w:r>
        </w:p>
      </w:sdtContent>
    </w:sdt>
    <w:p w14:paraId="16AB8118" w14:textId="77777777" w:rsidR="004D3FAD" w:rsidRPr="00DB48AB" w:rsidRDefault="004D3FAD" w:rsidP="004D3FAD">
      <w:pPr>
        <w:pStyle w:val="Brdtext"/>
      </w:pPr>
    </w:p>
    <w:p w14:paraId="4C8438EE" w14:textId="77777777" w:rsidR="004D3FAD" w:rsidRDefault="004D3FAD" w:rsidP="00E96532">
      <w:pPr>
        <w:pStyle w:val="Brdtext"/>
      </w:pPr>
    </w:p>
    <w:sectPr w:rsidR="004D3FAD" w:rsidSect="004D3FAD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34E91" w14:textId="77777777" w:rsidR="007172E9" w:rsidRDefault="007172E9" w:rsidP="00A87A54">
      <w:pPr>
        <w:spacing w:after="0" w:line="240" w:lineRule="auto"/>
      </w:pPr>
      <w:r>
        <w:separator/>
      </w:r>
    </w:p>
  </w:endnote>
  <w:endnote w:type="continuationSeparator" w:id="0">
    <w:p w14:paraId="6C815E69" w14:textId="77777777" w:rsidR="007172E9" w:rsidRDefault="007172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959234" w14:textId="77777777" w:rsidTr="004D3FAD">
      <w:trPr>
        <w:trHeight w:val="227"/>
        <w:jc w:val="right"/>
      </w:trPr>
      <w:tc>
        <w:tcPr>
          <w:tcW w:w="708" w:type="dxa"/>
          <w:vAlign w:val="bottom"/>
        </w:tcPr>
        <w:p w14:paraId="0DC1A9A3" w14:textId="3202511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2014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2014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EC4597" w14:textId="77777777" w:rsidTr="004D3FAD">
      <w:trPr>
        <w:trHeight w:val="850"/>
        <w:jc w:val="right"/>
      </w:trPr>
      <w:tc>
        <w:tcPr>
          <w:tcW w:w="708" w:type="dxa"/>
          <w:vAlign w:val="bottom"/>
        </w:tcPr>
        <w:p w14:paraId="5A16B360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0A3671E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33CF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4370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4AD3F4" w14:textId="77777777" w:rsidTr="00C26068">
      <w:trPr>
        <w:trHeight w:val="227"/>
      </w:trPr>
      <w:tc>
        <w:tcPr>
          <w:tcW w:w="4074" w:type="dxa"/>
        </w:tcPr>
        <w:p w14:paraId="36BDC0C6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8992C72" w14:textId="77777777" w:rsidR="00093408" w:rsidRPr="00F53AEA" w:rsidRDefault="00093408" w:rsidP="00F53AEA">
          <w:pPr>
            <w:pStyle w:val="Sidfot"/>
          </w:pPr>
        </w:p>
      </w:tc>
    </w:tr>
  </w:tbl>
  <w:p w14:paraId="2CB1F68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AC2C" w14:textId="77777777" w:rsidR="007172E9" w:rsidRDefault="007172E9" w:rsidP="00A87A54">
      <w:pPr>
        <w:spacing w:after="0" w:line="240" w:lineRule="auto"/>
      </w:pPr>
      <w:r>
        <w:separator/>
      </w:r>
    </w:p>
  </w:footnote>
  <w:footnote w:type="continuationSeparator" w:id="0">
    <w:p w14:paraId="23FDBA02" w14:textId="77777777" w:rsidR="007172E9" w:rsidRDefault="007172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FAD" w14:paraId="3C0418FB" w14:textId="77777777" w:rsidTr="00C93EBA">
      <w:trPr>
        <w:trHeight w:val="227"/>
      </w:trPr>
      <w:tc>
        <w:tcPr>
          <w:tcW w:w="5534" w:type="dxa"/>
        </w:tcPr>
        <w:p w14:paraId="24FA5B3F" w14:textId="77777777" w:rsidR="004D3FAD" w:rsidRPr="007D73AB" w:rsidRDefault="004D3FAD">
          <w:pPr>
            <w:pStyle w:val="Sidhuvud"/>
          </w:pPr>
        </w:p>
      </w:tc>
      <w:tc>
        <w:tcPr>
          <w:tcW w:w="3170" w:type="dxa"/>
          <w:vAlign w:val="bottom"/>
        </w:tcPr>
        <w:p w14:paraId="338B4053" w14:textId="77777777" w:rsidR="004D3FAD" w:rsidRPr="007D73AB" w:rsidRDefault="004D3FAD" w:rsidP="00340DE0">
          <w:pPr>
            <w:pStyle w:val="Sidhuvud"/>
          </w:pPr>
        </w:p>
      </w:tc>
      <w:tc>
        <w:tcPr>
          <w:tcW w:w="1134" w:type="dxa"/>
        </w:tcPr>
        <w:p w14:paraId="002F9216" w14:textId="77777777" w:rsidR="004D3FAD" w:rsidRDefault="004D3FAD" w:rsidP="004D3FAD">
          <w:pPr>
            <w:pStyle w:val="Sidhuvud"/>
          </w:pPr>
        </w:p>
      </w:tc>
    </w:tr>
    <w:tr w:rsidR="004D3FAD" w14:paraId="504B2272" w14:textId="77777777" w:rsidTr="00C93EBA">
      <w:trPr>
        <w:trHeight w:val="1928"/>
      </w:trPr>
      <w:tc>
        <w:tcPr>
          <w:tcW w:w="5534" w:type="dxa"/>
        </w:tcPr>
        <w:p w14:paraId="043F1780" w14:textId="77777777" w:rsidR="004D3FAD" w:rsidRPr="00340DE0" w:rsidRDefault="004D3F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5FE201" wp14:editId="656E344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7541DA" w14:textId="77777777" w:rsidR="004D3FAD" w:rsidRPr="00710A6C" w:rsidRDefault="004D3FAD" w:rsidP="00EE3C0F">
          <w:pPr>
            <w:pStyle w:val="Sidhuvud"/>
            <w:rPr>
              <w:b/>
            </w:rPr>
          </w:pPr>
        </w:p>
        <w:p w14:paraId="446BEC16" w14:textId="77777777" w:rsidR="004D3FAD" w:rsidRDefault="004D3FAD" w:rsidP="00EE3C0F">
          <w:pPr>
            <w:pStyle w:val="Sidhuvud"/>
          </w:pPr>
        </w:p>
        <w:p w14:paraId="7B4CE20D" w14:textId="77777777" w:rsidR="004D3FAD" w:rsidRDefault="004D3FAD" w:rsidP="00EE3C0F">
          <w:pPr>
            <w:pStyle w:val="Sidhuvud"/>
          </w:pPr>
        </w:p>
        <w:p w14:paraId="4F8919AA" w14:textId="77777777" w:rsidR="004D3FAD" w:rsidRDefault="004D3F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AAEB206E6147D08C0C481151B2A516"/>
            </w:placeholder>
            <w:dataBinding w:prefixMappings="xmlns:ns0='http://lp/documentinfo/RK' " w:xpath="/ns0:DocumentInfo[1]/ns0:BaseInfo[1]/ns0:Dnr[1]" w:storeItemID="{4264B20E-7BFF-4998-A4F7-CE02CDD57E68}"/>
            <w:text/>
          </w:sdtPr>
          <w:sdtEndPr/>
          <w:sdtContent>
            <w:p w14:paraId="59AA5BDC" w14:textId="77777777" w:rsidR="004D3FAD" w:rsidRDefault="004D3FAD" w:rsidP="00EE3C0F">
              <w:pPr>
                <w:pStyle w:val="Sidhuvud"/>
              </w:pPr>
              <w:r>
                <w:t>Ju2019/</w:t>
              </w:r>
              <w:r w:rsidR="00A07DFA">
                <w:t>00346</w:t>
              </w:r>
              <w:r w:rsidR="00F40E9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24D749866F4DBDB8672574D62CB8B8"/>
            </w:placeholder>
            <w:showingPlcHdr/>
            <w:dataBinding w:prefixMappings="xmlns:ns0='http://lp/documentinfo/RK' " w:xpath="/ns0:DocumentInfo[1]/ns0:BaseInfo[1]/ns0:DocNumber[1]" w:storeItemID="{4264B20E-7BFF-4998-A4F7-CE02CDD57E68}"/>
            <w:text/>
          </w:sdtPr>
          <w:sdtEndPr/>
          <w:sdtContent>
            <w:p w14:paraId="7792DD3C" w14:textId="77777777" w:rsidR="004D3FAD" w:rsidRDefault="004D3F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3E5097" w14:textId="0382C5CA" w:rsidR="004D3FAD" w:rsidRDefault="0062014E" w:rsidP="00EE3C0F">
          <w:pPr>
            <w:pStyle w:val="Sidhuvud"/>
          </w:pPr>
          <w:r>
            <w:t>Ju 2019/00348/POL</w:t>
          </w:r>
        </w:p>
      </w:tc>
      <w:tc>
        <w:tcPr>
          <w:tcW w:w="1134" w:type="dxa"/>
        </w:tcPr>
        <w:p w14:paraId="69A68C31" w14:textId="77777777" w:rsidR="004D3FAD" w:rsidRDefault="004D3FAD" w:rsidP="0094502D">
          <w:pPr>
            <w:pStyle w:val="Sidhuvud"/>
          </w:pPr>
        </w:p>
        <w:p w14:paraId="355D1DC0" w14:textId="77777777" w:rsidR="004D3FAD" w:rsidRPr="0094502D" w:rsidRDefault="004D3FAD" w:rsidP="00EC71A6">
          <w:pPr>
            <w:pStyle w:val="Sidhuvud"/>
          </w:pPr>
        </w:p>
      </w:tc>
    </w:tr>
    <w:tr w:rsidR="004D3FAD" w14:paraId="17BC8E7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209918831D4D6883F48E8819001B71"/>
            </w:placeholder>
          </w:sdtPr>
          <w:sdtEndPr>
            <w:rPr>
              <w:b w:val="0"/>
            </w:rPr>
          </w:sdtEndPr>
          <w:sdtContent>
            <w:p w14:paraId="6D754521" w14:textId="77777777" w:rsidR="004D3FAD" w:rsidRPr="004D3FAD" w:rsidRDefault="004D3FAD" w:rsidP="00340DE0">
              <w:pPr>
                <w:pStyle w:val="Sidhuvud"/>
                <w:rPr>
                  <w:b/>
                </w:rPr>
              </w:pPr>
              <w:r w:rsidRPr="004D3FAD">
                <w:rPr>
                  <w:b/>
                </w:rPr>
                <w:t>Justitiedepartementet</w:t>
              </w:r>
            </w:p>
            <w:p w14:paraId="46E9FB66" w14:textId="77777777" w:rsidR="00317D47" w:rsidRDefault="001E1561" w:rsidP="00340DE0">
              <w:pPr>
                <w:pStyle w:val="Sidhuvud"/>
              </w:pPr>
              <w:r>
                <w:t>Justitie- och migrationsminister</w:t>
              </w:r>
            </w:p>
          </w:sdtContent>
        </w:sdt>
        <w:p w14:paraId="195E4E00" w14:textId="77777777" w:rsidR="00317D47" w:rsidRDefault="00317D47" w:rsidP="00317D47"/>
        <w:p w14:paraId="51E31696" w14:textId="77777777" w:rsidR="004D3FAD" w:rsidRPr="00317D47" w:rsidRDefault="004D3FAD" w:rsidP="00317D47"/>
      </w:tc>
      <w:sdt>
        <w:sdtPr>
          <w:alias w:val="Recipient"/>
          <w:tag w:val="ccRKShow_Recipient"/>
          <w:id w:val="-28344517"/>
          <w:placeholder>
            <w:docPart w:val="927DCA1B15964DBF889E5987BEE7E4A5"/>
          </w:placeholder>
          <w:dataBinding w:prefixMappings="xmlns:ns0='http://lp/documentinfo/RK' " w:xpath="/ns0:DocumentInfo[1]/ns0:BaseInfo[1]/ns0:Recipient[1]" w:storeItemID="{4264B20E-7BFF-4998-A4F7-CE02CDD57E68}"/>
          <w:text w:multiLine="1"/>
        </w:sdtPr>
        <w:sdtEndPr/>
        <w:sdtContent>
          <w:tc>
            <w:tcPr>
              <w:tcW w:w="3170" w:type="dxa"/>
            </w:tcPr>
            <w:p w14:paraId="0FE6685D" w14:textId="77777777" w:rsidR="004D3FAD" w:rsidRDefault="004D3F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3E7288" w14:textId="77777777" w:rsidR="004D3FAD" w:rsidRDefault="004D3FAD" w:rsidP="003E6020">
          <w:pPr>
            <w:pStyle w:val="Sidhuvud"/>
          </w:pPr>
        </w:p>
      </w:tc>
    </w:tr>
  </w:tbl>
  <w:p w14:paraId="37B25A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445EC0"/>
    <w:multiLevelType w:val="hybridMultilevel"/>
    <w:tmpl w:val="15222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D"/>
    <w:rsid w:val="00000290"/>
    <w:rsid w:val="000004B1"/>
    <w:rsid w:val="0000412C"/>
    <w:rsid w:val="00004D5C"/>
    <w:rsid w:val="00005F68"/>
    <w:rsid w:val="00006CA7"/>
    <w:rsid w:val="00007309"/>
    <w:rsid w:val="00011A7A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4B11"/>
    <w:rsid w:val="00066BC9"/>
    <w:rsid w:val="0007033C"/>
    <w:rsid w:val="000707E9"/>
    <w:rsid w:val="00072C86"/>
    <w:rsid w:val="00072FFC"/>
    <w:rsid w:val="00073B75"/>
    <w:rsid w:val="000757FC"/>
    <w:rsid w:val="00076667"/>
    <w:rsid w:val="00077EF4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19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033"/>
    <w:rsid w:val="0010158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51A"/>
    <w:rsid w:val="00176A26"/>
    <w:rsid w:val="00176B4E"/>
    <w:rsid w:val="001774F8"/>
    <w:rsid w:val="00180BE1"/>
    <w:rsid w:val="001813DF"/>
    <w:rsid w:val="0019051C"/>
    <w:rsid w:val="0019127B"/>
    <w:rsid w:val="00192350"/>
    <w:rsid w:val="00192E34"/>
    <w:rsid w:val="00194609"/>
    <w:rsid w:val="00197A8A"/>
    <w:rsid w:val="001A1D55"/>
    <w:rsid w:val="001A2A61"/>
    <w:rsid w:val="001B3655"/>
    <w:rsid w:val="001B4824"/>
    <w:rsid w:val="001C4980"/>
    <w:rsid w:val="001C5DC9"/>
    <w:rsid w:val="001C71A9"/>
    <w:rsid w:val="001D12FC"/>
    <w:rsid w:val="001D6A63"/>
    <w:rsid w:val="001E0BD5"/>
    <w:rsid w:val="001E1561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608"/>
    <w:rsid w:val="002143CF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3DAC"/>
    <w:rsid w:val="00260D2D"/>
    <w:rsid w:val="00264503"/>
    <w:rsid w:val="00271D00"/>
    <w:rsid w:val="00273EFF"/>
    <w:rsid w:val="00275236"/>
    <w:rsid w:val="00275872"/>
    <w:rsid w:val="00281106"/>
    <w:rsid w:val="00282263"/>
    <w:rsid w:val="00282417"/>
    <w:rsid w:val="00282D27"/>
    <w:rsid w:val="00287F0D"/>
    <w:rsid w:val="00292420"/>
    <w:rsid w:val="00296B7A"/>
    <w:rsid w:val="002A38DF"/>
    <w:rsid w:val="002A39EF"/>
    <w:rsid w:val="002A6820"/>
    <w:rsid w:val="002B6849"/>
    <w:rsid w:val="002C1567"/>
    <w:rsid w:val="002C1D37"/>
    <w:rsid w:val="002C476F"/>
    <w:rsid w:val="002C5B48"/>
    <w:rsid w:val="002D23FE"/>
    <w:rsid w:val="002D2647"/>
    <w:rsid w:val="002D4298"/>
    <w:rsid w:val="002D4829"/>
    <w:rsid w:val="002D489B"/>
    <w:rsid w:val="002D6541"/>
    <w:rsid w:val="002E150B"/>
    <w:rsid w:val="002E2C89"/>
    <w:rsid w:val="002E3609"/>
    <w:rsid w:val="002E4D3F"/>
    <w:rsid w:val="002E61A5"/>
    <w:rsid w:val="002F35C4"/>
    <w:rsid w:val="002F3675"/>
    <w:rsid w:val="002F59E0"/>
    <w:rsid w:val="002F66A6"/>
    <w:rsid w:val="00300342"/>
    <w:rsid w:val="003050DB"/>
    <w:rsid w:val="0031020A"/>
    <w:rsid w:val="00310561"/>
    <w:rsid w:val="00311D8C"/>
    <w:rsid w:val="0031273D"/>
    <w:rsid w:val="003128E2"/>
    <w:rsid w:val="003153D9"/>
    <w:rsid w:val="00317D47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2A0"/>
    <w:rsid w:val="003805F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45E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3237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80A"/>
    <w:rsid w:val="00422030"/>
    <w:rsid w:val="00422A7F"/>
    <w:rsid w:val="00426213"/>
    <w:rsid w:val="00431A7B"/>
    <w:rsid w:val="004325C9"/>
    <w:rsid w:val="0043347D"/>
    <w:rsid w:val="0043623F"/>
    <w:rsid w:val="00437459"/>
    <w:rsid w:val="00441D70"/>
    <w:rsid w:val="004425C2"/>
    <w:rsid w:val="00445604"/>
    <w:rsid w:val="0045510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06D"/>
    <w:rsid w:val="0048317E"/>
    <w:rsid w:val="00485601"/>
    <w:rsid w:val="004865B8"/>
    <w:rsid w:val="00486C0D"/>
    <w:rsid w:val="004911D9"/>
    <w:rsid w:val="00491796"/>
    <w:rsid w:val="0049768A"/>
    <w:rsid w:val="004A49DE"/>
    <w:rsid w:val="004A4BD6"/>
    <w:rsid w:val="004A66B1"/>
    <w:rsid w:val="004A7DC4"/>
    <w:rsid w:val="004B1E7B"/>
    <w:rsid w:val="004B2FB7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FA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1A64"/>
    <w:rsid w:val="0053714D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1D60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2859"/>
    <w:rsid w:val="005A3272"/>
    <w:rsid w:val="005A5193"/>
    <w:rsid w:val="005B115A"/>
    <w:rsid w:val="005B537F"/>
    <w:rsid w:val="005B7199"/>
    <w:rsid w:val="005C120D"/>
    <w:rsid w:val="005C15B3"/>
    <w:rsid w:val="005D07C2"/>
    <w:rsid w:val="005E2F29"/>
    <w:rsid w:val="005E400D"/>
    <w:rsid w:val="005E4B2A"/>
    <w:rsid w:val="005E4E79"/>
    <w:rsid w:val="005E5CE7"/>
    <w:rsid w:val="005E790C"/>
    <w:rsid w:val="005F08C5"/>
    <w:rsid w:val="005F5BDC"/>
    <w:rsid w:val="00605718"/>
    <w:rsid w:val="00605C66"/>
    <w:rsid w:val="00606EFF"/>
    <w:rsid w:val="00607814"/>
    <w:rsid w:val="006175D7"/>
    <w:rsid w:val="0062014E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6453"/>
    <w:rsid w:val="00660D84"/>
    <w:rsid w:val="0066133A"/>
    <w:rsid w:val="0066378C"/>
    <w:rsid w:val="00665720"/>
    <w:rsid w:val="006700F0"/>
    <w:rsid w:val="00670A48"/>
    <w:rsid w:val="00672F6F"/>
    <w:rsid w:val="00674C2F"/>
    <w:rsid w:val="00674C8B"/>
    <w:rsid w:val="006828CC"/>
    <w:rsid w:val="006869B9"/>
    <w:rsid w:val="00691AEE"/>
    <w:rsid w:val="0069523C"/>
    <w:rsid w:val="006962CA"/>
    <w:rsid w:val="00696A95"/>
    <w:rsid w:val="006A09DA"/>
    <w:rsid w:val="006A1835"/>
    <w:rsid w:val="006A2625"/>
    <w:rsid w:val="006B4A30"/>
    <w:rsid w:val="006B5542"/>
    <w:rsid w:val="006B7569"/>
    <w:rsid w:val="006C28EE"/>
    <w:rsid w:val="006C6EF2"/>
    <w:rsid w:val="006D2998"/>
    <w:rsid w:val="006D3188"/>
    <w:rsid w:val="006D5159"/>
    <w:rsid w:val="006E08FC"/>
    <w:rsid w:val="006E7A34"/>
    <w:rsid w:val="006F2588"/>
    <w:rsid w:val="0070338B"/>
    <w:rsid w:val="00710A6C"/>
    <w:rsid w:val="00710D98"/>
    <w:rsid w:val="00711CE9"/>
    <w:rsid w:val="00712266"/>
    <w:rsid w:val="00712593"/>
    <w:rsid w:val="00712D82"/>
    <w:rsid w:val="00716E22"/>
    <w:rsid w:val="007171AB"/>
    <w:rsid w:val="007172E9"/>
    <w:rsid w:val="007213D0"/>
    <w:rsid w:val="00732599"/>
    <w:rsid w:val="00743E09"/>
    <w:rsid w:val="00744FCC"/>
    <w:rsid w:val="007472C6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D28"/>
    <w:rsid w:val="0079641B"/>
    <w:rsid w:val="00797A90"/>
    <w:rsid w:val="007A1856"/>
    <w:rsid w:val="007A1887"/>
    <w:rsid w:val="007A629C"/>
    <w:rsid w:val="007A6348"/>
    <w:rsid w:val="007B023C"/>
    <w:rsid w:val="007C001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1B54"/>
    <w:rsid w:val="00832661"/>
    <w:rsid w:val="0083395F"/>
    <w:rsid w:val="008348A0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6989"/>
    <w:rsid w:val="008730FD"/>
    <w:rsid w:val="00873DA1"/>
    <w:rsid w:val="00875DDD"/>
    <w:rsid w:val="00880E85"/>
    <w:rsid w:val="00881BC6"/>
    <w:rsid w:val="008860CC"/>
    <w:rsid w:val="00890876"/>
    <w:rsid w:val="00891929"/>
    <w:rsid w:val="00893029"/>
    <w:rsid w:val="0089514A"/>
    <w:rsid w:val="00895C2A"/>
    <w:rsid w:val="008A0A0D"/>
    <w:rsid w:val="008A279B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3AF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1314"/>
    <w:rsid w:val="00943C71"/>
    <w:rsid w:val="00944D3B"/>
    <w:rsid w:val="0094502D"/>
    <w:rsid w:val="00946561"/>
    <w:rsid w:val="00946B39"/>
    <w:rsid w:val="00947013"/>
    <w:rsid w:val="0096460C"/>
    <w:rsid w:val="009648E9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571"/>
    <w:rsid w:val="009A0866"/>
    <w:rsid w:val="009A0C3E"/>
    <w:rsid w:val="009A3F5F"/>
    <w:rsid w:val="009A4D0A"/>
    <w:rsid w:val="009B2F70"/>
    <w:rsid w:val="009B4594"/>
    <w:rsid w:val="009C0D67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B8"/>
    <w:rsid w:val="009F19C0"/>
    <w:rsid w:val="00A00AE4"/>
    <w:rsid w:val="00A00D24"/>
    <w:rsid w:val="00A01F5C"/>
    <w:rsid w:val="00A07DFA"/>
    <w:rsid w:val="00A137F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2041"/>
    <w:rsid w:val="00A65996"/>
    <w:rsid w:val="00A67276"/>
    <w:rsid w:val="00A67588"/>
    <w:rsid w:val="00A67840"/>
    <w:rsid w:val="00A71A9E"/>
    <w:rsid w:val="00A7382D"/>
    <w:rsid w:val="00A743AC"/>
    <w:rsid w:val="00A75AB7"/>
    <w:rsid w:val="00A77332"/>
    <w:rsid w:val="00A8483F"/>
    <w:rsid w:val="00A870B0"/>
    <w:rsid w:val="00A8728A"/>
    <w:rsid w:val="00A87A54"/>
    <w:rsid w:val="00A90FC0"/>
    <w:rsid w:val="00AA1809"/>
    <w:rsid w:val="00AB5033"/>
    <w:rsid w:val="00AB5298"/>
    <w:rsid w:val="00AB5519"/>
    <w:rsid w:val="00AB6313"/>
    <w:rsid w:val="00AB71DD"/>
    <w:rsid w:val="00AC15C5"/>
    <w:rsid w:val="00AD0E75"/>
    <w:rsid w:val="00AE0F38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2BE"/>
    <w:rsid w:val="00B149E2"/>
    <w:rsid w:val="00B2169D"/>
    <w:rsid w:val="00B21CBB"/>
    <w:rsid w:val="00B263C0"/>
    <w:rsid w:val="00B316CA"/>
    <w:rsid w:val="00B31BFB"/>
    <w:rsid w:val="00B3265C"/>
    <w:rsid w:val="00B3528F"/>
    <w:rsid w:val="00B357AB"/>
    <w:rsid w:val="00B35EE0"/>
    <w:rsid w:val="00B41F72"/>
    <w:rsid w:val="00B44E90"/>
    <w:rsid w:val="00B45324"/>
    <w:rsid w:val="00B47018"/>
    <w:rsid w:val="00B47956"/>
    <w:rsid w:val="00B5174E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051"/>
    <w:rsid w:val="00B75139"/>
    <w:rsid w:val="00B76FE5"/>
    <w:rsid w:val="00B80840"/>
    <w:rsid w:val="00B815FC"/>
    <w:rsid w:val="00B81DB9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1B6"/>
    <w:rsid w:val="00C36E3A"/>
    <w:rsid w:val="00C37A77"/>
    <w:rsid w:val="00C41141"/>
    <w:rsid w:val="00C461E6"/>
    <w:rsid w:val="00C50771"/>
    <w:rsid w:val="00C508BE"/>
    <w:rsid w:val="00C601D9"/>
    <w:rsid w:val="00C63EC4"/>
    <w:rsid w:val="00C64CD9"/>
    <w:rsid w:val="00C670F8"/>
    <w:rsid w:val="00C6780B"/>
    <w:rsid w:val="00C76D49"/>
    <w:rsid w:val="00C80AD4"/>
    <w:rsid w:val="00C80B5E"/>
    <w:rsid w:val="00C87FE2"/>
    <w:rsid w:val="00C901EC"/>
    <w:rsid w:val="00C9061B"/>
    <w:rsid w:val="00C93EBA"/>
    <w:rsid w:val="00CA0BD8"/>
    <w:rsid w:val="00CA1B9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4B4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6E3B"/>
    <w:rsid w:val="00D00E9E"/>
    <w:rsid w:val="00D021D2"/>
    <w:rsid w:val="00D061BB"/>
    <w:rsid w:val="00D07BE1"/>
    <w:rsid w:val="00D116C0"/>
    <w:rsid w:val="00D13433"/>
    <w:rsid w:val="00D13D8A"/>
    <w:rsid w:val="00D1699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B8D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5717"/>
    <w:rsid w:val="00DA4084"/>
    <w:rsid w:val="00DA5A54"/>
    <w:rsid w:val="00DA5C0D"/>
    <w:rsid w:val="00DB2322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560A"/>
    <w:rsid w:val="00DF5BFB"/>
    <w:rsid w:val="00DF5CD6"/>
    <w:rsid w:val="00DF71C1"/>
    <w:rsid w:val="00DF7FC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26AB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6E6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5E2A"/>
    <w:rsid w:val="00EB628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947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502"/>
    <w:rsid w:val="00F03EAC"/>
    <w:rsid w:val="00F04B7C"/>
    <w:rsid w:val="00F06063"/>
    <w:rsid w:val="00F07716"/>
    <w:rsid w:val="00F078B5"/>
    <w:rsid w:val="00F12930"/>
    <w:rsid w:val="00F14024"/>
    <w:rsid w:val="00F15B50"/>
    <w:rsid w:val="00F15DB1"/>
    <w:rsid w:val="00F24297"/>
    <w:rsid w:val="00F25761"/>
    <w:rsid w:val="00F259D7"/>
    <w:rsid w:val="00F32D05"/>
    <w:rsid w:val="00F3325B"/>
    <w:rsid w:val="00F35263"/>
    <w:rsid w:val="00F403BF"/>
    <w:rsid w:val="00F40E9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67638"/>
    <w:rsid w:val="00F70848"/>
    <w:rsid w:val="00F73A60"/>
    <w:rsid w:val="00F81072"/>
    <w:rsid w:val="00F829C7"/>
    <w:rsid w:val="00F834AA"/>
    <w:rsid w:val="00F848D6"/>
    <w:rsid w:val="00F850B2"/>
    <w:rsid w:val="00F859AE"/>
    <w:rsid w:val="00F870B3"/>
    <w:rsid w:val="00F876FD"/>
    <w:rsid w:val="00F922B2"/>
    <w:rsid w:val="00F943C8"/>
    <w:rsid w:val="00F96B28"/>
    <w:rsid w:val="00FA1564"/>
    <w:rsid w:val="00FA41B4"/>
    <w:rsid w:val="00FA5DDD"/>
    <w:rsid w:val="00FA7644"/>
    <w:rsid w:val="00FB0647"/>
    <w:rsid w:val="00FB2BDC"/>
    <w:rsid w:val="00FC069A"/>
    <w:rsid w:val="00FC08A9"/>
    <w:rsid w:val="00FC6F8F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375A7"/>
  <w15:docId w15:val="{49C84C6E-8BE5-45C4-83CA-92FA50B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17D4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link w:val="RKnormal"/>
    <w:rsid w:val="00D1699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AEB206E6147D08C0C481151B2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C417D-B90F-4436-9EF9-364D16ABECF9}"/>
      </w:docPartPr>
      <w:docPartBody>
        <w:p w:rsidR="007143DD" w:rsidRDefault="007143DD" w:rsidP="007143DD">
          <w:pPr>
            <w:pStyle w:val="B4AAEB206E6147D08C0C481151B2A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4D749866F4DBDB8672574D62CB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31C88-B3F6-40B9-B2A0-92E90A44A78A}"/>
      </w:docPartPr>
      <w:docPartBody>
        <w:p w:rsidR="007143DD" w:rsidRDefault="007143DD" w:rsidP="007143DD">
          <w:pPr>
            <w:pStyle w:val="6E24D749866F4DBDB8672574D62CB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09918831D4D6883F48E8819001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3C9E-EB20-4D36-B866-70575246FEDC}"/>
      </w:docPartPr>
      <w:docPartBody>
        <w:p w:rsidR="007143DD" w:rsidRDefault="007143DD" w:rsidP="007143DD">
          <w:pPr>
            <w:pStyle w:val="CF209918831D4D6883F48E8819001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7DCA1B15964DBF889E5987BEE7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9099-2516-404A-871B-26DF00A4348A}"/>
      </w:docPartPr>
      <w:docPartBody>
        <w:p w:rsidR="007143DD" w:rsidRDefault="007143DD" w:rsidP="007143DD">
          <w:pPr>
            <w:pStyle w:val="927DCA1B15964DBF889E5987BEE7E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28B29B438431BB1F03F6052BAC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E4DCC-7922-4E45-84E0-AB921E46EA88}"/>
      </w:docPartPr>
      <w:docPartBody>
        <w:p w:rsidR="007143DD" w:rsidRDefault="007143DD" w:rsidP="007143DD">
          <w:pPr>
            <w:pStyle w:val="61128B29B438431BB1F03F6052BACCD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470001C8EA84E1DA8C5574018907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E38F3-7958-4A03-A499-4B97D7172B32}"/>
      </w:docPartPr>
      <w:docPartBody>
        <w:p w:rsidR="007143DD" w:rsidRDefault="007143DD" w:rsidP="007143DD">
          <w:pPr>
            <w:pStyle w:val="F470001C8EA84E1DA8C557401890715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4C1C01DB74F47B59B8E5F69B5F4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1BE7-63B9-43CC-99EA-0738A2ABDF54}"/>
      </w:docPartPr>
      <w:docPartBody>
        <w:p w:rsidR="00E72BFF" w:rsidRDefault="00E72BFF">
          <w:pPr>
            <w:pStyle w:val="04C1C01DB74F47B59B8E5F69B5F4ABF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23B7FEEA76B4CA984735FA140B5E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A7E1-ED9E-46E5-A945-BEAC296F130A}"/>
      </w:docPartPr>
      <w:docPartBody>
        <w:p w:rsidR="00E72BFF" w:rsidRDefault="00E72BFF">
          <w:pPr>
            <w:pStyle w:val="C23B7FEEA76B4CA984735FA140B5EB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20A7EB33354DE0AD73A9DD4F2F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20F8-3D5D-45AA-A4FC-43E9667AFABC}"/>
      </w:docPartPr>
      <w:docPartBody>
        <w:p w:rsidR="00E72BFF" w:rsidRDefault="00E72BFF">
          <w:pPr>
            <w:pStyle w:val="1220A7EB33354DE0AD73A9DD4F2FA8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D"/>
    <w:rsid w:val="002E3462"/>
    <w:rsid w:val="00330827"/>
    <w:rsid w:val="004832DE"/>
    <w:rsid w:val="0051530E"/>
    <w:rsid w:val="00607EE2"/>
    <w:rsid w:val="00710A4B"/>
    <w:rsid w:val="007143DD"/>
    <w:rsid w:val="008045CE"/>
    <w:rsid w:val="00841D43"/>
    <w:rsid w:val="009E19A7"/>
    <w:rsid w:val="00E72BFF"/>
    <w:rsid w:val="00EE0D77"/>
    <w:rsid w:val="00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695E0EBE64CBAA3C282DF5C9D11E4">
    <w:name w:val="7FA695E0EBE64CBAA3C282DF5C9D11E4"/>
    <w:rsid w:val="007143DD"/>
  </w:style>
  <w:style w:type="character" w:styleId="Platshllartext">
    <w:name w:val="Placeholder Text"/>
    <w:basedOn w:val="Standardstycketeckensnitt"/>
    <w:uiPriority w:val="99"/>
    <w:semiHidden/>
    <w:rsid w:val="009E19A7"/>
    <w:rPr>
      <w:noProof w:val="0"/>
      <w:color w:val="808080"/>
    </w:rPr>
  </w:style>
  <w:style w:type="paragraph" w:customStyle="1" w:styleId="FD4323EDB3864C5D819EEE10BB03B9BF">
    <w:name w:val="FD4323EDB3864C5D819EEE10BB03B9BF"/>
    <w:rsid w:val="007143DD"/>
  </w:style>
  <w:style w:type="paragraph" w:customStyle="1" w:styleId="6EE1BB9444854C28A6274608C129490E">
    <w:name w:val="6EE1BB9444854C28A6274608C129490E"/>
    <w:rsid w:val="007143DD"/>
  </w:style>
  <w:style w:type="paragraph" w:customStyle="1" w:styleId="8B82DE690601443793213395EC16E1D7">
    <w:name w:val="8B82DE690601443793213395EC16E1D7"/>
    <w:rsid w:val="007143DD"/>
  </w:style>
  <w:style w:type="paragraph" w:customStyle="1" w:styleId="B4AAEB206E6147D08C0C481151B2A516">
    <w:name w:val="B4AAEB206E6147D08C0C481151B2A516"/>
    <w:rsid w:val="007143DD"/>
  </w:style>
  <w:style w:type="paragraph" w:customStyle="1" w:styleId="6E24D749866F4DBDB8672574D62CB8B8">
    <w:name w:val="6E24D749866F4DBDB8672574D62CB8B8"/>
    <w:rsid w:val="007143DD"/>
  </w:style>
  <w:style w:type="paragraph" w:customStyle="1" w:styleId="687BF310845E4D36B814BFBE7AB6F5EF">
    <w:name w:val="687BF310845E4D36B814BFBE7AB6F5EF"/>
    <w:rsid w:val="007143DD"/>
  </w:style>
  <w:style w:type="paragraph" w:customStyle="1" w:styleId="FD091D2C79C448328B53B5D9ED67E9BA">
    <w:name w:val="FD091D2C79C448328B53B5D9ED67E9BA"/>
    <w:rsid w:val="007143DD"/>
  </w:style>
  <w:style w:type="paragraph" w:customStyle="1" w:styleId="A18BA9BCE533413A8DEF9E4832ABAAC9">
    <w:name w:val="A18BA9BCE533413A8DEF9E4832ABAAC9"/>
    <w:rsid w:val="007143DD"/>
  </w:style>
  <w:style w:type="paragraph" w:customStyle="1" w:styleId="CF209918831D4D6883F48E8819001B71">
    <w:name w:val="CF209918831D4D6883F48E8819001B71"/>
    <w:rsid w:val="007143DD"/>
  </w:style>
  <w:style w:type="paragraph" w:customStyle="1" w:styleId="927DCA1B15964DBF889E5987BEE7E4A5">
    <w:name w:val="927DCA1B15964DBF889E5987BEE7E4A5"/>
    <w:rsid w:val="007143DD"/>
  </w:style>
  <w:style w:type="paragraph" w:customStyle="1" w:styleId="61128B29B438431BB1F03F6052BACCDD">
    <w:name w:val="61128B29B438431BB1F03F6052BACCDD"/>
    <w:rsid w:val="007143DD"/>
  </w:style>
  <w:style w:type="paragraph" w:customStyle="1" w:styleId="F470001C8EA84E1DA8C5574018907158">
    <w:name w:val="F470001C8EA84E1DA8C5574018907158"/>
    <w:rsid w:val="007143DD"/>
  </w:style>
  <w:style w:type="paragraph" w:customStyle="1" w:styleId="E0E8AD460240422D953BBEFF9C163EF2">
    <w:name w:val="E0E8AD460240422D953BBEFF9C163EF2"/>
    <w:rsid w:val="007143DD"/>
  </w:style>
  <w:style w:type="paragraph" w:customStyle="1" w:styleId="D44D518656D14FD7B603D86474978D28">
    <w:name w:val="D44D518656D14FD7B603D86474978D28"/>
    <w:rsid w:val="007143DD"/>
  </w:style>
  <w:style w:type="paragraph" w:customStyle="1" w:styleId="A5FE8667889E4FBC94D450AFEF1E4E29">
    <w:name w:val="A5FE8667889E4FBC94D450AFEF1E4E29"/>
    <w:rsid w:val="007143DD"/>
  </w:style>
  <w:style w:type="paragraph" w:customStyle="1" w:styleId="82116102015C4EEEAAE6EC18FE7A6697">
    <w:name w:val="82116102015C4EEEAAE6EC18FE7A6697"/>
    <w:rsid w:val="007143DD"/>
  </w:style>
  <w:style w:type="paragraph" w:customStyle="1" w:styleId="B9C3D21AA8D644A192F8E4F0E9BC84A0">
    <w:name w:val="B9C3D21AA8D644A192F8E4F0E9BC84A0"/>
    <w:rsid w:val="007143DD"/>
  </w:style>
  <w:style w:type="paragraph" w:customStyle="1" w:styleId="04C1C01DB74F47B59B8E5F69B5F4ABF0">
    <w:name w:val="04C1C01DB74F47B59B8E5F69B5F4ABF0"/>
  </w:style>
  <w:style w:type="paragraph" w:customStyle="1" w:styleId="C23B7FEEA76B4CA984735FA140B5EBCF">
    <w:name w:val="C23B7FEEA76B4CA984735FA140B5EBCF"/>
  </w:style>
  <w:style w:type="paragraph" w:customStyle="1" w:styleId="1220A7EB33354DE0AD73A9DD4F2FA82C">
    <w:name w:val="1220A7EB33354DE0AD73A9DD4F2FA82C"/>
  </w:style>
  <w:style w:type="paragraph" w:customStyle="1" w:styleId="8D140A23CF7149BEAB6F625E9E47F360">
    <w:name w:val="8D140A23CF7149BEAB6F625E9E47F360"/>
    <w:rsid w:val="009E1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2019-02-13T00:00:00</HeaderDate>
    <Office/>
    <Dnr>Ju2019/00346/POL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3591d46b-d203-407e-ad75-8b1cdbfd7cf9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B20E-7BFF-4998-A4F7-CE02CDD57E68}"/>
</file>

<file path=customXml/itemProps2.xml><?xml version="1.0" encoding="utf-8"?>
<ds:datastoreItem xmlns:ds="http://schemas.openxmlformats.org/officeDocument/2006/customXml" ds:itemID="{B4D55D9E-3A64-403E-8C34-76BD77AC6E23}"/>
</file>

<file path=customXml/itemProps3.xml><?xml version="1.0" encoding="utf-8"?>
<ds:datastoreItem xmlns:ds="http://schemas.openxmlformats.org/officeDocument/2006/customXml" ds:itemID="{2BACB990-2211-4291-9773-65C38304C312}"/>
</file>

<file path=customXml/itemProps4.xml><?xml version="1.0" encoding="utf-8"?>
<ds:datastoreItem xmlns:ds="http://schemas.openxmlformats.org/officeDocument/2006/customXml" ds:itemID="{2BA19834-11A2-4A4A-A82A-37A50C1CBBA9}"/>
</file>

<file path=customXml/itemProps5.xml><?xml version="1.0" encoding="utf-8"?>
<ds:datastoreItem xmlns:ds="http://schemas.openxmlformats.org/officeDocument/2006/customXml" ds:itemID="{24DCFA6B-CF55-4A35-82D7-D57AEA73ACD8}"/>
</file>

<file path=customXml/itemProps6.xml><?xml version="1.0" encoding="utf-8"?>
<ds:datastoreItem xmlns:ds="http://schemas.openxmlformats.org/officeDocument/2006/customXml" ds:itemID="{D9A72DC9-F83C-4971-82EA-CD3FDC7156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cp:lastPrinted>2019-02-13T09:26:00Z</cp:lastPrinted>
  <dcterms:created xsi:type="dcterms:W3CDTF">2019-02-13T09:27:00Z</dcterms:created>
  <dcterms:modified xsi:type="dcterms:W3CDTF">2019-02-13T09:27:00Z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c344f634-dfd4-480b-8e91-30de4c1766a8</vt:lpwstr>
  </property>
  <property fmtid="{D5CDD505-2E9C-101B-9397-08002B2CF9AE}" pid="7" name="Organisation">
    <vt:lpwstr/>
  </property>
  <property fmtid="{D5CDD505-2E9C-101B-9397-08002B2CF9AE}" pid="8" name="ActivityCategory">
    <vt:lpwstr/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</Properties>
</file>