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FBA6" w14:textId="34A50EB1" w:rsidR="007F63C1" w:rsidRDefault="007F63C1" w:rsidP="00BC7D9A">
      <w:pPr>
        <w:pStyle w:val="Rubrik"/>
      </w:pPr>
      <w:bookmarkStart w:id="0" w:name="Start"/>
      <w:bookmarkEnd w:id="0"/>
      <w:r>
        <w:t>Svar på fråga 2019/20:58 av Robert Hannah (L)</w:t>
      </w:r>
      <w:r w:rsidR="00BC7D9A">
        <w:br/>
      </w:r>
      <w:bookmarkStart w:id="1" w:name="_GoBack"/>
      <w:r w:rsidR="001B3BC1">
        <w:t>R</w:t>
      </w:r>
      <w:r w:rsidR="002F180A">
        <w:t>ättvis b</w:t>
      </w:r>
      <w:r w:rsidR="00BC7D9A">
        <w:t xml:space="preserve">ehandling av </w:t>
      </w:r>
      <w:proofErr w:type="spellStart"/>
      <w:r w:rsidR="00BC7D9A">
        <w:t>Universeum</w:t>
      </w:r>
      <w:proofErr w:type="spellEnd"/>
      <w:r w:rsidR="00BC7D9A">
        <w:t xml:space="preserve"> och andra kunskapscentrum</w:t>
      </w:r>
      <w:bookmarkEnd w:id="1"/>
      <w:r>
        <w:br/>
      </w:r>
    </w:p>
    <w:p w14:paraId="37E867BC" w14:textId="11B5DC54" w:rsidR="00640D01" w:rsidRDefault="00DB7FF0" w:rsidP="00E96532">
      <w:pPr>
        <w:pStyle w:val="Brdtext"/>
      </w:pPr>
      <w:r>
        <w:t xml:space="preserve">Robert Hannah har frågat mig </w:t>
      </w:r>
      <w:r w:rsidR="00C60D01">
        <w:t xml:space="preserve">om vilka åtgärder jag avser att vidta för att utreda momsreglerna för science center och museer i syfte att ge dem enhetliga villkor. </w:t>
      </w:r>
    </w:p>
    <w:p w14:paraId="08D24D13" w14:textId="22B7AA22" w:rsidR="00D40FCE" w:rsidRDefault="00D40FCE" w:rsidP="00E96532">
      <w:pPr>
        <w:pStyle w:val="Brdtext"/>
      </w:pPr>
      <w:r w:rsidRPr="00634187">
        <w:t xml:space="preserve">Entrén till renodlade s.k. </w:t>
      </w:r>
      <w:r w:rsidR="00634187" w:rsidRPr="00634187">
        <w:t>science center beska</w:t>
      </w:r>
      <w:r w:rsidR="00634187">
        <w:t xml:space="preserve">ttas med 25 procent moms. </w:t>
      </w:r>
      <w:r w:rsidR="001C6F93">
        <w:t xml:space="preserve">För museiverksamhet som inte är undantagen från skatteplikt är skattesatsen 6 procent. </w:t>
      </w:r>
    </w:p>
    <w:p w14:paraId="28376A58" w14:textId="77777777" w:rsidR="00BC3C3F" w:rsidRDefault="001C6F93" w:rsidP="00E96532">
      <w:pPr>
        <w:pStyle w:val="Brdtext"/>
      </w:pPr>
      <w:r>
        <w:t xml:space="preserve">Mervärdesskattesatsutredningen har analyserat reducerad skattesats för science center i betänkandet </w:t>
      </w:r>
      <w:r w:rsidRPr="00DD50B7">
        <w:rPr>
          <w:i/>
        </w:rPr>
        <w:t>På väg mot en enhetlig mervärdesskatt</w:t>
      </w:r>
      <w:r w:rsidR="00DD50B7">
        <w:t xml:space="preserve"> (SOU 2006:90) s. 176 ff. Utredningen ansåg att det finns en mängd verksamheter av varierande slag med åtminstone några gemensamma drag med museiverksamhet eller som är av ett slag som till viss del kan bedrivas inom ramen för ett museum. Att i denna mångfald av olika verksamheter dra upp några nya gränser som framstår som klara, konsekventa och rättvisa förefaller enligt utredningen inte vara möjligt. En utvidgning som innebär att science center ska beskattas med reducerad skattesats torde enligt utredningen medföra nya gränsdragningsproblem och inkonsekvenser </w:t>
      </w:r>
    </w:p>
    <w:p w14:paraId="615FB107" w14:textId="77777777" w:rsidR="00BC3C3F" w:rsidRDefault="00BC3C3F">
      <w:r>
        <w:br w:type="page"/>
      </w:r>
    </w:p>
    <w:p w14:paraId="2BF2367D" w14:textId="70F77C12" w:rsidR="00BB2C9F" w:rsidRDefault="00DD50B7" w:rsidP="00E96532">
      <w:pPr>
        <w:pStyle w:val="Brdtext"/>
      </w:pPr>
      <w:r>
        <w:lastRenderedPageBreak/>
        <w:t xml:space="preserve">gentemot andra verksamheter. </w:t>
      </w:r>
      <w:r w:rsidR="00B5494B">
        <w:t>Utredningen föreslog därför inte någon förändring</w:t>
      </w:r>
      <w:r w:rsidR="00B417D1">
        <w:t xml:space="preserve"> av skattesatse</w:t>
      </w:r>
      <w:r w:rsidR="005C5503">
        <w:t>n</w:t>
      </w:r>
      <w:r w:rsidR="00B5494B">
        <w:t>.</w:t>
      </w:r>
    </w:p>
    <w:p w14:paraId="7BDE59D3" w14:textId="2D082E30" w:rsidR="00ED3E44" w:rsidRDefault="00ED3E44" w:rsidP="00ED3E44">
      <w:pPr>
        <w:pStyle w:val="Brdtext"/>
      </w:pPr>
      <w:r>
        <w:t xml:space="preserve">Stockholm den </w:t>
      </w:r>
      <w:sdt>
        <w:sdtPr>
          <w:id w:val="-1225218591"/>
          <w:placeholder>
            <w:docPart w:val="A3BB88B8926B40B682A3C19128EE32C3"/>
          </w:placeholder>
          <w:dataBinding w:prefixMappings="xmlns:ns0='http://lp/documentinfo/RK' " w:xpath="/ns0:DocumentInfo[1]/ns0:BaseInfo[1]/ns0:HeaderDate[1]" w:storeItemID="{AC298279-4AFF-4A65-A9E8-B59BF9490F65}"/>
          <w:date w:fullDate="2019-10-09T00:00:00Z">
            <w:dateFormat w:val="d MMMM yyyy"/>
            <w:lid w:val="sv-SE"/>
            <w:storeMappedDataAs w:val="dateTime"/>
            <w:calendar w:val="gregorian"/>
          </w:date>
        </w:sdtPr>
        <w:sdtEndPr/>
        <w:sdtContent>
          <w:r w:rsidR="005C37B2">
            <w:t>9 oktober 2019</w:t>
          </w:r>
        </w:sdtContent>
      </w:sdt>
    </w:p>
    <w:p w14:paraId="1C28EC84" w14:textId="77777777" w:rsidR="00ED3E44" w:rsidRDefault="00ED3E44" w:rsidP="00ED3E44">
      <w:pPr>
        <w:pStyle w:val="Brdtextutanavstnd"/>
      </w:pPr>
    </w:p>
    <w:p w14:paraId="690636FA" w14:textId="77777777" w:rsidR="00ED3E44" w:rsidRDefault="00ED3E44" w:rsidP="00ED3E44">
      <w:pPr>
        <w:pStyle w:val="Brdtextutanavstnd"/>
      </w:pPr>
    </w:p>
    <w:p w14:paraId="2E780969" w14:textId="77777777" w:rsidR="00ED3E44" w:rsidRDefault="00ED3E44" w:rsidP="00ED3E44">
      <w:pPr>
        <w:pStyle w:val="Brdtextutanavstnd"/>
      </w:pPr>
    </w:p>
    <w:p w14:paraId="4E0DCCE6" w14:textId="77777777" w:rsidR="00ED3E44" w:rsidRDefault="00ED3E44" w:rsidP="00ED3E44">
      <w:pPr>
        <w:pStyle w:val="Brdtext"/>
      </w:pPr>
      <w:r>
        <w:t>Magdalena Andersson</w:t>
      </w:r>
    </w:p>
    <w:p w14:paraId="24B62366" w14:textId="6A744FD3" w:rsidR="00DB67AA" w:rsidRPr="00634187" w:rsidRDefault="00DB67AA" w:rsidP="00E96532">
      <w:pPr>
        <w:pStyle w:val="Brdtext"/>
      </w:pPr>
    </w:p>
    <w:p w14:paraId="69E06452" w14:textId="77777777" w:rsidR="00B31BFB" w:rsidRPr="00634187" w:rsidRDefault="00B31BFB" w:rsidP="00640D01"/>
    <w:sectPr w:rsidR="00B31BFB" w:rsidRPr="00634187" w:rsidSect="00640D01">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C2275" w14:textId="77777777" w:rsidR="00640D01" w:rsidRDefault="00640D01" w:rsidP="00A87A54">
      <w:pPr>
        <w:spacing w:after="0" w:line="240" w:lineRule="auto"/>
      </w:pPr>
      <w:r>
        <w:separator/>
      </w:r>
    </w:p>
  </w:endnote>
  <w:endnote w:type="continuationSeparator" w:id="0">
    <w:p w14:paraId="3432E2CC" w14:textId="77777777" w:rsidR="00640D01" w:rsidRDefault="00640D0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40D01" w:rsidRPr="00347E11" w14:paraId="2BEE630F" w14:textId="77777777" w:rsidTr="004F7476">
      <w:trPr>
        <w:trHeight w:val="227"/>
        <w:jc w:val="right"/>
      </w:trPr>
      <w:tc>
        <w:tcPr>
          <w:tcW w:w="708" w:type="dxa"/>
          <w:vAlign w:val="bottom"/>
        </w:tcPr>
        <w:p w14:paraId="698B9C0C" w14:textId="77777777" w:rsidR="00640D01" w:rsidRPr="00B62610" w:rsidRDefault="00640D01" w:rsidP="00640D01">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640D01" w:rsidRPr="00347E11" w14:paraId="0592CF52" w14:textId="77777777" w:rsidTr="004F7476">
      <w:trPr>
        <w:trHeight w:val="850"/>
        <w:jc w:val="right"/>
      </w:trPr>
      <w:tc>
        <w:tcPr>
          <w:tcW w:w="708" w:type="dxa"/>
          <w:vAlign w:val="bottom"/>
        </w:tcPr>
        <w:p w14:paraId="735B0319" w14:textId="77777777" w:rsidR="00640D01" w:rsidRPr="00347E11" w:rsidRDefault="00640D01" w:rsidP="00640D01">
          <w:pPr>
            <w:pStyle w:val="Sidfot"/>
            <w:spacing w:line="276" w:lineRule="auto"/>
            <w:jc w:val="right"/>
          </w:pPr>
        </w:p>
      </w:tc>
    </w:tr>
  </w:tbl>
  <w:p w14:paraId="6C282C5E" w14:textId="77777777" w:rsidR="00640D01" w:rsidRPr="005606BC" w:rsidRDefault="00640D01" w:rsidP="00640D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6C9CE3B" w14:textId="77777777" w:rsidTr="001F4302">
      <w:trPr>
        <w:trHeight w:val="510"/>
      </w:trPr>
      <w:tc>
        <w:tcPr>
          <w:tcW w:w="8525" w:type="dxa"/>
          <w:gridSpan w:val="2"/>
          <w:vAlign w:val="bottom"/>
        </w:tcPr>
        <w:p w14:paraId="4B49BC4E" w14:textId="77777777" w:rsidR="00347E11" w:rsidRPr="00347E11" w:rsidRDefault="00347E11" w:rsidP="00347E11">
          <w:pPr>
            <w:pStyle w:val="Sidfot"/>
            <w:rPr>
              <w:sz w:val="8"/>
            </w:rPr>
          </w:pPr>
        </w:p>
      </w:tc>
    </w:tr>
    <w:tr w:rsidR="00093408" w:rsidRPr="00EE3C0F" w14:paraId="4CEF5CFC" w14:textId="77777777" w:rsidTr="00C26068">
      <w:trPr>
        <w:trHeight w:val="227"/>
      </w:trPr>
      <w:tc>
        <w:tcPr>
          <w:tcW w:w="4074" w:type="dxa"/>
        </w:tcPr>
        <w:p w14:paraId="66F99BBA" w14:textId="77777777" w:rsidR="00347E11" w:rsidRPr="00F53AEA" w:rsidRDefault="00347E11" w:rsidP="00C26068">
          <w:pPr>
            <w:pStyle w:val="Sidfot"/>
            <w:spacing w:line="276" w:lineRule="auto"/>
          </w:pPr>
        </w:p>
      </w:tc>
      <w:tc>
        <w:tcPr>
          <w:tcW w:w="4451" w:type="dxa"/>
        </w:tcPr>
        <w:p w14:paraId="10D816CC" w14:textId="77777777" w:rsidR="00093408" w:rsidRPr="00F53AEA" w:rsidRDefault="00093408" w:rsidP="00F53AEA">
          <w:pPr>
            <w:pStyle w:val="Sidfot"/>
            <w:spacing w:line="276" w:lineRule="auto"/>
          </w:pPr>
        </w:p>
      </w:tc>
    </w:tr>
  </w:tbl>
  <w:p w14:paraId="15CF175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5526A" w14:textId="77777777" w:rsidR="00640D01" w:rsidRDefault="00640D01" w:rsidP="00A87A54">
      <w:pPr>
        <w:spacing w:after="0" w:line="240" w:lineRule="auto"/>
      </w:pPr>
      <w:r>
        <w:separator/>
      </w:r>
    </w:p>
  </w:footnote>
  <w:footnote w:type="continuationSeparator" w:id="0">
    <w:p w14:paraId="6C15A841" w14:textId="77777777" w:rsidR="00640D01" w:rsidRDefault="00640D0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40D01" w14:paraId="660D9D3A" w14:textId="77777777" w:rsidTr="00C93EBA">
      <w:trPr>
        <w:trHeight w:val="227"/>
      </w:trPr>
      <w:tc>
        <w:tcPr>
          <w:tcW w:w="5534" w:type="dxa"/>
        </w:tcPr>
        <w:p w14:paraId="5D732419" w14:textId="77777777" w:rsidR="00640D01" w:rsidRPr="007D73AB" w:rsidRDefault="00640D01">
          <w:pPr>
            <w:pStyle w:val="Sidhuvud"/>
          </w:pPr>
        </w:p>
      </w:tc>
      <w:tc>
        <w:tcPr>
          <w:tcW w:w="3170" w:type="dxa"/>
          <w:vAlign w:val="bottom"/>
        </w:tcPr>
        <w:p w14:paraId="253CC221" w14:textId="77777777" w:rsidR="00640D01" w:rsidRPr="007D73AB" w:rsidRDefault="00640D01" w:rsidP="00340DE0">
          <w:pPr>
            <w:pStyle w:val="Sidhuvud"/>
          </w:pPr>
        </w:p>
      </w:tc>
      <w:tc>
        <w:tcPr>
          <w:tcW w:w="1134" w:type="dxa"/>
        </w:tcPr>
        <w:p w14:paraId="26F026CF" w14:textId="77777777" w:rsidR="00640D01" w:rsidRDefault="00640D01" w:rsidP="005A703A">
          <w:pPr>
            <w:pStyle w:val="Sidhuvud"/>
          </w:pPr>
        </w:p>
      </w:tc>
    </w:tr>
    <w:tr w:rsidR="00640D01" w14:paraId="75E0DAC6" w14:textId="77777777" w:rsidTr="00C93EBA">
      <w:trPr>
        <w:trHeight w:val="1928"/>
      </w:trPr>
      <w:tc>
        <w:tcPr>
          <w:tcW w:w="5534" w:type="dxa"/>
        </w:tcPr>
        <w:p w14:paraId="3355A598" w14:textId="77777777" w:rsidR="00640D01" w:rsidRPr="00340DE0" w:rsidRDefault="00640D01" w:rsidP="00340DE0">
          <w:pPr>
            <w:pStyle w:val="Sidhuvud"/>
          </w:pPr>
          <w:r>
            <w:rPr>
              <w:noProof/>
            </w:rPr>
            <w:drawing>
              <wp:inline distT="0" distB="0" distL="0" distR="0" wp14:anchorId="48990840" wp14:editId="31DE482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7BE84CB" w14:textId="77777777" w:rsidR="00640D01" w:rsidRPr="00710A6C" w:rsidRDefault="00640D01" w:rsidP="00EE3C0F">
          <w:pPr>
            <w:pStyle w:val="Sidhuvud"/>
            <w:rPr>
              <w:b/>
            </w:rPr>
          </w:pPr>
        </w:p>
        <w:p w14:paraId="62F95203" w14:textId="77777777" w:rsidR="00640D01" w:rsidRDefault="00640D01" w:rsidP="00EE3C0F">
          <w:pPr>
            <w:pStyle w:val="Sidhuvud"/>
          </w:pPr>
        </w:p>
        <w:p w14:paraId="11CC1715" w14:textId="77777777" w:rsidR="00640D01" w:rsidRDefault="00640D01" w:rsidP="00EE3C0F">
          <w:pPr>
            <w:pStyle w:val="Sidhuvud"/>
          </w:pPr>
        </w:p>
        <w:p w14:paraId="5D9E39DF" w14:textId="77777777" w:rsidR="00640D01" w:rsidRDefault="00640D01" w:rsidP="00EE3C0F">
          <w:pPr>
            <w:pStyle w:val="Sidhuvud"/>
          </w:pPr>
        </w:p>
        <w:sdt>
          <w:sdtPr>
            <w:alias w:val="Dnr"/>
            <w:tag w:val="ccRKShow_Dnr"/>
            <w:id w:val="-829283628"/>
            <w:placeholder>
              <w:docPart w:val="46D8D5F0D9CA4407B872C577C19B1DA5"/>
            </w:placeholder>
            <w:dataBinding w:prefixMappings="xmlns:ns0='http://lp/documentinfo/RK' " w:xpath="/ns0:DocumentInfo[1]/ns0:BaseInfo[1]/ns0:Dnr[1]" w:storeItemID="{AC298279-4AFF-4A65-A9E8-B59BF9490F65}"/>
            <w:text/>
          </w:sdtPr>
          <w:sdtEndPr/>
          <w:sdtContent>
            <w:p w14:paraId="1A1F1786" w14:textId="307F27F1" w:rsidR="00640D01" w:rsidRDefault="00640D01" w:rsidP="00EE3C0F">
              <w:pPr>
                <w:pStyle w:val="Sidhuvud"/>
              </w:pPr>
              <w:r>
                <w:t>Fi2019/</w:t>
              </w:r>
              <w:r w:rsidR="006B0957">
                <w:t>03281/S2</w:t>
              </w:r>
            </w:p>
          </w:sdtContent>
        </w:sdt>
        <w:sdt>
          <w:sdtPr>
            <w:alias w:val="DocNumber"/>
            <w:tag w:val="DocNumber"/>
            <w:id w:val="1726028884"/>
            <w:placeholder>
              <w:docPart w:val="436C8646FB2244E0A763323E3C9BB4EC"/>
            </w:placeholder>
            <w:showingPlcHdr/>
            <w:dataBinding w:prefixMappings="xmlns:ns0='http://lp/documentinfo/RK' " w:xpath="/ns0:DocumentInfo[1]/ns0:BaseInfo[1]/ns0:DocNumber[1]" w:storeItemID="{AC298279-4AFF-4A65-A9E8-B59BF9490F65}"/>
            <w:text/>
          </w:sdtPr>
          <w:sdtEndPr/>
          <w:sdtContent>
            <w:p w14:paraId="35D63EA8" w14:textId="77777777" w:rsidR="00640D01" w:rsidRDefault="00640D01" w:rsidP="00EE3C0F">
              <w:pPr>
                <w:pStyle w:val="Sidhuvud"/>
              </w:pPr>
              <w:r>
                <w:rPr>
                  <w:rStyle w:val="Platshllartext"/>
                </w:rPr>
                <w:t xml:space="preserve"> </w:t>
              </w:r>
            </w:p>
          </w:sdtContent>
        </w:sdt>
        <w:p w14:paraId="772E77BD" w14:textId="77777777" w:rsidR="00640D01" w:rsidRDefault="00640D01" w:rsidP="00EE3C0F">
          <w:pPr>
            <w:pStyle w:val="Sidhuvud"/>
          </w:pPr>
        </w:p>
      </w:tc>
      <w:tc>
        <w:tcPr>
          <w:tcW w:w="1134" w:type="dxa"/>
        </w:tcPr>
        <w:p w14:paraId="4CB47D27" w14:textId="77777777" w:rsidR="00640D01" w:rsidRDefault="00640D01" w:rsidP="0094502D">
          <w:pPr>
            <w:pStyle w:val="Sidhuvud"/>
          </w:pPr>
        </w:p>
        <w:p w14:paraId="433225CC" w14:textId="77777777" w:rsidR="00640D01" w:rsidRPr="0094502D" w:rsidRDefault="00640D01" w:rsidP="00EC71A6">
          <w:pPr>
            <w:pStyle w:val="Sidhuvud"/>
          </w:pPr>
        </w:p>
      </w:tc>
    </w:tr>
    <w:tr w:rsidR="00640D01" w14:paraId="4E5768A8" w14:textId="77777777" w:rsidTr="00C93EBA">
      <w:trPr>
        <w:trHeight w:val="2268"/>
      </w:trPr>
      <w:sdt>
        <w:sdtPr>
          <w:rPr>
            <w:b/>
          </w:rPr>
          <w:alias w:val="SenderText"/>
          <w:tag w:val="ccRKShow_SenderText"/>
          <w:id w:val="1374046025"/>
          <w:placeholder>
            <w:docPart w:val="F8C33FABEBE04F2BAE5A7E4A387E6E94"/>
          </w:placeholder>
        </w:sdtPr>
        <w:sdtEndPr>
          <w:rPr>
            <w:b w:val="0"/>
          </w:rPr>
        </w:sdtEndPr>
        <w:sdtContent>
          <w:tc>
            <w:tcPr>
              <w:tcW w:w="5534" w:type="dxa"/>
              <w:tcMar>
                <w:right w:w="1134" w:type="dxa"/>
              </w:tcMar>
            </w:tcPr>
            <w:p w14:paraId="4E35CBB3" w14:textId="77777777" w:rsidR="00640D01" w:rsidRPr="00640D01" w:rsidRDefault="00640D01" w:rsidP="00340DE0">
              <w:pPr>
                <w:pStyle w:val="Sidhuvud"/>
                <w:rPr>
                  <w:b/>
                </w:rPr>
              </w:pPr>
              <w:r w:rsidRPr="00640D01">
                <w:rPr>
                  <w:b/>
                </w:rPr>
                <w:t>Finansdepartementet</w:t>
              </w:r>
            </w:p>
            <w:p w14:paraId="00D46FEB" w14:textId="77777777" w:rsidR="00640D01" w:rsidRDefault="00640D01" w:rsidP="00340DE0">
              <w:pPr>
                <w:pStyle w:val="Sidhuvud"/>
              </w:pPr>
              <w:r w:rsidRPr="00640D01">
                <w:t>Finansministern</w:t>
              </w:r>
            </w:p>
            <w:p w14:paraId="70D62E56" w14:textId="77777777" w:rsidR="00640D01" w:rsidRDefault="00640D01" w:rsidP="00340DE0">
              <w:pPr>
                <w:pStyle w:val="Sidhuvud"/>
              </w:pPr>
            </w:p>
            <w:p w14:paraId="6791AAD1" w14:textId="4A48A1B1" w:rsidR="00640D01" w:rsidRPr="00340DE0" w:rsidRDefault="00640D01" w:rsidP="00340DE0">
              <w:pPr>
                <w:pStyle w:val="Sidhuvud"/>
              </w:pPr>
            </w:p>
          </w:tc>
        </w:sdtContent>
      </w:sdt>
      <w:sdt>
        <w:sdtPr>
          <w:alias w:val="Recipient"/>
          <w:tag w:val="ccRKShow_Recipient"/>
          <w:id w:val="-28344517"/>
          <w:placeholder>
            <w:docPart w:val="1108E3D287204134A571338306CB13A5"/>
          </w:placeholder>
          <w:dataBinding w:prefixMappings="xmlns:ns0='http://lp/documentinfo/RK' " w:xpath="/ns0:DocumentInfo[1]/ns0:BaseInfo[1]/ns0:Recipient[1]" w:storeItemID="{AC298279-4AFF-4A65-A9E8-B59BF9490F65}"/>
          <w:text w:multiLine="1"/>
        </w:sdtPr>
        <w:sdtEndPr/>
        <w:sdtContent>
          <w:tc>
            <w:tcPr>
              <w:tcW w:w="3170" w:type="dxa"/>
            </w:tcPr>
            <w:p w14:paraId="5A531387" w14:textId="77777777" w:rsidR="00640D01" w:rsidRDefault="00640D01" w:rsidP="00547B89">
              <w:pPr>
                <w:pStyle w:val="Sidhuvud"/>
              </w:pPr>
              <w:r>
                <w:t>Till riksdagen</w:t>
              </w:r>
            </w:p>
          </w:tc>
        </w:sdtContent>
      </w:sdt>
      <w:tc>
        <w:tcPr>
          <w:tcW w:w="1134" w:type="dxa"/>
        </w:tcPr>
        <w:p w14:paraId="402108B2" w14:textId="77777777" w:rsidR="00640D01" w:rsidRDefault="00640D01" w:rsidP="003E6020">
          <w:pPr>
            <w:pStyle w:val="Sidhuvud"/>
          </w:pPr>
        </w:p>
      </w:tc>
    </w:tr>
  </w:tbl>
  <w:p w14:paraId="0A56E6A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01"/>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15B0E"/>
    <w:rsid w:val="0012033A"/>
    <w:rsid w:val="00121002"/>
    <w:rsid w:val="00122D16"/>
    <w:rsid w:val="00125B5E"/>
    <w:rsid w:val="00126E6B"/>
    <w:rsid w:val="00130EC3"/>
    <w:rsid w:val="001312A8"/>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3BC1"/>
    <w:rsid w:val="001B4824"/>
    <w:rsid w:val="001C4980"/>
    <w:rsid w:val="001C5DC9"/>
    <w:rsid w:val="001C6F93"/>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152C"/>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180A"/>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2DC0"/>
    <w:rsid w:val="003853E3"/>
    <w:rsid w:val="0038587E"/>
    <w:rsid w:val="00387201"/>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E681A"/>
    <w:rsid w:val="003F1F1F"/>
    <w:rsid w:val="003F299F"/>
    <w:rsid w:val="003F6B92"/>
    <w:rsid w:val="00404DB4"/>
    <w:rsid w:val="0041223B"/>
    <w:rsid w:val="00413A4E"/>
    <w:rsid w:val="004147EB"/>
    <w:rsid w:val="00415163"/>
    <w:rsid w:val="004157BE"/>
    <w:rsid w:val="0042068E"/>
    <w:rsid w:val="00422030"/>
    <w:rsid w:val="00422A7F"/>
    <w:rsid w:val="00431A7B"/>
    <w:rsid w:val="0043623F"/>
    <w:rsid w:val="00441D70"/>
    <w:rsid w:val="004425C2"/>
    <w:rsid w:val="00445604"/>
    <w:rsid w:val="0045118D"/>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3B2F"/>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0B7B"/>
    <w:rsid w:val="005850D7"/>
    <w:rsid w:val="0058522F"/>
    <w:rsid w:val="00586266"/>
    <w:rsid w:val="00595EDE"/>
    <w:rsid w:val="00596E2B"/>
    <w:rsid w:val="005A0CBA"/>
    <w:rsid w:val="005A2022"/>
    <w:rsid w:val="005A5193"/>
    <w:rsid w:val="005B115A"/>
    <w:rsid w:val="005B537F"/>
    <w:rsid w:val="005C120D"/>
    <w:rsid w:val="005C37B2"/>
    <w:rsid w:val="005C5503"/>
    <w:rsid w:val="005D07C2"/>
    <w:rsid w:val="005E2F29"/>
    <w:rsid w:val="005E400D"/>
    <w:rsid w:val="005E4E79"/>
    <w:rsid w:val="005E5CE7"/>
    <w:rsid w:val="005F08C5"/>
    <w:rsid w:val="00605718"/>
    <w:rsid w:val="00605C66"/>
    <w:rsid w:val="0061594C"/>
    <w:rsid w:val="006175D7"/>
    <w:rsid w:val="006208E5"/>
    <w:rsid w:val="006273E4"/>
    <w:rsid w:val="00631F82"/>
    <w:rsid w:val="00634187"/>
    <w:rsid w:val="006358C8"/>
    <w:rsid w:val="00640D01"/>
    <w:rsid w:val="00643A2C"/>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0957"/>
    <w:rsid w:val="006B4A30"/>
    <w:rsid w:val="006B7569"/>
    <w:rsid w:val="006C28EE"/>
    <w:rsid w:val="006D2998"/>
    <w:rsid w:val="006D3188"/>
    <w:rsid w:val="006D656B"/>
    <w:rsid w:val="006E08FC"/>
    <w:rsid w:val="006E6C93"/>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41D4"/>
    <w:rsid w:val="00775632"/>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63C1"/>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04A"/>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3441"/>
    <w:rsid w:val="00915D4C"/>
    <w:rsid w:val="009279B2"/>
    <w:rsid w:val="00935814"/>
    <w:rsid w:val="0094502D"/>
    <w:rsid w:val="00947013"/>
    <w:rsid w:val="00954290"/>
    <w:rsid w:val="00973084"/>
    <w:rsid w:val="00982EB9"/>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7D1"/>
    <w:rsid w:val="00B41F72"/>
    <w:rsid w:val="00B44AF9"/>
    <w:rsid w:val="00B44E90"/>
    <w:rsid w:val="00B45324"/>
    <w:rsid w:val="00B47956"/>
    <w:rsid w:val="00B517E1"/>
    <w:rsid w:val="00B5494B"/>
    <w:rsid w:val="00B55E70"/>
    <w:rsid w:val="00B60238"/>
    <w:rsid w:val="00B64962"/>
    <w:rsid w:val="00B66AC0"/>
    <w:rsid w:val="00B71634"/>
    <w:rsid w:val="00B73091"/>
    <w:rsid w:val="00B80840"/>
    <w:rsid w:val="00B815FC"/>
    <w:rsid w:val="00B82A05"/>
    <w:rsid w:val="00B84409"/>
    <w:rsid w:val="00B84E2D"/>
    <w:rsid w:val="00B927C9"/>
    <w:rsid w:val="00B96EFA"/>
    <w:rsid w:val="00BB2C9F"/>
    <w:rsid w:val="00BB4AC0"/>
    <w:rsid w:val="00BB5683"/>
    <w:rsid w:val="00BC112B"/>
    <w:rsid w:val="00BC17DF"/>
    <w:rsid w:val="00BC3C3F"/>
    <w:rsid w:val="00BC7D9A"/>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0D01"/>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0FC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67AA"/>
    <w:rsid w:val="00DB714B"/>
    <w:rsid w:val="00DB7FF0"/>
    <w:rsid w:val="00DC10F6"/>
    <w:rsid w:val="00DC3E45"/>
    <w:rsid w:val="00DC4598"/>
    <w:rsid w:val="00DD0722"/>
    <w:rsid w:val="00DD212F"/>
    <w:rsid w:val="00DD50B7"/>
    <w:rsid w:val="00DF149B"/>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3E44"/>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504"/>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FC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40D01"/>
  </w:style>
  <w:style w:type="paragraph" w:styleId="Rubrik1">
    <w:name w:val="heading 1"/>
    <w:basedOn w:val="Brdtext"/>
    <w:next w:val="Brdtext"/>
    <w:link w:val="Rubrik1Char"/>
    <w:uiPriority w:val="1"/>
    <w:qFormat/>
    <w:rsid w:val="00640D01"/>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640D01"/>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640D01"/>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640D01"/>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640D01"/>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40D01"/>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640D01"/>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640D0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40D0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40D01"/>
    <w:pPr>
      <w:tabs>
        <w:tab w:val="left" w:pos="1701"/>
        <w:tab w:val="left" w:pos="3600"/>
        <w:tab w:val="left" w:pos="5387"/>
      </w:tabs>
    </w:pPr>
  </w:style>
  <w:style w:type="character" w:customStyle="1" w:styleId="BrdtextChar">
    <w:name w:val="Brödtext Char"/>
    <w:basedOn w:val="Standardstycketeckensnitt"/>
    <w:link w:val="Brdtext"/>
    <w:rsid w:val="00640D01"/>
  </w:style>
  <w:style w:type="paragraph" w:styleId="Brdtextmedindrag">
    <w:name w:val="Body Text Indent"/>
    <w:basedOn w:val="Normal"/>
    <w:link w:val="BrdtextmedindragChar"/>
    <w:qFormat/>
    <w:rsid w:val="00640D0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640D01"/>
  </w:style>
  <w:style w:type="character" w:customStyle="1" w:styleId="Rubrik1Char">
    <w:name w:val="Rubrik 1 Char"/>
    <w:basedOn w:val="Standardstycketeckensnitt"/>
    <w:link w:val="Rubrik1"/>
    <w:uiPriority w:val="1"/>
    <w:rsid w:val="00640D01"/>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640D01"/>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640D01"/>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640D01"/>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640D01"/>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640D01"/>
    <w:pPr>
      <w:numPr>
        <w:numId w:val="0"/>
      </w:numPr>
    </w:pPr>
  </w:style>
  <w:style w:type="paragraph" w:customStyle="1" w:styleId="Rubrik2utannumrering">
    <w:name w:val="Rubrik 2 utan numrering"/>
    <w:basedOn w:val="Rubrik2"/>
    <w:next w:val="Brdtext"/>
    <w:uiPriority w:val="1"/>
    <w:qFormat/>
    <w:rsid w:val="00640D01"/>
    <w:pPr>
      <w:numPr>
        <w:ilvl w:val="0"/>
        <w:numId w:val="0"/>
      </w:numPr>
    </w:pPr>
  </w:style>
  <w:style w:type="paragraph" w:customStyle="1" w:styleId="Rubrik3utannumrering">
    <w:name w:val="Rubrik 3 utan numrering"/>
    <w:basedOn w:val="Rubrik3"/>
    <w:next w:val="Brdtext"/>
    <w:uiPriority w:val="1"/>
    <w:qFormat/>
    <w:rsid w:val="00640D01"/>
    <w:pPr>
      <w:numPr>
        <w:ilvl w:val="0"/>
        <w:numId w:val="0"/>
      </w:numPr>
    </w:pPr>
  </w:style>
  <w:style w:type="character" w:customStyle="1" w:styleId="Rubrik4Char">
    <w:name w:val="Rubrik 4 Char"/>
    <w:basedOn w:val="Standardstycketeckensnitt"/>
    <w:link w:val="Rubrik4"/>
    <w:uiPriority w:val="1"/>
    <w:rsid w:val="00640D01"/>
    <w:rPr>
      <w:rFonts w:asciiTheme="majorHAnsi" w:eastAsiaTheme="majorEastAsia" w:hAnsiTheme="majorHAnsi" w:cstheme="majorBidi"/>
      <w:b/>
      <w:iCs/>
      <w:sz w:val="20"/>
    </w:rPr>
  </w:style>
  <w:style w:type="paragraph" w:customStyle="1" w:styleId="Brdtextutanavstnd">
    <w:name w:val="Brödtext utan avstånd"/>
    <w:basedOn w:val="Normal"/>
    <w:qFormat/>
    <w:rsid w:val="00640D01"/>
    <w:pPr>
      <w:tabs>
        <w:tab w:val="left" w:pos="1701"/>
        <w:tab w:val="left" w:pos="3600"/>
        <w:tab w:val="left" w:pos="5387"/>
      </w:tabs>
      <w:spacing w:after="0"/>
    </w:pPr>
  </w:style>
  <w:style w:type="paragraph" w:customStyle="1" w:styleId="Bildtext">
    <w:name w:val="Bildtext"/>
    <w:basedOn w:val="Brdtext"/>
    <w:next w:val="Brdtext"/>
    <w:uiPriority w:val="2"/>
    <w:qFormat/>
    <w:rsid w:val="00640D01"/>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640D01"/>
    <w:pPr>
      <w:numPr>
        <w:ilvl w:val="0"/>
        <w:numId w:val="0"/>
      </w:numPr>
    </w:pPr>
  </w:style>
  <w:style w:type="paragraph" w:customStyle="1" w:styleId="Rubrik5utannumrering">
    <w:name w:val="Rubrik 5 utan numrering"/>
    <w:basedOn w:val="Rubrik5"/>
    <w:next w:val="Brdtext"/>
    <w:uiPriority w:val="1"/>
    <w:qFormat/>
    <w:rsid w:val="00640D01"/>
  </w:style>
  <w:style w:type="paragraph" w:styleId="Beskrivning">
    <w:name w:val="caption"/>
    <w:basedOn w:val="Bildtext"/>
    <w:next w:val="Normal"/>
    <w:uiPriority w:val="35"/>
    <w:semiHidden/>
    <w:qFormat/>
    <w:rsid w:val="00640D01"/>
    <w:rPr>
      <w:iCs/>
      <w:szCs w:val="18"/>
    </w:rPr>
  </w:style>
  <w:style w:type="character" w:customStyle="1" w:styleId="Rubrik5Char">
    <w:name w:val="Rubrik 5 Char"/>
    <w:basedOn w:val="Standardstycketeckensnitt"/>
    <w:link w:val="Rubrik5"/>
    <w:uiPriority w:val="1"/>
    <w:rsid w:val="00640D01"/>
    <w:rPr>
      <w:rFonts w:asciiTheme="majorHAnsi" w:eastAsiaTheme="majorEastAsia" w:hAnsiTheme="majorHAnsi" w:cstheme="majorBidi"/>
      <w:sz w:val="20"/>
    </w:rPr>
  </w:style>
  <w:style w:type="numbering" w:customStyle="1" w:styleId="RKNumreraderubriker">
    <w:name w:val="RK Numrerade rubriker"/>
    <w:uiPriority w:val="99"/>
    <w:rsid w:val="00640D01"/>
    <w:pPr>
      <w:numPr>
        <w:numId w:val="1"/>
      </w:numPr>
    </w:pPr>
  </w:style>
  <w:style w:type="paragraph" w:customStyle="1" w:styleId="Klla">
    <w:name w:val="Källa"/>
    <w:basedOn w:val="Bildtext"/>
    <w:next w:val="Brdtext"/>
    <w:uiPriority w:val="2"/>
    <w:qFormat/>
    <w:rsid w:val="00640D01"/>
  </w:style>
  <w:style w:type="paragraph" w:styleId="Sidhuvud">
    <w:name w:val="header"/>
    <w:basedOn w:val="Normal"/>
    <w:link w:val="SidhuvudChar"/>
    <w:uiPriority w:val="99"/>
    <w:rsid w:val="00640D01"/>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640D01"/>
    <w:rPr>
      <w:rFonts w:asciiTheme="majorHAnsi" w:hAnsiTheme="majorHAnsi"/>
      <w:sz w:val="19"/>
    </w:rPr>
  </w:style>
  <w:style w:type="paragraph" w:styleId="Sidfot">
    <w:name w:val="footer"/>
    <w:basedOn w:val="Normal"/>
    <w:link w:val="SidfotChar"/>
    <w:uiPriority w:val="99"/>
    <w:semiHidden/>
    <w:rsid w:val="00640D01"/>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640D01"/>
    <w:rPr>
      <w:rFonts w:asciiTheme="majorHAnsi" w:hAnsiTheme="majorHAnsi"/>
      <w:sz w:val="16"/>
    </w:rPr>
  </w:style>
  <w:style w:type="paragraph" w:styleId="Innehll2">
    <w:name w:val="toc 2"/>
    <w:basedOn w:val="Normal"/>
    <w:next w:val="Brdtext"/>
    <w:uiPriority w:val="39"/>
    <w:semiHidden/>
    <w:rsid w:val="00640D01"/>
    <w:pPr>
      <w:spacing w:after="0" w:line="240" w:lineRule="auto"/>
    </w:pPr>
  </w:style>
  <w:style w:type="character" w:styleId="Sidnummer">
    <w:name w:val="page number"/>
    <w:basedOn w:val="SidfotChar"/>
    <w:uiPriority w:val="99"/>
    <w:semiHidden/>
    <w:rsid w:val="00640D01"/>
    <w:rPr>
      <w:rFonts w:asciiTheme="majorHAnsi" w:hAnsiTheme="majorHAnsi"/>
      <w:sz w:val="17"/>
    </w:rPr>
  </w:style>
  <w:style w:type="paragraph" w:styleId="Innehll1">
    <w:name w:val="toc 1"/>
    <w:basedOn w:val="Normal"/>
    <w:next w:val="Brdtext"/>
    <w:uiPriority w:val="39"/>
    <w:semiHidden/>
    <w:rsid w:val="00640D01"/>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640D01"/>
    <w:pPr>
      <w:spacing w:after="0" w:line="240" w:lineRule="auto"/>
      <w:ind w:left="284"/>
    </w:pPr>
  </w:style>
  <w:style w:type="character" w:styleId="Hyperlnk">
    <w:name w:val="Hyperlink"/>
    <w:basedOn w:val="Standardstycketeckensnitt"/>
    <w:uiPriority w:val="99"/>
    <w:semiHidden/>
    <w:rsid w:val="00640D01"/>
    <w:rPr>
      <w:noProof w:val="0"/>
      <w:color w:val="0563C1" w:themeColor="hyperlink"/>
      <w:u w:val="single"/>
    </w:rPr>
  </w:style>
  <w:style w:type="paragraph" w:styleId="Innehllsfrteckningsrubrik">
    <w:name w:val="TOC Heading"/>
    <w:basedOn w:val="Rubrik1utannumrering"/>
    <w:next w:val="Normal"/>
    <w:uiPriority w:val="39"/>
    <w:semiHidden/>
    <w:qFormat/>
    <w:rsid w:val="00640D01"/>
    <w:pPr>
      <w:outlineLvl w:val="9"/>
    </w:pPr>
  </w:style>
  <w:style w:type="table" w:styleId="Tabellrutnt">
    <w:name w:val="Table Grid"/>
    <w:aliases w:val="Ärendeförteckning"/>
    <w:basedOn w:val="Normaltabell"/>
    <w:uiPriority w:val="39"/>
    <w:rsid w:val="0064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40D01"/>
    <w:pPr>
      <w:spacing w:after="0"/>
    </w:pPr>
    <w:rPr>
      <w:szCs w:val="20"/>
    </w:rPr>
  </w:style>
  <w:style w:type="character" w:customStyle="1" w:styleId="FotnotstextChar">
    <w:name w:val="Fotnotstext Char"/>
    <w:basedOn w:val="Standardstycketeckensnitt"/>
    <w:link w:val="Fotnotstext"/>
    <w:uiPriority w:val="99"/>
    <w:semiHidden/>
    <w:rsid w:val="00640D01"/>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40D01"/>
    <w:rPr>
      <w:noProof w:val="0"/>
      <w:vertAlign w:val="superscript"/>
    </w:rPr>
  </w:style>
  <w:style w:type="paragraph" w:styleId="Numreradlista">
    <w:name w:val="List Number"/>
    <w:basedOn w:val="Normal"/>
    <w:uiPriority w:val="6"/>
    <w:rsid w:val="00640D01"/>
    <w:pPr>
      <w:numPr>
        <w:numId w:val="36"/>
      </w:numPr>
      <w:spacing w:after="100"/>
    </w:pPr>
  </w:style>
  <w:style w:type="paragraph" w:styleId="Numreradlista2">
    <w:name w:val="List Number 2"/>
    <w:basedOn w:val="Normal"/>
    <w:uiPriority w:val="6"/>
    <w:rsid w:val="00640D01"/>
    <w:pPr>
      <w:numPr>
        <w:ilvl w:val="1"/>
        <w:numId w:val="36"/>
      </w:numPr>
      <w:spacing w:after="100"/>
      <w:contextualSpacing/>
    </w:pPr>
  </w:style>
  <w:style w:type="paragraph" w:styleId="Punktlista">
    <w:name w:val="List Bullet"/>
    <w:basedOn w:val="Normal"/>
    <w:uiPriority w:val="6"/>
    <w:rsid w:val="00640D01"/>
    <w:pPr>
      <w:numPr>
        <w:numId w:val="28"/>
      </w:numPr>
      <w:spacing w:after="100"/>
      <w:contextualSpacing/>
    </w:pPr>
  </w:style>
  <w:style w:type="paragraph" w:styleId="Punktlista2">
    <w:name w:val="List Bullet 2"/>
    <w:basedOn w:val="Normal"/>
    <w:uiPriority w:val="6"/>
    <w:rsid w:val="00640D01"/>
    <w:pPr>
      <w:numPr>
        <w:ilvl w:val="1"/>
        <w:numId w:val="28"/>
      </w:numPr>
      <w:spacing w:after="100"/>
      <w:ind w:left="850" w:hanging="425"/>
      <w:contextualSpacing/>
    </w:pPr>
  </w:style>
  <w:style w:type="numbering" w:customStyle="1" w:styleId="RKNumreradlista">
    <w:name w:val="RK Numrerad lista"/>
    <w:uiPriority w:val="99"/>
    <w:rsid w:val="00640D01"/>
    <w:pPr>
      <w:numPr>
        <w:numId w:val="7"/>
      </w:numPr>
    </w:pPr>
  </w:style>
  <w:style w:type="paragraph" w:customStyle="1" w:styleId="Strecklista">
    <w:name w:val="Strecklista"/>
    <w:basedOn w:val="Punktlista"/>
    <w:uiPriority w:val="6"/>
    <w:qFormat/>
    <w:rsid w:val="00640D01"/>
    <w:pPr>
      <w:numPr>
        <w:numId w:val="34"/>
      </w:numPr>
    </w:pPr>
  </w:style>
  <w:style w:type="numbering" w:customStyle="1" w:styleId="RKPunktlista">
    <w:name w:val="RK Punktlista"/>
    <w:uiPriority w:val="99"/>
    <w:rsid w:val="00640D01"/>
    <w:pPr>
      <w:numPr>
        <w:numId w:val="14"/>
      </w:numPr>
    </w:pPr>
  </w:style>
  <w:style w:type="paragraph" w:customStyle="1" w:styleId="Strecklista2">
    <w:name w:val="Strecklista 2"/>
    <w:basedOn w:val="Strecklista"/>
    <w:uiPriority w:val="6"/>
    <w:semiHidden/>
    <w:qFormat/>
    <w:rsid w:val="00640D01"/>
    <w:pPr>
      <w:numPr>
        <w:ilvl w:val="1"/>
      </w:numPr>
    </w:pPr>
  </w:style>
  <w:style w:type="numbering" w:customStyle="1" w:styleId="Strecklistan">
    <w:name w:val="Strecklistan"/>
    <w:uiPriority w:val="99"/>
    <w:rsid w:val="00640D01"/>
    <w:pPr>
      <w:numPr>
        <w:numId w:val="18"/>
      </w:numPr>
    </w:pPr>
  </w:style>
  <w:style w:type="character" w:styleId="Platshllartext">
    <w:name w:val="Placeholder Text"/>
    <w:basedOn w:val="Standardstycketeckensnitt"/>
    <w:uiPriority w:val="99"/>
    <w:semiHidden/>
    <w:rsid w:val="00640D01"/>
    <w:rPr>
      <w:noProof w:val="0"/>
      <w:color w:val="808080"/>
    </w:rPr>
  </w:style>
  <w:style w:type="paragraph" w:styleId="Numreradlista3">
    <w:name w:val="List Number 3"/>
    <w:basedOn w:val="Normal"/>
    <w:uiPriority w:val="6"/>
    <w:rsid w:val="00640D01"/>
    <w:pPr>
      <w:numPr>
        <w:ilvl w:val="2"/>
        <w:numId w:val="36"/>
      </w:numPr>
      <w:spacing w:after="100"/>
      <w:contextualSpacing/>
    </w:pPr>
  </w:style>
  <w:style w:type="paragraph" w:customStyle="1" w:styleId="Strecklista3">
    <w:name w:val="Strecklista 3"/>
    <w:basedOn w:val="Brdtext"/>
    <w:uiPriority w:val="6"/>
    <w:semiHidden/>
    <w:qFormat/>
    <w:rsid w:val="00640D01"/>
    <w:pPr>
      <w:numPr>
        <w:ilvl w:val="2"/>
        <w:numId w:val="34"/>
      </w:numPr>
      <w:spacing w:after="100"/>
    </w:pPr>
  </w:style>
  <w:style w:type="paragraph" w:styleId="Punktlista3">
    <w:name w:val="List Bullet 3"/>
    <w:basedOn w:val="Normal"/>
    <w:uiPriority w:val="6"/>
    <w:rsid w:val="00640D01"/>
    <w:pPr>
      <w:numPr>
        <w:ilvl w:val="2"/>
        <w:numId w:val="28"/>
      </w:numPr>
      <w:spacing w:after="100"/>
      <w:contextualSpacing/>
    </w:pPr>
  </w:style>
  <w:style w:type="paragraph" w:customStyle="1" w:styleId="Brdtextmedram">
    <w:name w:val="Brödtext med ram"/>
    <w:basedOn w:val="Brdtext"/>
    <w:qFormat/>
    <w:rsid w:val="00640D01"/>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640D01"/>
    <w:rPr>
      <w:rFonts w:ascii="Calibri" w:hAnsi="Calibri" w:cs="Calibri"/>
      <w:sz w:val="16"/>
    </w:rPr>
  </w:style>
  <w:style w:type="character" w:customStyle="1" w:styleId="DocNrChar">
    <w:name w:val="DocNr Char"/>
    <w:basedOn w:val="Standardstycketeckensnitt"/>
    <w:link w:val="DocNr"/>
    <w:semiHidden/>
    <w:rsid w:val="00640D01"/>
    <w:rPr>
      <w:rFonts w:ascii="Calibri" w:hAnsi="Calibri" w:cs="Calibri"/>
      <w:sz w:val="16"/>
    </w:rPr>
  </w:style>
  <w:style w:type="paragraph" w:customStyle="1" w:styleId="RKnormal">
    <w:name w:val="RKnormal"/>
    <w:basedOn w:val="Normal"/>
    <w:semiHidden/>
    <w:rsid w:val="00640D01"/>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40D0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40D01"/>
    <w:pPr>
      <w:spacing w:after="0" w:line="240" w:lineRule="auto"/>
    </w:pPr>
  </w:style>
  <w:style w:type="character" w:customStyle="1" w:styleId="AnteckningsrubrikChar">
    <w:name w:val="Anteckningsrubrik Char"/>
    <w:basedOn w:val="Standardstycketeckensnitt"/>
    <w:link w:val="Anteckningsrubrik"/>
    <w:uiPriority w:val="99"/>
    <w:semiHidden/>
    <w:rsid w:val="00640D01"/>
  </w:style>
  <w:style w:type="character" w:styleId="AnvndHyperlnk">
    <w:name w:val="FollowedHyperlink"/>
    <w:basedOn w:val="Standardstycketeckensnitt"/>
    <w:uiPriority w:val="99"/>
    <w:semiHidden/>
    <w:unhideWhenUsed/>
    <w:rsid w:val="00640D01"/>
    <w:rPr>
      <w:noProof w:val="0"/>
      <w:color w:val="954F72" w:themeColor="followedHyperlink"/>
      <w:u w:val="single"/>
    </w:rPr>
  </w:style>
  <w:style w:type="paragraph" w:styleId="Avslutandetext">
    <w:name w:val="Closing"/>
    <w:basedOn w:val="Normal"/>
    <w:link w:val="AvslutandetextChar"/>
    <w:uiPriority w:val="99"/>
    <w:semiHidden/>
    <w:unhideWhenUsed/>
    <w:rsid w:val="00640D01"/>
    <w:pPr>
      <w:spacing w:after="0" w:line="240" w:lineRule="auto"/>
      <w:ind w:left="4252"/>
    </w:pPr>
  </w:style>
  <w:style w:type="character" w:customStyle="1" w:styleId="AvslutandetextChar">
    <w:name w:val="Avslutande text Char"/>
    <w:basedOn w:val="Standardstycketeckensnitt"/>
    <w:link w:val="Avslutandetext"/>
    <w:uiPriority w:val="99"/>
    <w:semiHidden/>
    <w:rsid w:val="00640D01"/>
  </w:style>
  <w:style w:type="paragraph" w:styleId="Avsndaradress-brev">
    <w:name w:val="envelope return"/>
    <w:basedOn w:val="Normal"/>
    <w:uiPriority w:val="99"/>
    <w:semiHidden/>
    <w:unhideWhenUsed/>
    <w:rsid w:val="00640D01"/>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40D0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0D01"/>
    <w:rPr>
      <w:rFonts w:ascii="Segoe UI" w:hAnsi="Segoe UI" w:cs="Segoe UI"/>
      <w:sz w:val="18"/>
      <w:szCs w:val="18"/>
    </w:rPr>
  </w:style>
  <w:style w:type="character" w:styleId="Betoning">
    <w:name w:val="Emphasis"/>
    <w:basedOn w:val="Standardstycketeckensnitt"/>
    <w:uiPriority w:val="20"/>
    <w:semiHidden/>
    <w:qFormat/>
    <w:rsid w:val="00640D01"/>
    <w:rPr>
      <w:i/>
      <w:iCs/>
      <w:noProof w:val="0"/>
    </w:rPr>
  </w:style>
  <w:style w:type="character" w:styleId="Bokenstitel">
    <w:name w:val="Book Title"/>
    <w:basedOn w:val="Standardstycketeckensnitt"/>
    <w:uiPriority w:val="33"/>
    <w:semiHidden/>
    <w:qFormat/>
    <w:rsid w:val="00640D01"/>
    <w:rPr>
      <w:b/>
      <w:bCs/>
      <w:i/>
      <w:iCs/>
      <w:noProof w:val="0"/>
      <w:spacing w:val="5"/>
    </w:rPr>
  </w:style>
  <w:style w:type="paragraph" w:styleId="Brdtext2">
    <w:name w:val="Body Text 2"/>
    <w:basedOn w:val="Normal"/>
    <w:link w:val="Brdtext2Char"/>
    <w:uiPriority w:val="99"/>
    <w:semiHidden/>
    <w:unhideWhenUsed/>
    <w:rsid w:val="00640D01"/>
    <w:pPr>
      <w:spacing w:after="120" w:line="480" w:lineRule="auto"/>
    </w:pPr>
  </w:style>
  <w:style w:type="character" w:customStyle="1" w:styleId="Brdtext2Char">
    <w:name w:val="Brödtext 2 Char"/>
    <w:basedOn w:val="Standardstycketeckensnitt"/>
    <w:link w:val="Brdtext2"/>
    <w:uiPriority w:val="99"/>
    <w:semiHidden/>
    <w:rsid w:val="00640D01"/>
  </w:style>
  <w:style w:type="paragraph" w:styleId="Brdtext3">
    <w:name w:val="Body Text 3"/>
    <w:basedOn w:val="Normal"/>
    <w:link w:val="Brdtext3Char"/>
    <w:uiPriority w:val="99"/>
    <w:semiHidden/>
    <w:unhideWhenUsed/>
    <w:rsid w:val="00640D01"/>
    <w:pPr>
      <w:spacing w:after="120"/>
    </w:pPr>
    <w:rPr>
      <w:sz w:val="16"/>
      <w:szCs w:val="16"/>
    </w:rPr>
  </w:style>
  <w:style w:type="character" w:customStyle="1" w:styleId="Brdtext3Char">
    <w:name w:val="Brödtext 3 Char"/>
    <w:basedOn w:val="Standardstycketeckensnitt"/>
    <w:link w:val="Brdtext3"/>
    <w:uiPriority w:val="99"/>
    <w:semiHidden/>
    <w:rsid w:val="00640D01"/>
    <w:rPr>
      <w:sz w:val="16"/>
      <w:szCs w:val="16"/>
    </w:rPr>
  </w:style>
  <w:style w:type="paragraph" w:styleId="Brdtextmedfrstaindrag">
    <w:name w:val="Body Text First Indent"/>
    <w:basedOn w:val="Brdtext"/>
    <w:link w:val="BrdtextmedfrstaindragChar"/>
    <w:uiPriority w:val="99"/>
    <w:semiHidden/>
    <w:unhideWhenUsed/>
    <w:rsid w:val="00640D01"/>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40D01"/>
  </w:style>
  <w:style w:type="paragraph" w:styleId="Brdtextmedfrstaindrag2">
    <w:name w:val="Body Text First Indent 2"/>
    <w:basedOn w:val="Brdtextmedindrag"/>
    <w:link w:val="Brdtextmedfrstaindrag2Char"/>
    <w:uiPriority w:val="99"/>
    <w:semiHidden/>
    <w:unhideWhenUsed/>
    <w:rsid w:val="00640D0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40D01"/>
  </w:style>
  <w:style w:type="paragraph" w:styleId="Brdtextmedindrag2">
    <w:name w:val="Body Text Indent 2"/>
    <w:basedOn w:val="Normal"/>
    <w:link w:val="Brdtextmedindrag2Char"/>
    <w:uiPriority w:val="99"/>
    <w:semiHidden/>
    <w:unhideWhenUsed/>
    <w:rsid w:val="00640D0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40D01"/>
  </w:style>
  <w:style w:type="paragraph" w:styleId="Brdtextmedindrag3">
    <w:name w:val="Body Text Indent 3"/>
    <w:basedOn w:val="Normal"/>
    <w:link w:val="Brdtextmedindrag3Char"/>
    <w:uiPriority w:val="99"/>
    <w:semiHidden/>
    <w:unhideWhenUsed/>
    <w:rsid w:val="00640D0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40D01"/>
    <w:rPr>
      <w:sz w:val="16"/>
      <w:szCs w:val="16"/>
    </w:rPr>
  </w:style>
  <w:style w:type="paragraph" w:styleId="Citat">
    <w:name w:val="Quote"/>
    <w:basedOn w:val="Normal"/>
    <w:next w:val="Normal"/>
    <w:link w:val="CitatChar"/>
    <w:uiPriority w:val="29"/>
    <w:semiHidden/>
    <w:qFormat/>
    <w:rsid w:val="00640D0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40D01"/>
    <w:rPr>
      <w:i/>
      <w:iCs/>
      <w:color w:val="404040" w:themeColor="text1" w:themeTint="BF"/>
    </w:rPr>
  </w:style>
  <w:style w:type="paragraph" w:styleId="Citatfrteckning">
    <w:name w:val="table of authorities"/>
    <w:basedOn w:val="Normal"/>
    <w:next w:val="Normal"/>
    <w:uiPriority w:val="99"/>
    <w:semiHidden/>
    <w:unhideWhenUsed/>
    <w:rsid w:val="00640D01"/>
    <w:pPr>
      <w:spacing w:after="0"/>
      <w:ind w:left="250" w:hanging="250"/>
    </w:pPr>
  </w:style>
  <w:style w:type="paragraph" w:styleId="Citatfrteckningsrubrik">
    <w:name w:val="toa heading"/>
    <w:basedOn w:val="Normal"/>
    <w:next w:val="Normal"/>
    <w:uiPriority w:val="99"/>
    <w:semiHidden/>
    <w:unhideWhenUsed/>
    <w:rsid w:val="00640D0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40D01"/>
  </w:style>
  <w:style w:type="character" w:customStyle="1" w:styleId="DatumChar">
    <w:name w:val="Datum Char"/>
    <w:basedOn w:val="Standardstycketeckensnitt"/>
    <w:link w:val="Datum"/>
    <w:uiPriority w:val="99"/>
    <w:semiHidden/>
    <w:rsid w:val="00640D01"/>
  </w:style>
  <w:style w:type="character" w:styleId="Diskretbetoning">
    <w:name w:val="Subtle Emphasis"/>
    <w:basedOn w:val="Standardstycketeckensnitt"/>
    <w:uiPriority w:val="19"/>
    <w:semiHidden/>
    <w:qFormat/>
    <w:rsid w:val="00640D01"/>
    <w:rPr>
      <w:i/>
      <w:iCs/>
      <w:noProof w:val="0"/>
      <w:color w:val="404040" w:themeColor="text1" w:themeTint="BF"/>
    </w:rPr>
  </w:style>
  <w:style w:type="character" w:styleId="Diskretreferens">
    <w:name w:val="Subtle Reference"/>
    <w:basedOn w:val="Standardstycketeckensnitt"/>
    <w:uiPriority w:val="31"/>
    <w:semiHidden/>
    <w:qFormat/>
    <w:rsid w:val="00640D01"/>
    <w:rPr>
      <w:smallCaps/>
      <w:noProof w:val="0"/>
      <w:color w:val="5A5A5A" w:themeColor="text1" w:themeTint="A5"/>
    </w:rPr>
  </w:style>
  <w:style w:type="table" w:styleId="Diskrettabell1">
    <w:name w:val="Table Subtle 1"/>
    <w:basedOn w:val="Normaltabell"/>
    <w:uiPriority w:val="99"/>
    <w:semiHidden/>
    <w:unhideWhenUsed/>
    <w:rsid w:val="00640D0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40D0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40D01"/>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40D01"/>
    <w:rPr>
      <w:rFonts w:ascii="Segoe UI" w:hAnsi="Segoe UI" w:cs="Segoe UI"/>
      <w:sz w:val="16"/>
      <w:szCs w:val="16"/>
    </w:rPr>
  </w:style>
  <w:style w:type="table" w:styleId="Eleganttabell">
    <w:name w:val="Table Elegant"/>
    <w:basedOn w:val="Normaltabell"/>
    <w:uiPriority w:val="99"/>
    <w:semiHidden/>
    <w:unhideWhenUsed/>
    <w:rsid w:val="00640D0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40D0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40D0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40D0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40D01"/>
    <w:pPr>
      <w:spacing w:after="0" w:line="240" w:lineRule="auto"/>
    </w:pPr>
  </w:style>
  <w:style w:type="character" w:customStyle="1" w:styleId="E-postsignaturChar">
    <w:name w:val="E-postsignatur Char"/>
    <w:basedOn w:val="Standardstycketeckensnitt"/>
    <w:link w:val="E-postsignatur"/>
    <w:uiPriority w:val="99"/>
    <w:semiHidden/>
    <w:rsid w:val="00640D01"/>
  </w:style>
  <w:style w:type="paragraph" w:styleId="Figurfrteckning">
    <w:name w:val="table of figures"/>
    <w:basedOn w:val="Normal"/>
    <w:next w:val="Normal"/>
    <w:uiPriority w:val="99"/>
    <w:semiHidden/>
    <w:unhideWhenUsed/>
    <w:rsid w:val="00640D01"/>
    <w:pPr>
      <w:spacing w:after="0"/>
    </w:pPr>
  </w:style>
  <w:style w:type="table" w:styleId="Frgadlista">
    <w:name w:val="Colorful List"/>
    <w:basedOn w:val="Normaltabell"/>
    <w:uiPriority w:val="72"/>
    <w:semiHidden/>
    <w:unhideWhenUsed/>
    <w:rsid w:val="00640D0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40D01"/>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640D01"/>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640D01"/>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640D01"/>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640D01"/>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640D01"/>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640D01"/>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40D01"/>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40D01"/>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40D01"/>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640D01"/>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40D01"/>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40D01"/>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40D0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40D0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40D0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40D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40D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640D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640D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640D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640D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640D0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640D01"/>
    <w:rPr>
      <w:noProof w:val="0"/>
      <w:color w:val="2B579A"/>
      <w:shd w:val="clear" w:color="auto" w:fill="E6E6E6"/>
    </w:rPr>
  </w:style>
  <w:style w:type="paragraph" w:styleId="HTML-adress">
    <w:name w:val="HTML Address"/>
    <w:basedOn w:val="Normal"/>
    <w:link w:val="HTML-adressChar"/>
    <w:uiPriority w:val="99"/>
    <w:semiHidden/>
    <w:unhideWhenUsed/>
    <w:rsid w:val="00640D01"/>
    <w:pPr>
      <w:spacing w:after="0" w:line="240" w:lineRule="auto"/>
    </w:pPr>
    <w:rPr>
      <w:i/>
      <w:iCs/>
    </w:rPr>
  </w:style>
  <w:style w:type="character" w:customStyle="1" w:styleId="HTML-adressChar">
    <w:name w:val="HTML - adress Char"/>
    <w:basedOn w:val="Standardstycketeckensnitt"/>
    <w:link w:val="HTML-adress"/>
    <w:uiPriority w:val="99"/>
    <w:semiHidden/>
    <w:rsid w:val="00640D01"/>
    <w:rPr>
      <w:i/>
      <w:iCs/>
    </w:rPr>
  </w:style>
  <w:style w:type="character" w:styleId="HTML-akronym">
    <w:name w:val="HTML Acronym"/>
    <w:basedOn w:val="Standardstycketeckensnitt"/>
    <w:uiPriority w:val="99"/>
    <w:semiHidden/>
    <w:unhideWhenUsed/>
    <w:rsid w:val="00640D01"/>
    <w:rPr>
      <w:noProof w:val="0"/>
    </w:rPr>
  </w:style>
  <w:style w:type="character" w:styleId="HTML-citat">
    <w:name w:val="HTML Cite"/>
    <w:basedOn w:val="Standardstycketeckensnitt"/>
    <w:uiPriority w:val="99"/>
    <w:semiHidden/>
    <w:unhideWhenUsed/>
    <w:rsid w:val="00640D01"/>
    <w:rPr>
      <w:i/>
      <w:iCs/>
      <w:noProof w:val="0"/>
    </w:rPr>
  </w:style>
  <w:style w:type="character" w:styleId="HTML-definition">
    <w:name w:val="HTML Definition"/>
    <w:basedOn w:val="Standardstycketeckensnitt"/>
    <w:uiPriority w:val="99"/>
    <w:semiHidden/>
    <w:unhideWhenUsed/>
    <w:rsid w:val="00640D01"/>
    <w:rPr>
      <w:i/>
      <w:iCs/>
      <w:noProof w:val="0"/>
    </w:rPr>
  </w:style>
  <w:style w:type="character" w:styleId="HTML-exempel">
    <w:name w:val="HTML Sample"/>
    <w:basedOn w:val="Standardstycketeckensnitt"/>
    <w:uiPriority w:val="99"/>
    <w:semiHidden/>
    <w:unhideWhenUsed/>
    <w:rsid w:val="00640D01"/>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640D01"/>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40D01"/>
    <w:rPr>
      <w:rFonts w:ascii="Consolas" w:hAnsi="Consolas"/>
      <w:sz w:val="20"/>
      <w:szCs w:val="20"/>
    </w:rPr>
  </w:style>
  <w:style w:type="character" w:styleId="HTML-kod">
    <w:name w:val="HTML Code"/>
    <w:basedOn w:val="Standardstycketeckensnitt"/>
    <w:uiPriority w:val="99"/>
    <w:semiHidden/>
    <w:unhideWhenUsed/>
    <w:rsid w:val="00640D01"/>
    <w:rPr>
      <w:rFonts w:ascii="Consolas" w:hAnsi="Consolas"/>
      <w:noProof w:val="0"/>
      <w:sz w:val="20"/>
      <w:szCs w:val="20"/>
    </w:rPr>
  </w:style>
  <w:style w:type="character" w:styleId="HTML-skrivmaskin">
    <w:name w:val="HTML Typewriter"/>
    <w:basedOn w:val="Standardstycketeckensnitt"/>
    <w:uiPriority w:val="99"/>
    <w:semiHidden/>
    <w:unhideWhenUsed/>
    <w:rsid w:val="00640D01"/>
    <w:rPr>
      <w:rFonts w:ascii="Consolas" w:hAnsi="Consolas"/>
      <w:noProof w:val="0"/>
      <w:sz w:val="20"/>
      <w:szCs w:val="20"/>
    </w:rPr>
  </w:style>
  <w:style w:type="character" w:styleId="HTML-tangentbord">
    <w:name w:val="HTML Keyboard"/>
    <w:basedOn w:val="Standardstycketeckensnitt"/>
    <w:uiPriority w:val="99"/>
    <w:semiHidden/>
    <w:unhideWhenUsed/>
    <w:rsid w:val="00640D01"/>
    <w:rPr>
      <w:rFonts w:ascii="Consolas" w:hAnsi="Consolas"/>
      <w:noProof w:val="0"/>
      <w:sz w:val="20"/>
      <w:szCs w:val="20"/>
    </w:rPr>
  </w:style>
  <w:style w:type="character" w:styleId="HTML-variabel">
    <w:name w:val="HTML Variable"/>
    <w:basedOn w:val="Standardstycketeckensnitt"/>
    <w:uiPriority w:val="99"/>
    <w:semiHidden/>
    <w:unhideWhenUsed/>
    <w:rsid w:val="00640D01"/>
    <w:rPr>
      <w:i/>
      <w:iCs/>
      <w:noProof w:val="0"/>
    </w:rPr>
  </w:style>
  <w:style w:type="paragraph" w:styleId="Index1">
    <w:name w:val="index 1"/>
    <w:basedOn w:val="Normal"/>
    <w:next w:val="Normal"/>
    <w:autoRedefine/>
    <w:uiPriority w:val="99"/>
    <w:semiHidden/>
    <w:unhideWhenUsed/>
    <w:rsid w:val="00640D01"/>
    <w:pPr>
      <w:spacing w:after="0" w:line="240" w:lineRule="auto"/>
      <w:ind w:left="250" w:hanging="250"/>
    </w:pPr>
  </w:style>
  <w:style w:type="paragraph" w:styleId="Index2">
    <w:name w:val="index 2"/>
    <w:basedOn w:val="Normal"/>
    <w:next w:val="Normal"/>
    <w:autoRedefine/>
    <w:uiPriority w:val="99"/>
    <w:semiHidden/>
    <w:unhideWhenUsed/>
    <w:rsid w:val="00640D01"/>
    <w:pPr>
      <w:spacing w:after="0" w:line="240" w:lineRule="auto"/>
      <w:ind w:left="500" w:hanging="250"/>
    </w:pPr>
  </w:style>
  <w:style w:type="paragraph" w:styleId="Index3">
    <w:name w:val="index 3"/>
    <w:basedOn w:val="Normal"/>
    <w:next w:val="Normal"/>
    <w:autoRedefine/>
    <w:uiPriority w:val="99"/>
    <w:semiHidden/>
    <w:unhideWhenUsed/>
    <w:rsid w:val="00640D01"/>
    <w:pPr>
      <w:spacing w:after="0" w:line="240" w:lineRule="auto"/>
      <w:ind w:left="750" w:hanging="250"/>
    </w:pPr>
  </w:style>
  <w:style w:type="paragraph" w:styleId="Index4">
    <w:name w:val="index 4"/>
    <w:basedOn w:val="Normal"/>
    <w:next w:val="Normal"/>
    <w:autoRedefine/>
    <w:uiPriority w:val="99"/>
    <w:semiHidden/>
    <w:unhideWhenUsed/>
    <w:rsid w:val="00640D01"/>
    <w:pPr>
      <w:spacing w:after="0" w:line="240" w:lineRule="auto"/>
      <w:ind w:left="1000" w:hanging="250"/>
    </w:pPr>
  </w:style>
  <w:style w:type="paragraph" w:styleId="Index5">
    <w:name w:val="index 5"/>
    <w:basedOn w:val="Normal"/>
    <w:next w:val="Normal"/>
    <w:autoRedefine/>
    <w:uiPriority w:val="99"/>
    <w:semiHidden/>
    <w:unhideWhenUsed/>
    <w:rsid w:val="00640D01"/>
    <w:pPr>
      <w:spacing w:after="0" w:line="240" w:lineRule="auto"/>
      <w:ind w:left="1250" w:hanging="250"/>
    </w:pPr>
  </w:style>
  <w:style w:type="paragraph" w:styleId="Index6">
    <w:name w:val="index 6"/>
    <w:basedOn w:val="Normal"/>
    <w:next w:val="Normal"/>
    <w:autoRedefine/>
    <w:uiPriority w:val="99"/>
    <w:semiHidden/>
    <w:unhideWhenUsed/>
    <w:rsid w:val="00640D01"/>
    <w:pPr>
      <w:spacing w:after="0" w:line="240" w:lineRule="auto"/>
      <w:ind w:left="1500" w:hanging="250"/>
    </w:pPr>
  </w:style>
  <w:style w:type="paragraph" w:styleId="Index7">
    <w:name w:val="index 7"/>
    <w:basedOn w:val="Normal"/>
    <w:next w:val="Normal"/>
    <w:autoRedefine/>
    <w:uiPriority w:val="99"/>
    <w:semiHidden/>
    <w:unhideWhenUsed/>
    <w:rsid w:val="00640D01"/>
    <w:pPr>
      <w:spacing w:after="0" w:line="240" w:lineRule="auto"/>
      <w:ind w:left="1750" w:hanging="250"/>
    </w:pPr>
  </w:style>
  <w:style w:type="paragraph" w:styleId="Index8">
    <w:name w:val="index 8"/>
    <w:basedOn w:val="Normal"/>
    <w:next w:val="Normal"/>
    <w:autoRedefine/>
    <w:uiPriority w:val="99"/>
    <w:semiHidden/>
    <w:unhideWhenUsed/>
    <w:rsid w:val="00640D01"/>
    <w:pPr>
      <w:spacing w:after="0" w:line="240" w:lineRule="auto"/>
      <w:ind w:left="2000" w:hanging="250"/>
    </w:pPr>
  </w:style>
  <w:style w:type="paragraph" w:styleId="Index9">
    <w:name w:val="index 9"/>
    <w:basedOn w:val="Normal"/>
    <w:next w:val="Normal"/>
    <w:autoRedefine/>
    <w:uiPriority w:val="99"/>
    <w:semiHidden/>
    <w:unhideWhenUsed/>
    <w:rsid w:val="00640D01"/>
    <w:pPr>
      <w:spacing w:after="0" w:line="240" w:lineRule="auto"/>
      <w:ind w:left="2250" w:hanging="250"/>
    </w:pPr>
  </w:style>
  <w:style w:type="paragraph" w:styleId="Indexrubrik">
    <w:name w:val="index heading"/>
    <w:basedOn w:val="Normal"/>
    <w:next w:val="Index1"/>
    <w:uiPriority w:val="99"/>
    <w:semiHidden/>
    <w:unhideWhenUsed/>
    <w:rsid w:val="00640D01"/>
    <w:rPr>
      <w:rFonts w:asciiTheme="majorHAnsi" w:eastAsiaTheme="majorEastAsia" w:hAnsiTheme="majorHAnsi" w:cstheme="majorBidi"/>
      <w:b/>
      <w:bCs/>
    </w:rPr>
  </w:style>
  <w:style w:type="paragraph" w:styleId="Indragetstycke">
    <w:name w:val="Block Text"/>
    <w:basedOn w:val="Normal"/>
    <w:uiPriority w:val="99"/>
    <w:semiHidden/>
    <w:unhideWhenUsed/>
    <w:rsid w:val="00640D01"/>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640D01"/>
    <w:pPr>
      <w:spacing w:after="0" w:line="240" w:lineRule="auto"/>
    </w:pPr>
  </w:style>
  <w:style w:type="paragraph" w:styleId="Inledning">
    <w:name w:val="Salutation"/>
    <w:basedOn w:val="Normal"/>
    <w:next w:val="Normal"/>
    <w:link w:val="InledningChar"/>
    <w:uiPriority w:val="99"/>
    <w:semiHidden/>
    <w:unhideWhenUsed/>
    <w:rsid w:val="00640D01"/>
  </w:style>
  <w:style w:type="character" w:customStyle="1" w:styleId="InledningChar">
    <w:name w:val="Inledning Char"/>
    <w:basedOn w:val="Standardstycketeckensnitt"/>
    <w:link w:val="Inledning"/>
    <w:uiPriority w:val="99"/>
    <w:semiHidden/>
    <w:rsid w:val="00640D01"/>
  </w:style>
  <w:style w:type="paragraph" w:styleId="Innehll4">
    <w:name w:val="toc 4"/>
    <w:basedOn w:val="Normal"/>
    <w:next w:val="Normal"/>
    <w:autoRedefine/>
    <w:uiPriority w:val="39"/>
    <w:semiHidden/>
    <w:unhideWhenUsed/>
    <w:rsid w:val="00640D01"/>
    <w:pPr>
      <w:spacing w:after="100"/>
      <w:ind w:left="750"/>
    </w:pPr>
  </w:style>
  <w:style w:type="paragraph" w:styleId="Innehll5">
    <w:name w:val="toc 5"/>
    <w:basedOn w:val="Normal"/>
    <w:next w:val="Normal"/>
    <w:autoRedefine/>
    <w:uiPriority w:val="39"/>
    <w:semiHidden/>
    <w:unhideWhenUsed/>
    <w:rsid w:val="00640D01"/>
    <w:pPr>
      <w:spacing w:after="100"/>
      <w:ind w:left="1000"/>
    </w:pPr>
  </w:style>
  <w:style w:type="paragraph" w:styleId="Innehll6">
    <w:name w:val="toc 6"/>
    <w:basedOn w:val="Normal"/>
    <w:next w:val="Normal"/>
    <w:autoRedefine/>
    <w:uiPriority w:val="39"/>
    <w:semiHidden/>
    <w:unhideWhenUsed/>
    <w:rsid w:val="00640D01"/>
    <w:pPr>
      <w:spacing w:after="100"/>
      <w:ind w:left="1250"/>
    </w:pPr>
  </w:style>
  <w:style w:type="paragraph" w:styleId="Innehll7">
    <w:name w:val="toc 7"/>
    <w:basedOn w:val="Normal"/>
    <w:next w:val="Normal"/>
    <w:autoRedefine/>
    <w:uiPriority w:val="39"/>
    <w:semiHidden/>
    <w:unhideWhenUsed/>
    <w:rsid w:val="00640D01"/>
    <w:pPr>
      <w:spacing w:after="100"/>
      <w:ind w:left="1500"/>
    </w:pPr>
  </w:style>
  <w:style w:type="paragraph" w:styleId="Innehll8">
    <w:name w:val="toc 8"/>
    <w:basedOn w:val="Normal"/>
    <w:next w:val="Normal"/>
    <w:autoRedefine/>
    <w:uiPriority w:val="39"/>
    <w:semiHidden/>
    <w:unhideWhenUsed/>
    <w:rsid w:val="00640D01"/>
    <w:pPr>
      <w:spacing w:after="100"/>
      <w:ind w:left="1750"/>
    </w:pPr>
  </w:style>
  <w:style w:type="paragraph" w:styleId="Innehll9">
    <w:name w:val="toc 9"/>
    <w:basedOn w:val="Normal"/>
    <w:next w:val="Normal"/>
    <w:autoRedefine/>
    <w:uiPriority w:val="39"/>
    <w:semiHidden/>
    <w:unhideWhenUsed/>
    <w:rsid w:val="00640D01"/>
    <w:pPr>
      <w:spacing w:after="100"/>
      <w:ind w:left="2000"/>
    </w:pPr>
  </w:style>
  <w:style w:type="paragraph" w:styleId="Kommentarer">
    <w:name w:val="annotation text"/>
    <w:basedOn w:val="Normal"/>
    <w:link w:val="KommentarerChar"/>
    <w:uiPriority w:val="99"/>
    <w:semiHidden/>
    <w:unhideWhenUsed/>
    <w:rsid w:val="00640D01"/>
    <w:pPr>
      <w:spacing w:line="240" w:lineRule="auto"/>
    </w:pPr>
    <w:rPr>
      <w:sz w:val="20"/>
      <w:szCs w:val="20"/>
    </w:rPr>
  </w:style>
  <w:style w:type="character" w:customStyle="1" w:styleId="KommentarerChar">
    <w:name w:val="Kommentarer Char"/>
    <w:basedOn w:val="Standardstycketeckensnitt"/>
    <w:link w:val="Kommentarer"/>
    <w:uiPriority w:val="99"/>
    <w:semiHidden/>
    <w:rsid w:val="00640D01"/>
    <w:rPr>
      <w:sz w:val="20"/>
      <w:szCs w:val="20"/>
    </w:rPr>
  </w:style>
  <w:style w:type="character" w:styleId="Kommentarsreferens">
    <w:name w:val="annotation reference"/>
    <w:basedOn w:val="Standardstycketeckensnitt"/>
    <w:uiPriority w:val="99"/>
    <w:semiHidden/>
    <w:unhideWhenUsed/>
    <w:rsid w:val="00640D01"/>
    <w:rPr>
      <w:noProof w:val="0"/>
      <w:sz w:val="16"/>
      <w:szCs w:val="16"/>
    </w:rPr>
  </w:style>
  <w:style w:type="paragraph" w:styleId="Kommentarsmne">
    <w:name w:val="annotation subject"/>
    <w:basedOn w:val="Kommentarer"/>
    <w:next w:val="Kommentarer"/>
    <w:link w:val="KommentarsmneChar"/>
    <w:uiPriority w:val="99"/>
    <w:semiHidden/>
    <w:unhideWhenUsed/>
    <w:rsid w:val="00640D01"/>
    <w:rPr>
      <w:b/>
      <w:bCs/>
    </w:rPr>
  </w:style>
  <w:style w:type="character" w:customStyle="1" w:styleId="KommentarsmneChar">
    <w:name w:val="Kommentarsämne Char"/>
    <w:basedOn w:val="KommentarerChar"/>
    <w:link w:val="Kommentarsmne"/>
    <w:uiPriority w:val="99"/>
    <w:semiHidden/>
    <w:rsid w:val="00640D01"/>
    <w:rPr>
      <w:b/>
      <w:bCs/>
      <w:sz w:val="20"/>
      <w:szCs w:val="20"/>
    </w:rPr>
  </w:style>
  <w:style w:type="paragraph" w:styleId="Lista">
    <w:name w:val="List"/>
    <w:basedOn w:val="Normal"/>
    <w:uiPriority w:val="99"/>
    <w:semiHidden/>
    <w:unhideWhenUsed/>
    <w:rsid w:val="00640D01"/>
    <w:pPr>
      <w:ind w:left="283" w:hanging="283"/>
      <w:contextualSpacing/>
    </w:pPr>
  </w:style>
  <w:style w:type="paragraph" w:styleId="Lista2">
    <w:name w:val="List 2"/>
    <w:basedOn w:val="Normal"/>
    <w:uiPriority w:val="99"/>
    <w:semiHidden/>
    <w:unhideWhenUsed/>
    <w:rsid w:val="00640D01"/>
    <w:pPr>
      <w:ind w:left="566" w:hanging="283"/>
      <w:contextualSpacing/>
    </w:pPr>
  </w:style>
  <w:style w:type="paragraph" w:styleId="Lista3">
    <w:name w:val="List 3"/>
    <w:basedOn w:val="Normal"/>
    <w:uiPriority w:val="99"/>
    <w:semiHidden/>
    <w:unhideWhenUsed/>
    <w:rsid w:val="00640D01"/>
    <w:pPr>
      <w:ind w:left="849" w:hanging="283"/>
      <w:contextualSpacing/>
    </w:pPr>
  </w:style>
  <w:style w:type="paragraph" w:styleId="Lista4">
    <w:name w:val="List 4"/>
    <w:basedOn w:val="Normal"/>
    <w:uiPriority w:val="99"/>
    <w:semiHidden/>
    <w:unhideWhenUsed/>
    <w:rsid w:val="00640D01"/>
    <w:pPr>
      <w:ind w:left="1132" w:hanging="283"/>
      <w:contextualSpacing/>
    </w:pPr>
  </w:style>
  <w:style w:type="paragraph" w:styleId="Lista5">
    <w:name w:val="List 5"/>
    <w:basedOn w:val="Normal"/>
    <w:uiPriority w:val="99"/>
    <w:semiHidden/>
    <w:unhideWhenUsed/>
    <w:rsid w:val="00640D01"/>
    <w:pPr>
      <w:ind w:left="1415" w:hanging="283"/>
      <w:contextualSpacing/>
    </w:pPr>
  </w:style>
  <w:style w:type="paragraph" w:styleId="Listafortstt">
    <w:name w:val="List Continue"/>
    <w:basedOn w:val="Normal"/>
    <w:uiPriority w:val="99"/>
    <w:semiHidden/>
    <w:unhideWhenUsed/>
    <w:rsid w:val="00640D01"/>
    <w:pPr>
      <w:spacing w:after="120"/>
      <w:ind w:left="283"/>
      <w:contextualSpacing/>
    </w:pPr>
  </w:style>
  <w:style w:type="paragraph" w:styleId="Listafortstt2">
    <w:name w:val="List Continue 2"/>
    <w:basedOn w:val="Normal"/>
    <w:uiPriority w:val="99"/>
    <w:semiHidden/>
    <w:unhideWhenUsed/>
    <w:rsid w:val="00640D01"/>
    <w:pPr>
      <w:spacing w:after="120"/>
      <w:ind w:left="566"/>
      <w:contextualSpacing/>
    </w:pPr>
  </w:style>
  <w:style w:type="paragraph" w:styleId="Listafortstt3">
    <w:name w:val="List Continue 3"/>
    <w:basedOn w:val="Normal"/>
    <w:uiPriority w:val="99"/>
    <w:semiHidden/>
    <w:unhideWhenUsed/>
    <w:rsid w:val="00640D01"/>
    <w:pPr>
      <w:spacing w:after="120"/>
      <w:ind w:left="849"/>
      <w:contextualSpacing/>
    </w:pPr>
  </w:style>
  <w:style w:type="paragraph" w:styleId="Listafortstt4">
    <w:name w:val="List Continue 4"/>
    <w:basedOn w:val="Normal"/>
    <w:uiPriority w:val="99"/>
    <w:semiHidden/>
    <w:unhideWhenUsed/>
    <w:rsid w:val="00640D01"/>
    <w:pPr>
      <w:spacing w:after="120"/>
      <w:ind w:left="1132"/>
      <w:contextualSpacing/>
    </w:pPr>
  </w:style>
  <w:style w:type="paragraph" w:styleId="Listafortstt5">
    <w:name w:val="List Continue 5"/>
    <w:basedOn w:val="Normal"/>
    <w:uiPriority w:val="99"/>
    <w:semiHidden/>
    <w:unhideWhenUsed/>
    <w:rsid w:val="00640D01"/>
    <w:pPr>
      <w:spacing w:after="120"/>
      <w:ind w:left="1415"/>
      <w:contextualSpacing/>
    </w:pPr>
  </w:style>
  <w:style w:type="paragraph" w:styleId="Liststycke">
    <w:name w:val="List Paragraph"/>
    <w:basedOn w:val="Normal"/>
    <w:uiPriority w:val="34"/>
    <w:semiHidden/>
    <w:qFormat/>
    <w:rsid w:val="00640D01"/>
    <w:pPr>
      <w:ind w:left="720"/>
      <w:contextualSpacing/>
    </w:pPr>
  </w:style>
  <w:style w:type="table" w:styleId="Listtabell1ljus">
    <w:name w:val="List Table 1 Light"/>
    <w:basedOn w:val="Normaltabell"/>
    <w:uiPriority w:val="46"/>
    <w:rsid w:val="00640D0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40D01"/>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640D01"/>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640D01"/>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640D01"/>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640D01"/>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640D01"/>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640D0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40D01"/>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640D01"/>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640D01"/>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640D01"/>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640D01"/>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640D01"/>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640D0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40D01"/>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640D01"/>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640D01"/>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640D01"/>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640D01"/>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640D01"/>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640D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40D0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640D0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640D0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640D0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640D0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640D0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640D0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40D01"/>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40D01"/>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40D01"/>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40D01"/>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40D01"/>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40D01"/>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40D0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40D01"/>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640D01"/>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640D01"/>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640D01"/>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640D01"/>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640D01"/>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640D0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40D01"/>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40D01"/>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40D01"/>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40D01"/>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40D01"/>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40D01"/>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40D01"/>
  </w:style>
  <w:style w:type="table" w:styleId="Ljuslista">
    <w:name w:val="Light List"/>
    <w:basedOn w:val="Normaltabell"/>
    <w:uiPriority w:val="61"/>
    <w:semiHidden/>
    <w:unhideWhenUsed/>
    <w:rsid w:val="00640D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40D0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640D0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640D0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640D0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640D0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640D0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640D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40D01"/>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640D01"/>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640D01"/>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640D01"/>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640D01"/>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640D01"/>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640D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40D0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640D0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640D0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640D0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640D0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640D0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640D0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40D01"/>
    <w:rPr>
      <w:rFonts w:ascii="Consolas" w:hAnsi="Consolas"/>
      <w:sz w:val="20"/>
      <w:szCs w:val="20"/>
    </w:rPr>
  </w:style>
  <w:style w:type="paragraph" w:styleId="Meddelanderubrik">
    <w:name w:val="Message Header"/>
    <w:basedOn w:val="Normal"/>
    <w:link w:val="MeddelanderubrikChar"/>
    <w:uiPriority w:val="99"/>
    <w:semiHidden/>
    <w:unhideWhenUsed/>
    <w:rsid w:val="00640D0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40D01"/>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640D0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40D01"/>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640D01"/>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640D01"/>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640D01"/>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640D01"/>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640D01"/>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40D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40D0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40D0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40D0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40D0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40D0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40D0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40D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40D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40D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40D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40D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40D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40D0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640D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40D0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640D0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640D0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640D0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640D0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640D0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40D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40D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40D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640D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640D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640D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640D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640D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640D0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40D0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40D01"/>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640D01"/>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640D01"/>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640D01"/>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640D01"/>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640D01"/>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640D01"/>
    <w:rPr>
      <w:rFonts w:ascii="Times New Roman" w:hAnsi="Times New Roman" w:cs="Times New Roman"/>
      <w:sz w:val="24"/>
      <w:szCs w:val="24"/>
    </w:rPr>
  </w:style>
  <w:style w:type="paragraph" w:styleId="Normaltindrag">
    <w:name w:val="Normal Indent"/>
    <w:basedOn w:val="Normal"/>
    <w:uiPriority w:val="99"/>
    <w:semiHidden/>
    <w:unhideWhenUsed/>
    <w:rsid w:val="00640D01"/>
    <w:pPr>
      <w:ind w:left="1304"/>
    </w:pPr>
  </w:style>
  <w:style w:type="paragraph" w:styleId="Numreradlista4">
    <w:name w:val="List Number 4"/>
    <w:basedOn w:val="Normal"/>
    <w:uiPriority w:val="99"/>
    <w:semiHidden/>
    <w:unhideWhenUsed/>
    <w:rsid w:val="00640D01"/>
    <w:pPr>
      <w:numPr>
        <w:numId w:val="40"/>
      </w:numPr>
      <w:contextualSpacing/>
    </w:pPr>
  </w:style>
  <w:style w:type="paragraph" w:styleId="Numreradlista5">
    <w:name w:val="List Number 5"/>
    <w:basedOn w:val="Normal"/>
    <w:uiPriority w:val="99"/>
    <w:semiHidden/>
    <w:unhideWhenUsed/>
    <w:rsid w:val="00640D01"/>
    <w:pPr>
      <w:numPr>
        <w:numId w:val="41"/>
      </w:numPr>
      <w:contextualSpacing/>
    </w:pPr>
  </w:style>
  <w:style w:type="character" w:styleId="Nmn">
    <w:name w:val="Mention"/>
    <w:basedOn w:val="Standardstycketeckensnitt"/>
    <w:uiPriority w:val="99"/>
    <w:semiHidden/>
    <w:unhideWhenUsed/>
    <w:rsid w:val="00640D01"/>
    <w:rPr>
      <w:noProof w:val="0"/>
      <w:color w:val="2B579A"/>
      <w:shd w:val="clear" w:color="auto" w:fill="E6E6E6"/>
    </w:rPr>
  </w:style>
  <w:style w:type="table" w:styleId="Oformateradtabell1">
    <w:name w:val="Plain Table 1"/>
    <w:basedOn w:val="Normaltabell"/>
    <w:uiPriority w:val="41"/>
    <w:rsid w:val="00640D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40D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40D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40D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40D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40D0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40D01"/>
    <w:rPr>
      <w:rFonts w:ascii="Consolas" w:hAnsi="Consolas"/>
      <w:sz w:val="21"/>
      <w:szCs w:val="21"/>
    </w:rPr>
  </w:style>
  <w:style w:type="character" w:styleId="Olstomnmnande">
    <w:name w:val="Unresolved Mention"/>
    <w:basedOn w:val="Standardstycketeckensnitt"/>
    <w:uiPriority w:val="99"/>
    <w:semiHidden/>
    <w:unhideWhenUsed/>
    <w:rsid w:val="00640D01"/>
    <w:rPr>
      <w:noProof w:val="0"/>
      <w:color w:val="808080"/>
      <w:shd w:val="clear" w:color="auto" w:fill="E6E6E6"/>
    </w:rPr>
  </w:style>
  <w:style w:type="table" w:styleId="Professionelltabell">
    <w:name w:val="Table Professional"/>
    <w:basedOn w:val="Normaltabell"/>
    <w:uiPriority w:val="99"/>
    <w:semiHidden/>
    <w:unhideWhenUsed/>
    <w:rsid w:val="00640D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640D01"/>
    <w:pPr>
      <w:numPr>
        <w:numId w:val="42"/>
      </w:numPr>
      <w:contextualSpacing/>
    </w:pPr>
  </w:style>
  <w:style w:type="paragraph" w:styleId="Punktlista5">
    <w:name w:val="List Bullet 5"/>
    <w:basedOn w:val="Normal"/>
    <w:uiPriority w:val="99"/>
    <w:semiHidden/>
    <w:unhideWhenUsed/>
    <w:rsid w:val="00640D01"/>
    <w:pPr>
      <w:numPr>
        <w:numId w:val="43"/>
      </w:numPr>
      <w:contextualSpacing/>
    </w:pPr>
  </w:style>
  <w:style w:type="character" w:styleId="Radnummer">
    <w:name w:val="line number"/>
    <w:basedOn w:val="Standardstycketeckensnitt"/>
    <w:uiPriority w:val="99"/>
    <w:semiHidden/>
    <w:unhideWhenUsed/>
    <w:rsid w:val="00640D01"/>
    <w:rPr>
      <w:noProof w:val="0"/>
    </w:rPr>
  </w:style>
  <w:style w:type="character" w:customStyle="1" w:styleId="Rubrik6Char">
    <w:name w:val="Rubrik 6 Char"/>
    <w:basedOn w:val="Standardstycketeckensnitt"/>
    <w:link w:val="Rubrik6"/>
    <w:uiPriority w:val="9"/>
    <w:semiHidden/>
    <w:rsid w:val="00640D01"/>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640D01"/>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640D0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40D01"/>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640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40D01"/>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40D01"/>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40D01"/>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40D01"/>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40D01"/>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40D01"/>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40D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40D01"/>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640D01"/>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640D01"/>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640D01"/>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640D01"/>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640D01"/>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640D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40D0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640D0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640D0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640D0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640D0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640D0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640D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40D0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640D0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640D0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640D0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640D0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640D0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640D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40D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640D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640D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640D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640D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640D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640D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40D0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640D0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640D0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640D0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640D0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640D0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640D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40D0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640D0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640D0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640D0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640D0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640D0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640D01"/>
    <w:pPr>
      <w:spacing w:after="0" w:line="240" w:lineRule="auto"/>
      <w:ind w:left="4252"/>
    </w:pPr>
  </w:style>
  <w:style w:type="character" w:customStyle="1" w:styleId="SignaturChar">
    <w:name w:val="Signatur Char"/>
    <w:basedOn w:val="Standardstycketeckensnitt"/>
    <w:link w:val="Signatur"/>
    <w:uiPriority w:val="99"/>
    <w:semiHidden/>
    <w:rsid w:val="00640D01"/>
  </w:style>
  <w:style w:type="character" w:styleId="Slutnotsreferens">
    <w:name w:val="endnote reference"/>
    <w:basedOn w:val="Standardstycketeckensnitt"/>
    <w:uiPriority w:val="99"/>
    <w:semiHidden/>
    <w:unhideWhenUsed/>
    <w:rsid w:val="00640D01"/>
    <w:rPr>
      <w:noProof w:val="0"/>
      <w:vertAlign w:val="superscript"/>
    </w:rPr>
  </w:style>
  <w:style w:type="paragraph" w:styleId="Slutnotstext">
    <w:name w:val="endnote text"/>
    <w:basedOn w:val="Normal"/>
    <w:link w:val="SlutnotstextChar"/>
    <w:uiPriority w:val="99"/>
    <w:semiHidden/>
    <w:unhideWhenUsed/>
    <w:rsid w:val="00640D0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40D01"/>
    <w:rPr>
      <w:sz w:val="20"/>
      <w:szCs w:val="20"/>
    </w:rPr>
  </w:style>
  <w:style w:type="character" w:styleId="Smarthyperlnk">
    <w:name w:val="Smart Hyperlink"/>
    <w:basedOn w:val="Standardstycketeckensnitt"/>
    <w:uiPriority w:val="99"/>
    <w:semiHidden/>
    <w:unhideWhenUsed/>
    <w:rsid w:val="00640D01"/>
    <w:rPr>
      <w:noProof w:val="0"/>
      <w:u w:val="dotted"/>
    </w:rPr>
  </w:style>
  <w:style w:type="table" w:styleId="Standardtabell1">
    <w:name w:val="Table Classic 1"/>
    <w:basedOn w:val="Normaltabell"/>
    <w:uiPriority w:val="99"/>
    <w:semiHidden/>
    <w:unhideWhenUsed/>
    <w:rsid w:val="00640D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40D0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40D0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40D0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40D01"/>
    <w:rPr>
      <w:b/>
      <w:bCs/>
      <w:noProof w:val="0"/>
    </w:rPr>
  </w:style>
  <w:style w:type="character" w:styleId="Starkbetoning">
    <w:name w:val="Intense Emphasis"/>
    <w:basedOn w:val="Standardstycketeckensnitt"/>
    <w:uiPriority w:val="21"/>
    <w:semiHidden/>
    <w:qFormat/>
    <w:rsid w:val="00640D01"/>
    <w:rPr>
      <w:i/>
      <w:iCs/>
      <w:noProof w:val="0"/>
      <w:color w:val="1A3050" w:themeColor="accent1"/>
    </w:rPr>
  </w:style>
  <w:style w:type="character" w:styleId="Starkreferens">
    <w:name w:val="Intense Reference"/>
    <w:basedOn w:val="Standardstycketeckensnitt"/>
    <w:uiPriority w:val="32"/>
    <w:semiHidden/>
    <w:qFormat/>
    <w:rsid w:val="00640D01"/>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640D01"/>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640D01"/>
    <w:rPr>
      <w:i/>
      <w:iCs/>
      <w:color w:val="1A3050" w:themeColor="accent1"/>
    </w:rPr>
  </w:style>
  <w:style w:type="table" w:styleId="Tabellmed3D-effekter1">
    <w:name w:val="Table 3D effects 1"/>
    <w:basedOn w:val="Normaltabell"/>
    <w:uiPriority w:val="99"/>
    <w:semiHidden/>
    <w:unhideWhenUsed/>
    <w:rsid w:val="00640D0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40D0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40D0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40D0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40D0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40D0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40D0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40D0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40D0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40D0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40D0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40D0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40D0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40D0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40D0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40D0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40D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40D0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40D0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40D0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40D0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40D0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40D0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40D0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40D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4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640D01"/>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640D01"/>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640D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40D0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40D0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D8D5F0D9CA4407B872C577C19B1DA5"/>
        <w:category>
          <w:name w:val="Allmänt"/>
          <w:gallery w:val="placeholder"/>
        </w:category>
        <w:types>
          <w:type w:val="bbPlcHdr"/>
        </w:types>
        <w:behaviors>
          <w:behavior w:val="content"/>
        </w:behaviors>
        <w:guid w:val="{B77A299E-1C20-4135-88A1-8656BE355180}"/>
      </w:docPartPr>
      <w:docPartBody>
        <w:p w:rsidR="00FB0E25" w:rsidRDefault="0062681E" w:rsidP="0062681E">
          <w:pPr>
            <w:pStyle w:val="46D8D5F0D9CA4407B872C577C19B1DA5"/>
          </w:pPr>
          <w:r>
            <w:rPr>
              <w:rStyle w:val="Platshllartext"/>
            </w:rPr>
            <w:t xml:space="preserve"> </w:t>
          </w:r>
        </w:p>
      </w:docPartBody>
    </w:docPart>
    <w:docPart>
      <w:docPartPr>
        <w:name w:val="436C8646FB2244E0A763323E3C9BB4EC"/>
        <w:category>
          <w:name w:val="Allmänt"/>
          <w:gallery w:val="placeholder"/>
        </w:category>
        <w:types>
          <w:type w:val="bbPlcHdr"/>
        </w:types>
        <w:behaviors>
          <w:behavior w:val="content"/>
        </w:behaviors>
        <w:guid w:val="{CDF473ED-1515-40D9-A2A8-5F7CD5357608}"/>
      </w:docPartPr>
      <w:docPartBody>
        <w:p w:rsidR="00FB0E25" w:rsidRDefault="0062681E" w:rsidP="0062681E">
          <w:pPr>
            <w:pStyle w:val="436C8646FB2244E0A763323E3C9BB4EC"/>
          </w:pPr>
          <w:r>
            <w:rPr>
              <w:rStyle w:val="Platshllartext"/>
            </w:rPr>
            <w:t xml:space="preserve"> </w:t>
          </w:r>
        </w:p>
      </w:docPartBody>
    </w:docPart>
    <w:docPart>
      <w:docPartPr>
        <w:name w:val="F8C33FABEBE04F2BAE5A7E4A387E6E94"/>
        <w:category>
          <w:name w:val="Allmänt"/>
          <w:gallery w:val="placeholder"/>
        </w:category>
        <w:types>
          <w:type w:val="bbPlcHdr"/>
        </w:types>
        <w:behaviors>
          <w:behavior w:val="content"/>
        </w:behaviors>
        <w:guid w:val="{2CF29857-9C19-4786-9945-B4D9933D75A2}"/>
      </w:docPartPr>
      <w:docPartBody>
        <w:p w:rsidR="00FB0E25" w:rsidRDefault="0062681E" w:rsidP="0062681E">
          <w:pPr>
            <w:pStyle w:val="F8C33FABEBE04F2BAE5A7E4A387E6E94"/>
          </w:pPr>
          <w:r>
            <w:rPr>
              <w:rStyle w:val="Platshllartext"/>
            </w:rPr>
            <w:t xml:space="preserve"> </w:t>
          </w:r>
        </w:p>
      </w:docPartBody>
    </w:docPart>
    <w:docPart>
      <w:docPartPr>
        <w:name w:val="1108E3D287204134A571338306CB13A5"/>
        <w:category>
          <w:name w:val="Allmänt"/>
          <w:gallery w:val="placeholder"/>
        </w:category>
        <w:types>
          <w:type w:val="bbPlcHdr"/>
        </w:types>
        <w:behaviors>
          <w:behavior w:val="content"/>
        </w:behaviors>
        <w:guid w:val="{5EF4C7F0-A58E-436D-BA72-79488334B1B0}"/>
      </w:docPartPr>
      <w:docPartBody>
        <w:p w:rsidR="00FB0E25" w:rsidRDefault="0062681E" w:rsidP="0062681E">
          <w:pPr>
            <w:pStyle w:val="1108E3D287204134A571338306CB13A5"/>
          </w:pPr>
          <w:r>
            <w:rPr>
              <w:rStyle w:val="Platshllartext"/>
            </w:rPr>
            <w:t xml:space="preserve"> </w:t>
          </w:r>
        </w:p>
      </w:docPartBody>
    </w:docPart>
    <w:docPart>
      <w:docPartPr>
        <w:name w:val="A3BB88B8926B40B682A3C19128EE32C3"/>
        <w:category>
          <w:name w:val="Allmänt"/>
          <w:gallery w:val="placeholder"/>
        </w:category>
        <w:types>
          <w:type w:val="bbPlcHdr"/>
        </w:types>
        <w:behaviors>
          <w:behavior w:val="content"/>
        </w:behaviors>
        <w:guid w:val="{E9FEB850-51EE-4C79-B133-9248F134D778}"/>
      </w:docPartPr>
      <w:docPartBody>
        <w:p w:rsidR="00320637" w:rsidRDefault="00FB0E25" w:rsidP="00FB0E25">
          <w:pPr>
            <w:pStyle w:val="A3BB88B8926B40B682A3C19128EE32C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1E"/>
    <w:rsid w:val="00320637"/>
    <w:rsid w:val="0062681E"/>
    <w:rsid w:val="00FB0E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319ECAA29E4F499C99B1B89B76C18D">
    <w:name w:val="04319ECAA29E4F499C99B1B89B76C18D"/>
    <w:rsid w:val="0062681E"/>
  </w:style>
  <w:style w:type="character" w:styleId="Platshllartext">
    <w:name w:val="Placeholder Text"/>
    <w:basedOn w:val="Standardstycketeckensnitt"/>
    <w:uiPriority w:val="99"/>
    <w:semiHidden/>
    <w:rsid w:val="00FB0E25"/>
    <w:rPr>
      <w:noProof w:val="0"/>
      <w:color w:val="808080"/>
    </w:rPr>
  </w:style>
  <w:style w:type="paragraph" w:customStyle="1" w:styleId="D1C447E2DEFE4303A99C45A1A3759457">
    <w:name w:val="D1C447E2DEFE4303A99C45A1A3759457"/>
    <w:rsid w:val="0062681E"/>
  </w:style>
  <w:style w:type="paragraph" w:customStyle="1" w:styleId="BFB3CB2D5F67400082B67BE683C27C01">
    <w:name w:val="BFB3CB2D5F67400082B67BE683C27C01"/>
    <w:rsid w:val="0062681E"/>
  </w:style>
  <w:style w:type="paragraph" w:customStyle="1" w:styleId="8E7FBA4825D442DC9C07EF72469229F1">
    <w:name w:val="8E7FBA4825D442DC9C07EF72469229F1"/>
    <w:rsid w:val="0062681E"/>
  </w:style>
  <w:style w:type="paragraph" w:customStyle="1" w:styleId="46D8D5F0D9CA4407B872C577C19B1DA5">
    <w:name w:val="46D8D5F0D9CA4407B872C577C19B1DA5"/>
    <w:rsid w:val="0062681E"/>
  </w:style>
  <w:style w:type="paragraph" w:customStyle="1" w:styleId="436C8646FB2244E0A763323E3C9BB4EC">
    <w:name w:val="436C8646FB2244E0A763323E3C9BB4EC"/>
    <w:rsid w:val="0062681E"/>
  </w:style>
  <w:style w:type="paragraph" w:customStyle="1" w:styleId="3897F1892F2A41A1B05F958B03EF4248">
    <w:name w:val="3897F1892F2A41A1B05F958B03EF4248"/>
    <w:rsid w:val="0062681E"/>
  </w:style>
  <w:style w:type="paragraph" w:customStyle="1" w:styleId="E509E449CC8840E08DDA6DE2419EFA94">
    <w:name w:val="E509E449CC8840E08DDA6DE2419EFA94"/>
    <w:rsid w:val="0062681E"/>
  </w:style>
  <w:style w:type="paragraph" w:customStyle="1" w:styleId="4F2C606275A44483A95C63368B83FB1A">
    <w:name w:val="4F2C606275A44483A95C63368B83FB1A"/>
    <w:rsid w:val="0062681E"/>
  </w:style>
  <w:style w:type="paragraph" w:customStyle="1" w:styleId="F8C33FABEBE04F2BAE5A7E4A387E6E94">
    <w:name w:val="F8C33FABEBE04F2BAE5A7E4A387E6E94"/>
    <w:rsid w:val="0062681E"/>
  </w:style>
  <w:style w:type="paragraph" w:customStyle="1" w:styleId="1108E3D287204134A571338306CB13A5">
    <w:name w:val="1108E3D287204134A571338306CB13A5"/>
    <w:rsid w:val="0062681E"/>
  </w:style>
  <w:style w:type="paragraph" w:customStyle="1" w:styleId="A3BB88B8926B40B682A3C19128EE32C3">
    <w:name w:val="A3BB88B8926B40B682A3C19128EE32C3"/>
    <w:rsid w:val="00FB0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67013b21-9480-4c96-b6f1-732d5015c30f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2019-10-09T00:00:00</HeaderDate>
    <Office/>
    <Dnr>Fi2019/03281/S2</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A0B8-E84F-4604-89C2-9B2484BC0002}"/>
</file>

<file path=customXml/itemProps2.xml><?xml version="1.0" encoding="utf-8"?>
<ds:datastoreItem xmlns:ds="http://schemas.openxmlformats.org/officeDocument/2006/customXml" ds:itemID="{22E7F407-DD6A-45D5-B06D-CE292E1F75DD}"/>
</file>

<file path=customXml/itemProps3.xml><?xml version="1.0" encoding="utf-8"?>
<ds:datastoreItem xmlns:ds="http://schemas.openxmlformats.org/officeDocument/2006/customXml" ds:itemID="{61CA1B5B-A642-4DBB-8919-7692400978F0}"/>
</file>

<file path=customXml/itemProps4.xml><?xml version="1.0" encoding="utf-8"?>
<ds:datastoreItem xmlns:ds="http://schemas.openxmlformats.org/officeDocument/2006/customXml" ds:itemID="{2E31BF65-A635-4D51-8E7B-328E18D0AB72}"/>
</file>

<file path=customXml/itemProps5.xml><?xml version="1.0" encoding="utf-8"?>
<ds:datastoreItem xmlns:ds="http://schemas.openxmlformats.org/officeDocument/2006/customXml" ds:itemID="{869230B8-A1C0-468C-B9A3-891F89EA9846}"/>
</file>

<file path=customXml/itemProps6.xml><?xml version="1.0" encoding="utf-8"?>
<ds:datastoreItem xmlns:ds="http://schemas.openxmlformats.org/officeDocument/2006/customXml" ds:itemID="{22E7F407-DD6A-45D5-B06D-CE292E1F75DD}"/>
</file>

<file path=customXml/itemProps7.xml><?xml version="1.0" encoding="utf-8"?>
<ds:datastoreItem xmlns:ds="http://schemas.openxmlformats.org/officeDocument/2006/customXml" ds:itemID="{AC298279-4AFF-4A65-A9E8-B59BF9490F65}"/>
</file>

<file path=customXml/itemProps8.xml><?xml version="1.0" encoding="utf-8"?>
<ds:datastoreItem xmlns:ds="http://schemas.openxmlformats.org/officeDocument/2006/customXml" ds:itemID="{827347D0-51CB-474D-91D0-E404E9956C5D}"/>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1087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58.docx</dc:title>
  <dc:subject/>
  <dc:creator/>
  <cp:keywords/>
  <dc:description/>
  <cp:lastModifiedBy/>
  <cp:revision>1</cp:revision>
  <dcterms:created xsi:type="dcterms:W3CDTF">2019-10-09T08:36:00Z</dcterms:created>
  <dcterms:modified xsi:type="dcterms:W3CDTF">2019-10-09T08:36:00Z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3345acbc-f00f-4dbc-a242-838306f0580a</vt:lpwstr>
  </property>
</Properties>
</file>