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B53BE" w14:textId="22C44308" w:rsidR="00644697" w:rsidRDefault="00644697" w:rsidP="00CD6EEA">
      <w:pPr>
        <w:pStyle w:val="Rubrik"/>
      </w:pPr>
      <w:bookmarkStart w:id="0" w:name="Start"/>
      <w:bookmarkEnd w:id="0"/>
      <w:r>
        <w:t xml:space="preserve">Svar på fråga 2019/20:339 av </w:t>
      </w:r>
      <w:r w:rsidRPr="00644697">
        <w:t>Camilla Waltersson Grönvall</w:t>
      </w:r>
      <w:r>
        <w:t xml:space="preserve"> (M)</w:t>
      </w:r>
      <w:r>
        <w:br/>
        <w:t>En proposition om primärvården</w:t>
      </w:r>
    </w:p>
    <w:p w14:paraId="39E86003" w14:textId="0F4A1F09" w:rsidR="000F46D6" w:rsidRDefault="000F46D6" w:rsidP="00CD6EEA">
      <w:pPr>
        <w:pStyle w:val="Brdtext"/>
      </w:pPr>
      <w:r>
        <w:t>Camilla Waltersson Grönvall har frågat mig om jag kommer att lägga fram en proposition om primärvård i december 2019. Det är min ambition att lägga fram en primärvårdsproposition så snart det är möjligt, dock tidigast i december i år.</w:t>
      </w:r>
      <w:bookmarkStart w:id="1" w:name="_GoBack"/>
      <w:bookmarkEnd w:id="1"/>
    </w:p>
    <w:p w14:paraId="22B83194" w14:textId="487DB493" w:rsidR="000F46D6" w:rsidRDefault="000F46D6" w:rsidP="00CD6EEA">
      <w:pPr>
        <w:pStyle w:val="Brdtext"/>
      </w:pPr>
      <w:r>
        <w:t xml:space="preserve">Stockholm den </w:t>
      </w:r>
      <w:sdt>
        <w:sdtPr>
          <w:id w:val="-1225218591"/>
          <w:placeholder>
            <w:docPart w:val="0DD0DFDA74AF4AE9914C3DF8EE4A4CBA"/>
          </w:placeholder>
          <w:dataBinding w:prefixMappings="xmlns:ns0='http://lp/documentinfo/RK' " w:xpath="/ns0:DocumentInfo[1]/ns0:BaseInfo[1]/ns0:HeaderDate[1]" w:storeItemID="{2B238579-3A33-4AEE-858B-83FC04243995}"/>
          <w:date w:fullDate="2019-11-2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C31E34">
            <w:t>20 november 2019</w:t>
          </w:r>
        </w:sdtContent>
      </w:sdt>
    </w:p>
    <w:p w14:paraId="0F52B01E" w14:textId="77777777" w:rsidR="000F46D6" w:rsidRDefault="000F46D6" w:rsidP="00CD6EEA">
      <w:pPr>
        <w:pStyle w:val="Brdtextutanavstnd"/>
      </w:pPr>
    </w:p>
    <w:p w14:paraId="723B2EF6" w14:textId="77777777" w:rsidR="000F46D6" w:rsidRDefault="000F46D6" w:rsidP="00CD6EEA">
      <w:pPr>
        <w:pStyle w:val="Brdtextutanavstnd"/>
      </w:pPr>
    </w:p>
    <w:p w14:paraId="638578D1" w14:textId="77777777" w:rsidR="000F46D6" w:rsidRDefault="000F46D6" w:rsidP="00CD6EEA">
      <w:pPr>
        <w:pStyle w:val="Brdtextutanavstnd"/>
      </w:pPr>
    </w:p>
    <w:p w14:paraId="1278E808" w14:textId="1147FBD8" w:rsidR="000F46D6" w:rsidRDefault="000F46D6" w:rsidP="00CD6EEA">
      <w:pPr>
        <w:pStyle w:val="Brdtext"/>
      </w:pPr>
      <w:r>
        <w:t>Lena Hallengren</w:t>
      </w:r>
    </w:p>
    <w:p w14:paraId="436A4948" w14:textId="77777777" w:rsidR="00644697" w:rsidRPr="00DB48AB" w:rsidRDefault="00644697" w:rsidP="00CD6EEA">
      <w:pPr>
        <w:pStyle w:val="Brdtext"/>
      </w:pPr>
    </w:p>
    <w:p w14:paraId="5F8A28D8" w14:textId="77777777" w:rsidR="00644697" w:rsidRDefault="00644697" w:rsidP="00E96532">
      <w:pPr>
        <w:pStyle w:val="Brdtext"/>
      </w:pPr>
    </w:p>
    <w:sectPr w:rsidR="00644697" w:rsidSect="00644697">
      <w:footerReference w:type="default" r:id="rId15"/>
      <w:headerReference w:type="first" r:id="rId16"/>
      <w:footerReference w:type="first" r:id="rId17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C18A2" w14:textId="77777777" w:rsidR="00CD6EEA" w:rsidRDefault="00CD6EEA" w:rsidP="00A87A54">
      <w:pPr>
        <w:spacing w:after="0" w:line="240" w:lineRule="auto"/>
      </w:pPr>
      <w:r>
        <w:separator/>
      </w:r>
    </w:p>
  </w:endnote>
  <w:endnote w:type="continuationSeparator" w:id="0">
    <w:p w14:paraId="761BC294" w14:textId="77777777" w:rsidR="00CD6EEA" w:rsidRDefault="00CD6EEA" w:rsidP="00A87A54">
      <w:pPr>
        <w:spacing w:after="0" w:line="240" w:lineRule="auto"/>
      </w:pPr>
      <w:r>
        <w:continuationSeparator/>
      </w:r>
    </w:p>
  </w:endnote>
  <w:endnote w:type="continuationNotice" w:id="1">
    <w:p w14:paraId="2260A576" w14:textId="77777777" w:rsidR="00211EFB" w:rsidRDefault="00211E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CD6EEA" w:rsidRPr="00347E11" w14:paraId="0873A99C" w14:textId="77777777" w:rsidTr="00CD6EEA">
      <w:trPr>
        <w:trHeight w:val="227"/>
        <w:jc w:val="right"/>
      </w:trPr>
      <w:tc>
        <w:tcPr>
          <w:tcW w:w="708" w:type="dxa"/>
          <w:vAlign w:val="bottom"/>
        </w:tcPr>
        <w:p w14:paraId="3114DD1F" w14:textId="77777777" w:rsidR="00CD6EEA" w:rsidRPr="00B62610" w:rsidRDefault="00CD6EEA" w:rsidP="00644697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CD6EEA" w:rsidRPr="00347E11" w14:paraId="6EEB81C9" w14:textId="77777777" w:rsidTr="00CD6EEA">
      <w:trPr>
        <w:trHeight w:val="850"/>
        <w:jc w:val="right"/>
      </w:trPr>
      <w:tc>
        <w:tcPr>
          <w:tcW w:w="708" w:type="dxa"/>
          <w:vAlign w:val="bottom"/>
        </w:tcPr>
        <w:p w14:paraId="583E73C0" w14:textId="77777777" w:rsidR="00CD6EEA" w:rsidRPr="00347E11" w:rsidRDefault="00CD6EEA" w:rsidP="00644697">
          <w:pPr>
            <w:pStyle w:val="Sidfot"/>
            <w:spacing w:line="276" w:lineRule="auto"/>
            <w:jc w:val="right"/>
          </w:pPr>
        </w:p>
      </w:tc>
    </w:tr>
  </w:tbl>
  <w:p w14:paraId="5BDEF195" w14:textId="77777777" w:rsidR="00CD6EEA" w:rsidRPr="005606BC" w:rsidRDefault="00CD6EEA" w:rsidP="00644697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CD6EEA" w:rsidRPr="00347E11" w14:paraId="33F58532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89D41E4" w14:textId="77777777" w:rsidR="00CD6EEA" w:rsidRPr="00347E11" w:rsidRDefault="00CD6EEA" w:rsidP="00347E11">
          <w:pPr>
            <w:pStyle w:val="Sidfot"/>
            <w:rPr>
              <w:sz w:val="8"/>
            </w:rPr>
          </w:pPr>
        </w:p>
      </w:tc>
    </w:tr>
    <w:tr w:rsidR="00CD6EEA" w:rsidRPr="00EE3C0F" w14:paraId="1EF0EEF7" w14:textId="77777777" w:rsidTr="00C26068">
      <w:trPr>
        <w:trHeight w:val="227"/>
      </w:trPr>
      <w:tc>
        <w:tcPr>
          <w:tcW w:w="4074" w:type="dxa"/>
        </w:tcPr>
        <w:p w14:paraId="6D039FEF" w14:textId="77777777" w:rsidR="00CD6EEA" w:rsidRPr="00F53AEA" w:rsidRDefault="00CD6EEA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F1B8CAF" w14:textId="77777777" w:rsidR="00CD6EEA" w:rsidRPr="00F53AEA" w:rsidRDefault="00CD6EEA" w:rsidP="00F53AEA">
          <w:pPr>
            <w:pStyle w:val="Sidfot"/>
            <w:spacing w:line="276" w:lineRule="auto"/>
          </w:pPr>
        </w:p>
      </w:tc>
    </w:tr>
  </w:tbl>
  <w:p w14:paraId="1C0C47F5" w14:textId="77777777" w:rsidR="00CD6EEA" w:rsidRPr="00EE3C0F" w:rsidRDefault="00CD6EEA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4CDCE" w14:textId="77777777" w:rsidR="00CD6EEA" w:rsidRDefault="00CD6EEA" w:rsidP="00A87A54">
      <w:pPr>
        <w:spacing w:after="0" w:line="240" w:lineRule="auto"/>
      </w:pPr>
      <w:r>
        <w:separator/>
      </w:r>
    </w:p>
  </w:footnote>
  <w:footnote w:type="continuationSeparator" w:id="0">
    <w:p w14:paraId="21218266" w14:textId="77777777" w:rsidR="00CD6EEA" w:rsidRDefault="00CD6EEA" w:rsidP="00A87A54">
      <w:pPr>
        <w:spacing w:after="0" w:line="240" w:lineRule="auto"/>
      </w:pPr>
      <w:r>
        <w:continuationSeparator/>
      </w:r>
    </w:p>
  </w:footnote>
  <w:footnote w:type="continuationNotice" w:id="1">
    <w:p w14:paraId="2448D3B8" w14:textId="77777777" w:rsidR="00211EFB" w:rsidRDefault="00211EF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CD6EEA" w14:paraId="71AB0C93" w14:textId="77777777" w:rsidTr="00C93EBA">
      <w:trPr>
        <w:trHeight w:val="227"/>
      </w:trPr>
      <w:tc>
        <w:tcPr>
          <w:tcW w:w="5534" w:type="dxa"/>
        </w:tcPr>
        <w:p w14:paraId="3899CE06" w14:textId="77777777" w:rsidR="00CD6EEA" w:rsidRPr="007D73AB" w:rsidRDefault="00CD6EEA">
          <w:pPr>
            <w:pStyle w:val="Sidhuvud"/>
          </w:pPr>
        </w:p>
      </w:tc>
      <w:tc>
        <w:tcPr>
          <w:tcW w:w="3170" w:type="dxa"/>
          <w:vAlign w:val="bottom"/>
        </w:tcPr>
        <w:p w14:paraId="7F819DCF" w14:textId="77777777" w:rsidR="00CD6EEA" w:rsidRPr="007D73AB" w:rsidRDefault="00CD6EEA" w:rsidP="00340DE0">
          <w:pPr>
            <w:pStyle w:val="Sidhuvud"/>
          </w:pPr>
        </w:p>
      </w:tc>
      <w:tc>
        <w:tcPr>
          <w:tcW w:w="1134" w:type="dxa"/>
        </w:tcPr>
        <w:p w14:paraId="2A90020A" w14:textId="77777777" w:rsidR="00CD6EEA" w:rsidRDefault="00CD6EEA" w:rsidP="00CD6EEA">
          <w:pPr>
            <w:pStyle w:val="Sidhuvud"/>
          </w:pPr>
        </w:p>
      </w:tc>
    </w:tr>
    <w:tr w:rsidR="00CD6EEA" w14:paraId="16A86E9B" w14:textId="77777777" w:rsidTr="00C93EBA">
      <w:trPr>
        <w:trHeight w:val="1928"/>
      </w:trPr>
      <w:tc>
        <w:tcPr>
          <w:tcW w:w="5534" w:type="dxa"/>
        </w:tcPr>
        <w:p w14:paraId="4A0E6687" w14:textId="77777777" w:rsidR="00CD6EEA" w:rsidRPr="00340DE0" w:rsidRDefault="00CD6EEA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DD65E06" wp14:editId="63E1E0B2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5801E17" w14:textId="77777777" w:rsidR="00CD6EEA" w:rsidRPr="00710A6C" w:rsidRDefault="00CD6EEA" w:rsidP="00EE3C0F">
          <w:pPr>
            <w:pStyle w:val="Sidhuvud"/>
            <w:rPr>
              <w:b/>
            </w:rPr>
          </w:pPr>
        </w:p>
        <w:p w14:paraId="3F0F120D" w14:textId="77777777" w:rsidR="00CD6EEA" w:rsidRDefault="00CD6EEA" w:rsidP="00EE3C0F">
          <w:pPr>
            <w:pStyle w:val="Sidhuvud"/>
          </w:pPr>
        </w:p>
        <w:p w14:paraId="40345151" w14:textId="77777777" w:rsidR="00CD6EEA" w:rsidRDefault="00CD6EEA" w:rsidP="00EE3C0F">
          <w:pPr>
            <w:pStyle w:val="Sidhuvud"/>
          </w:pPr>
        </w:p>
        <w:p w14:paraId="32206D0A" w14:textId="77777777" w:rsidR="00CD6EEA" w:rsidRDefault="00CD6EEA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D0BEFA0008194154912DDEE29EB5651A"/>
            </w:placeholder>
            <w:dataBinding w:prefixMappings="xmlns:ns0='http://lp/documentinfo/RK' " w:xpath="/ns0:DocumentInfo[1]/ns0:BaseInfo[1]/ns0:Dnr[1]" w:storeItemID="{2B238579-3A33-4AEE-858B-83FC04243995}"/>
            <w:text/>
          </w:sdtPr>
          <w:sdtEndPr/>
          <w:sdtContent>
            <w:p w14:paraId="2103DF98" w14:textId="77777777" w:rsidR="00CD6EEA" w:rsidRDefault="00CD6EEA" w:rsidP="00EE3C0F">
              <w:pPr>
                <w:pStyle w:val="Sidhuvud"/>
              </w:pPr>
              <w:r>
                <w:t>S2019/04625/FS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1B65C54814D548A3ACB9A2D129674407"/>
            </w:placeholder>
            <w:showingPlcHdr/>
            <w:dataBinding w:prefixMappings="xmlns:ns0='http://lp/documentinfo/RK' " w:xpath="/ns0:DocumentInfo[1]/ns0:BaseInfo[1]/ns0:DocNumber[1]" w:storeItemID="{2B238579-3A33-4AEE-858B-83FC04243995}"/>
            <w:text/>
          </w:sdtPr>
          <w:sdtEndPr/>
          <w:sdtContent>
            <w:p w14:paraId="2CA57E38" w14:textId="77777777" w:rsidR="00CD6EEA" w:rsidRDefault="00CD6EEA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3E8066E" w14:textId="77777777" w:rsidR="00CD6EEA" w:rsidRDefault="00CD6EEA" w:rsidP="00EE3C0F">
          <w:pPr>
            <w:pStyle w:val="Sidhuvud"/>
          </w:pPr>
        </w:p>
      </w:tc>
      <w:tc>
        <w:tcPr>
          <w:tcW w:w="1134" w:type="dxa"/>
        </w:tcPr>
        <w:p w14:paraId="574B8CDD" w14:textId="77777777" w:rsidR="00CD6EEA" w:rsidRDefault="00CD6EEA" w:rsidP="0094502D">
          <w:pPr>
            <w:pStyle w:val="Sidhuvud"/>
          </w:pPr>
        </w:p>
        <w:p w14:paraId="0867F180" w14:textId="77777777" w:rsidR="00CD6EEA" w:rsidRPr="0094502D" w:rsidRDefault="00CD6EEA" w:rsidP="00EC71A6">
          <w:pPr>
            <w:pStyle w:val="Sidhuvud"/>
          </w:pPr>
        </w:p>
      </w:tc>
    </w:tr>
    <w:tr w:rsidR="00CD6EEA" w14:paraId="06B70776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6BC8F0C3AFF54F6FBEF4214D7FF52485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56A7DF23" w14:textId="77777777" w:rsidR="00CD6EEA" w:rsidRPr="00644697" w:rsidRDefault="00CD6EEA" w:rsidP="00340DE0">
              <w:pPr>
                <w:pStyle w:val="Sidhuvud"/>
                <w:rPr>
                  <w:b/>
                </w:rPr>
              </w:pPr>
              <w:r w:rsidRPr="00644697">
                <w:rPr>
                  <w:b/>
                </w:rPr>
                <w:t>Socialdepartementet</w:t>
              </w:r>
            </w:p>
            <w:p w14:paraId="36EF3334" w14:textId="77777777" w:rsidR="00CD6EEA" w:rsidRDefault="00CD6EEA" w:rsidP="00340DE0">
              <w:pPr>
                <w:pStyle w:val="Sidhuvud"/>
              </w:pPr>
              <w:r w:rsidRPr="00644697">
                <w:t>Socialministern</w:t>
              </w:r>
            </w:p>
            <w:p w14:paraId="01282FB7" w14:textId="678DAB20" w:rsidR="00CD6EEA" w:rsidRPr="00340DE0" w:rsidRDefault="00CD6EEA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63F44B30CC594CC5A724A29FDA353162"/>
          </w:placeholder>
          <w:dataBinding w:prefixMappings="xmlns:ns0='http://lp/documentinfo/RK' " w:xpath="/ns0:DocumentInfo[1]/ns0:BaseInfo[1]/ns0:Recipient[1]" w:storeItemID="{2B238579-3A33-4AEE-858B-83FC04243995}"/>
          <w:text w:multiLine="1"/>
        </w:sdtPr>
        <w:sdtEndPr/>
        <w:sdtContent>
          <w:tc>
            <w:tcPr>
              <w:tcW w:w="3170" w:type="dxa"/>
            </w:tcPr>
            <w:p w14:paraId="7DBB2577" w14:textId="77777777" w:rsidR="00CD6EEA" w:rsidRDefault="00CD6EEA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F9949F5" w14:textId="77777777" w:rsidR="00CD6EEA" w:rsidRDefault="00CD6EEA" w:rsidP="003E6020">
          <w:pPr>
            <w:pStyle w:val="Sidhuvud"/>
          </w:pPr>
        </w:p>
      </w:tc>
    </w:tr>
  </w:tbl>
  <w:p w14:paraId="36A5E9F9" w14:textId="77777777" w:rsidR="00CD6EEA" w:rsidRDefault="00CD6EE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97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0670"/>
    <w:rsid w:val="000D31A9"/>
    <w:rsid w:val="000E12D9"/>
    <w:rsid w:val="000E59A9"/>
    <w:rsid w:val="000E638A"/>
    <w:rsid w:val="000F00B8"/>
    <w:rsid w:val="000F1EA7"/>
    <w:rsid w:val="000F2084"/>
    <w:rsid w:val="000F2539"/>
    <w:rsid w:val="000F46D6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1EFB"/>
    <w:rsid w:val="00213204"/>
    <w:rsid w:val="00213258"/>
    <w:rsid w:val="00222258"/>
    <w:rsid w:val="00223AD6"/>
    <w:rsid w:val="0022666A"/>
    <w:rsid w:val="002315F5"/>
    <w:rsid w:val="00233D52"/>
    <w:rsid w:val="00237147"/>
    <w:rsid w:val="002431E3"/>
    <w:rsid w:val="002470A9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594C"/>
    <w:rsid w:val="006175D7"/>
    <w:rsid w:val="006208E5"/>
    <w:rsid w:val="006273E4"/>
    <w:rsid w:val="00631F82"/>
    <w:rsid w:val="006358C8"/>
    <w:rsid w:val="00644697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86843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654A5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1DF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1E34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D6EEA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15D0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9821DC"/>
  <w15:docId w15:val="{4982D384-E4B4-488A-B588-B115CAB6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644697"/>
  </w:style>
  <w:style w:type="paragraph" w:styleId="Rubrik1">
    <w:name w:val="heading 1"/>
    <w:basedOn w:val="Brdtext"/>
    <w:next w:val="Brdtext"/>
    <w:link w:val="Rubrik1Char"/>
    <w:uiPriority w:val="1"/>
    <w:qFormat/>
    <w:rsid w:val="00644697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644697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644697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644697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644697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64469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64469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64469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64469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644697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644697"/>
  </w:style>
  <w:style w:type="paragraph" w:styleId="Brdtextmedindrag">
    <w:name w:val="Body Text Indent"/>
    <w:basedOn w:val="Normal"/>
    <w:link w:val="BrdtextmedindragChar"/>
    <w:qFormat/>
    <w:rsid w:val="00644697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644697"/>
  </w:style>
  <w:style w:type="character" w:customStyle="1" w:styleId="Rubrik1Char">
    <w:name w:val="Rubrik 1 Char"/>
    <w:basedOn w:val="Standardstycketeckensnitt"/>
    <w:link w:val="Rubrik1"/>
    <w:uiPriority w:val="1"/>
    <w:rsid w:val="00644697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64469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64469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644697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644697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644697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644697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644697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644697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644697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644697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644697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644697"/>
  </w:style>
  <w:style w:type="paragraph" w:styleId="Beskrivning">
    <w:name w:val="caption"/>
    <w:basedOn w:val="Bildtext"/>
    <w:next w:val="Normal"/>
    <w:uiPriority w:val="35"/>
    <w:semiHidden/>
    <w:qFormat/>
    <w:rsid w:val="00644697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644697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644697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644697"/>
  </w:style>
  <w:style w:type="paragraph" w:styleId="Sidhuvud">
    <w:name w:val="header"/>
    <w:basedOn w:val="Normal"/>
    <w:link w:val="SidhuvudChar"/>
    <w:uiPriority w:val="99"/>
    <w:rsid w:val="00644697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644697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644697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644697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644697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644697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644697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644697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644697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644697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644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44697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644697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44697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644697"/>
    <w:pPr>
      <w:numPr>
        <w:numId w:val="36"/>
      </w:numPr>
      <w:spacing w:after="100"/>
    </w:pPr>
  </w:style>
  <w:style w:type="paragraph" w:styleId="Numreradlista2">
    <w:name w:val="List Number 2"/>
    <w:basedOn w:val="Normal"/>
    <w:uiPriority w:val="6"/>
    <w:rsid w:val="00644697"/>
    <w:pPr>
      <w:numPr>
        <w:ilvl w:val="1"/>
        <w:numId w:val="36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644697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644697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644697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644697"/>
    <w:pPr>
      <w:numPr>
        <w:numId w:val="34"/>
      </w:numPr>
    </w:pPr>
  </w:style>
  <w:style w:type="numbering" w:customStyle="1" w:styleId="RKPunktlista">
    <w:name w:val="RK Punktlista"/>
    <w:uiPriority w:val="99"/>
    <w:rsid w:val="00644697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644697"/>
    <w:pPr>
      <w:numPr>
        <w:ilvl w:val="1"/>
      </w:numPr>
    </w:pPr>
  </w:style>
  <w:style w:type="numbering" w:customStyle="1" w:styleId="Strecklistan">
    <w:name w:val="Strecklistan"/>
    <w:uiPriority w:val="99"/>
    <w:rsid w:val="00644697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644697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644697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644697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644697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64469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644697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644697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64469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644697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644697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644697"/>
  </w:style>
  <w:style w:type="character" w:styleId="AnvndHyperlnk">
    <w:name w:val="FollowedHyperlink"/>
    <w:basedOn w:val="Standardstycketeckensnitt"/>
    <w:uiPriority w:val="99"/>
    <w:semiHidden/>
    <w:unhideWhenUsed/>
    <w:rsid w:val="00644697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644697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644697"/>
  </w:style>
  <w:style w:type="paragraph" w:styleId="Avsndaradress-brev">
    <w:name w:val="envelope return"/>
    <w:basedOn w:val="Normal"/>
    <w:uiPriority w:val="99"/>
    <w:semiHidden/>
    <w:unhideWhenUsed/>
    <w:rsid w:val="0064469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44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44697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644697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644697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644697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644697"/>
  </w:style>
  <w:style w:type="paragraph" w:styleId="Brdtext3">
    <w:name w:val="Body Text 3"/>
    <w:basedOn w:val="Normal"/>
    <w:link w:val="Brdtext3Char"/>
    <w:uiPriority w:val="99"/>
    <w:semiHidden/>
    <w:unhideWhenUsed/>
    <w:rsid w:val="00644697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644697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644697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644697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644697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644697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644697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644697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644697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644697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64469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644697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644697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64469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644697"/>
  </w:style>
  <w:style w:type="character" w:customStyle="1" w:styleId="DatumChar">
    <w:name w:val="Datum Char"/>
    <w:basedOn w:val="Standardstycketeckensnitt"/>
    <w:link w:val="Datum"/>
    <w:uiPriority w:val="99"/>
    <w:semiHidden/>
    <w:rsid w:val="00644697"/>
  </w:style>
  <w:style w:type="character" w:styleId="Diskretbetoning">
    <w:name w:val="Subtle Emphasis"/>
    <w:basedOn w:val="Standardstycketeckensnitt"/>
    <w:uiPriority w:val="19"/>
    <w:semiHidden/>
    <w:qFormat/>
    <w:rsid w:val="00644697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644697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64469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64469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644697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644697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64469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64469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64469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64469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644697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644697"/>
  </w:style>
  <w:style w:type="paragraph" w:styleId="Figurfrteckning">
    <w:name w:val="table of figures"/>
    <w:basedOn w:val="Normal"/>
    <w:next w:val="Normal"/>
    <w:uiPriority w:val="99"/>
    <w:semiHidden/>
    <w:unhideWhenUsed/>
    <w:rsid w:val="00644697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64469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64469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64469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64469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64469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64469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64469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64469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64469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64469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64469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64469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64469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64469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64469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64469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64469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64469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64469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64469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64469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64469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64469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64469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644697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644697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644697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644697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644697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644697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644697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64469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644697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644697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644697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644697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644697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44697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44697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44697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44697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44697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44697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44697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44697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44697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644697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644697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644697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644697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644697"/>
  </w:style>
  <w:style w:type="paragraph" w:styleId="Innehll4">
    <w:name w:val="toc 4"/>
    <w:basedOn w:val="Normal"/>
    <w:next w:val="Normal"/>
    <w:autoRedefine/>
    <w:uiPriority w:val="39"/>
    <w:semiHidden/>
    <w:unhideWhenUsed/>
    <w:rsid w:val="00644697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644697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644697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644697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644697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644697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64469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44697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44697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4469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44697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644697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644697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644697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644697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644697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644697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644697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644697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644697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644697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644697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64469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64469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64469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64469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64469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64469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64469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64469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644697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644697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644697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644697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644697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644697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64469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644697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644697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644697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644697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644697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644697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64469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644697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644697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644697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644697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644697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644697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64469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64469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64469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64469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64469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64469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64469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64469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644697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644697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644697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644697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644697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644697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64469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644697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644697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644697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644697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644697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644697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644697"/>
  </w:style>
  <w:style w:type="table" w:styleId="Ljuslista">
    <w:name w:val="Light List"/>
    <w:basedOn w:val="Normaltabell"/>
    <w:uiPriority w:val="61"/>
    <w:semiHidden/>
    <w:unhideWhenUsed/>
    <w:rsid w:val="0064469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644697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644697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644697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644697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644697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644697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64469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644697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644697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644697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644697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644697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644697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64469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644697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644697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644697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644697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644697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644697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6446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644697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6446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6446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64469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64469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64469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64469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64469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64469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64469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64469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64469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64469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64469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64469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64469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64469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64469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644697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644697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644697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644697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644697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644697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64469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64469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64469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64469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64469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64469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64469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64469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644697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644697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644697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644697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644697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644697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64469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64469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64469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64469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64469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64469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64469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64469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64469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64469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64469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64469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64469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64469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64469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64469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64469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64469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64469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64469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64469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64469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644697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644697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644697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644697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644697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64469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64469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64469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64469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64469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469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4697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644697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64469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644697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644697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644697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44697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44697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4469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4469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64469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644697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644697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644697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644697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644697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644697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64469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644697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644697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644697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644697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644697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644697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64469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644697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644697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644697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644697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644697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644697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64469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644697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644697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644697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644697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644697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644697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64469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64469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64469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64469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64469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64469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64469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64469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644697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644697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644697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644697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644697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644697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64469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644697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644697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644697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644697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644697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644697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644697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644697"/>
  </w:style>
  <w:style w:type="character" w:styleId="Slutnotsreferens">
    <w:name w:val="endnote reference"/>
    <w:basedOn w:val="Standardstycketeckensnitt"/>
    <w:uiPriority w:val="99"/>
    <w:semiHidden/>
    <w:unhideWhenUsed/>
    <w:rsid w:val="00644697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644697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644697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644697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64469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64469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64469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64469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644697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644697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644697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644697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644697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64469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64469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6446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64469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64469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64469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64469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64469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64469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64469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64469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64469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64469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64469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64469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64469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64469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64469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64469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64469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64469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64469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64469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64469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64469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644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64469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644697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64469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64469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64469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0BEFA0008194154912DDEE29EB565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BAFE67-4234-40BC-86B9-CD4F935574EE}"/>
      </w:docPartPr>
      <w:docPartBody>
        <w:p w:rsidR="00827C76" w:rsidRDefault="00A5213E" w:rsidP="00A5213E">
          <w:pPr>
            <w:pStyle w:val="D0BEFA0008194154912DDEE29EB5651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B65C54814D548A3ACB9A2D1296744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0D9E9E-8F7D-42C8-8AB7-2E8612B4B997}"/>
      </w:docPartPr>
      <w:docPartBody>
        <w:p w:rsidR="00827C76" w:rsidRDefault="00A5213E" w:rsidP="00A5213E">
          <w:pPr>
            <w:pStyle w:val="1B65C54814D548A3ACB9A2D12967440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BC8F0C3AFF54F6FBEF4214D7FF524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651AE8-AE87-4144-9165-2B4CFD78CE33}"/>
      </w:docPartPr>
      <w:docPartBody>
        <w:p w:rsidR="00827C76" w:rsidRDefault="00A5213E" w:rsidP="00A5213E">
          <w:pPr>
            <w:pStyle w:val="6BC8F0C3AFF54F6FBEF4214D7FF5248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3F44B30CC594CC5A724A29FDA3531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A7E1C6-01D4-4E03-BACB-4D2036F1B100}"/>
      </w:docPartPr>
      <w:docPartBody>
        <w:p w:rsidR="00827C76" w:rsidRDefault="00A5213E" w:rsidP="00A5213E">
          <w:pPr>
            <w:pStyle w:val="63F44B30CC594CC5A724A29FDA35316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DD0DFDA74AF4AE9914C3DF8EE4A4C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C7E6EC-C749-428B-ABF6-E24B9396D8C4}"/>
      </w:docPartPr>
      <w:docPartBody>
        <w:p w:rsidR="00827C76" w:rsidRDefault="00A5213E" w:rsidP="00A5213E">
          <w:pPr>
            <w:pStyle w:val="0DD0DFDA74AF4AE9914C3DF8EE4A4CBA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13E"/>
    <w:rsid w:val="00827C76"/>
    <w:rsid w:val="00A5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7ED48AB0624485083B2799A5419BF8E">
    <w:name w:val="A7ED48AB0624485083B2799A5419BF8E"/>
    <w:rsid w:val="00A5213E"/>
  </w:style>
  <w:style w:type="character" w:styleId="Platshllartext">
    <w:name w:val="Placeholder Text"/>
    <w:basedOn w:val="Standardstycketeckensnitt"/>
    <w:uiPriority w:val="99"/>
    <w:semiHidden/>
    <w:rsid w:val="00A5213E"/>
    <w:rPr>
      <w:noProof w:val="0"/>
      <w:color w:val="808080"/>
    </w:rPr>
  </w:style>
  <w:style w:type="paragraph" w:customStyle="1" w:styleId="8862184381974F898FB137A98D7A0ED5">
    <w:name w:val="8862184381974F898FB137A98D7A0ED5"/>
    <w:rsid w:val="00A5213E"/>
  </w:style>
  <w:style w:type="paragraph" w:customStyle="1" w:styleId="2933BD4676A5476BB77E13FC08ED493D">
    <w:name w:val="2933BD4676A5476BB77E13FC08ED493D"/>
    <w:rsid w:val="00A5213E"/>
  </w:style>
  <w:style w:type="paragraph" w:customStyle="1" w:styleId="887050F5E7B44511A1EAD46EBAC90D44">
    <w:name w:val="887050F5E7B44511A1EAD46EBAC90D44"/>
    <w:rsid w:val="00A5213E"/>
  </w:style>
  <w:style w:type="paragraph" w:customStyle="1" w:styleId="D0BEFA0008194154912DDEE29EB5651A">
    <w:name w:val="D0BEFA0008194154912DDEE29EB5651A"/>
    <w:rsid w:val="00A5213E"/>
  </w:style>
  <w:style w:type="paragraph" w:customStyle="1" w:styleId="1B65C54814D548A3ACB9A2D129674407">
    <w:name w:val="1B65C54814D548A3ACB9A2D129674407"/>
    <w:rsid w:val="00A5213E"/>
  </w:style>
  <w:style w:type="paragraph" w:customStyle="1" w:styleId="7AC5287109A940ADBCAF002118150C24">
    <w:name w:val="7AC5287109A940ADBCAF002118150C24"/>
    <w:rsid w:val="00A5213E"/>
  </w:style>
  <w:style w:type="paragraph" w:customStyle="1" w:styleId="2556E7ADD54A44709EDE43B4825003AB">
    <w:name w:val="2556E7ADD54A44709EDE43B4825003AB"/>
    <w:rsid w:val="00A5213E"/>
  </w:style>
  <w:style w:type="paragraph" w:customStyle="1" w:styleId="6055CD772C1A4D2A8B02056F30274D8B">
    <w:name w:val="6055CD772C1A4D2A8B02056F30274D8B"/>
    <w:rsid w:val="00A5213E"/>
  </w:style>
  <w:style w:type="paragraph" w:customStyle="1" w:styleId="6BC8F0C3AFF54F6FBEF4214D7FF52485">
    <w:name w:val="6BC8F0C3AFF54F6FBEF4214D7FF52485"/>
    <w:rsid w:val="00A5213E"/>
  </w:style>
  <w:style w:type="paragraph" w:customStyle="1" w:styleId="63F44B30CC594CC5A724A29FDA353162">
    <w:name w:val="63F44B30CC594CC5A724A29FDA353162"/>
    <w:rsid w:val="00A5213E"/>
  </w:style>
  <w:style w:type="paragraph" w:customStyle="1" w:styleId="CDA4C9A6EDF7499EA8786212F559A7D8">
    <w:name w:val="CDA4C9A6EDF7499EA8786212F559A7D8"/>
    <w:rsid w:val="00A5213E"/>
  </w:style>
  <w:style w:type="paragraph" w:customStyle="1" w:styleId="45FDEAC54310467ABB9E0F5069AFFE14">
    <w:name w:val="45FDEAC54310467ABB9E0F5069AFFE14"/>
    <w:rsid w:val="00A5213E"/>
  </w:style>
  <w:style w:type="paragraph" w:customStyle="1" w:styleId="453F48A8A6654424931A5693DCD92F33">
    <w:name w:val="453F48A8A6654424931A5693DCD92F33"/>
    <w:rsid w:val="00A5213E"/>
  </w:style>
  <w:style w:type="paragraph" w:customStyle="1" w:styleId="561AF716364342309136C8F37F821636">
    <w:name w:val="561AF716364342309136C8F37F821636"/>
    <w:rsid w:val="00A5213E"/>
  </w:style>
  <w:style w:type="paragraph" w:customStyle="1" w:styleId="6B9A357973B34288932F31E1D6D313F1">
    <w:name w:val="6B9A357973B34288932F31E1D6D313F1"/>
    <w:rsid w:val="00A5213E"/>
  </w:style>
  <w:style w:type="paragraph" w:customStyle="1" w:styleId="0DD0DFDA74AF4AE9914C3DF8EE4A4CBA">
    <w:name w:val="0DD0DFDA74AF4AE9914C3DF8EE4A4CBA"/>
    <w:rsid w:val="00A5213E"/>
  </w:style>
  <w:style w:type="paragraph" w:customStyle="1" w:styleId="A8CCDCE10C644D3FA3AA501522EF61DF">
    <w:name w:val="A8CCDCE10C644D3FA3AA501522EF61DF"/>
    <w:rsid w:val="00A521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2019-11-20T00:00:00</HeaderDate>
    <Office/>
    <Dnr>S2019/04625/FS</Dnr>
    <ParagrafNr/>
    <DocumentTitle/>
    <VisitingAddress/>
    <Extra1/>
    <Extra2/>
    <Extra3>Camilla Waltersson Grönvall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1b39e2ba-3b36-4513-904a-2ee868b410c7</RD_Svarsid>
  </documentManagement>
</p:properties>
</file>

<file path=customXml/item4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2019-11-20T00:00:00</HeaderDate>
    <Office/>
    <Dnr>S2019/04625/FS</Dnr>
    <ParagrafNr/>
    <DocumentTitle/>
    <VisitingAddress/>
    <Extra1/>
    <Extra2/>
    <Extra3>Camilla Waltersson Grönvall</Extra3>
    <Number/>
    <Recipient>Till riksdagen</Recipient>
    <SenderText/>
    <DocNumber/>
    <Doclanguage>1053</Doclanguage>
    <Appendix/>
    <LogotypeName>RK_LOGO_SV_BW.emf</LogotypeName>
  </BaseInfo>
</DocumentInfo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9CFBB-8608-4038-AAE3-DF65DEE2B064}"/>
</file>

<file path=customXml/itemProps2.xml><?xml version="1.0" encoding="utf-8"?>
<ds:datastoreItem xmlns:ds="http://schemas.openxmlformats.org/officeDocument/2006/customXml" ds:itemID="{2B238579-3A33-4AEE-858B-83FC04243995}"/>
</file>

<file path=customXml/itemProps3.xml><?xml version="1.0" encoding="utf-8"?>
<ds:datastoreItem xmlns:ds="http://schemas.openxmlformats.org/officeDocument/2006/customXml" ds:itemID="{C7692FDE-9DB1-444C-83FD-6CDFBDEA34E6}"/>
</file>

<file path=customXml/itemProps4.xml><?xml version="1.0" encoding="utf-8"?>
<ds:datastoreItem xmlns:ds="http://schemas.openxmlformats.org/officeDocument/2006/customXml" ds:itemID="{163374C4-F536-467E-A917-DD61FCD7FE20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431C31C4-77B7-4197-B83A-972996F1043B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2B238579-3A33-4AEE-858B-83FC04243995}">
  <ds:schemaRefs>
    <ds:schemaRef ds:uri="http://lp/documentinfo/RK"/>
  </ds:schemaRefs>
</ds:datastoreItem>
</file>

<file path=customXml/itemProps7.xml><?xml version="1.0" encoding="utf-8"?>
<ds:datastoreItem xmlns:ds="http://schemas.openxmlformats.org/officeDocument/2006/customXml" ds:itemID="{EAB1DE8B-5FCE-4C2B-B5E3-0E6B9F48CB31}"/>
</file>

<file path=customXml/itemProps8.xml><?xml version="1.0" encoding="utf-8"?>
<ds:datastoreItem xmlns:ds="http://schemas.openxmlformats.org/officeDocument/2006/customXml" ds:itemID="{954BDB88-9CB8-45FD-9153-083309E1478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60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339 En proposition om primärvård.docx</dc:title>
  <dc:subject/>
  <dc:creator>Petra Zetterberg Ferngren</dc:creator>
  <cp:keywords/>
  <dc:description/>
  <cp:lastModifiedBy>Petra Zetterberg Ferngren</cp:lastModifiedBy>
  <cp:revision>6</cp:revision>
  <cp:lastPrinted>2019-11-18T14:41:00Z</cp:lastPrinted>
  <dcterms:created xsi:type="dcterms:W3CDTF">2019-11-11T08:19:00Z</dcterms:created>
  <dcterms:modified xsi:type="dcterms:W3CDTF">2019-11-18T14:42:00Z</dcterms:modified>
  <cp:version>2.1.1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TaxKeyword">
    <vt:lpwstr/>
  </property>
  <property fmtid="{D5CDD505-2E9C-101B-9397-08002B2CF9AE}" pid="4" name="Organisation">
    <vt:lpwstr/>
  </property>
  <property fmtid="{D5CDD505-2E9C-101B-9397-08002B2CF9AE}" pid="5" name="TaxKeywordTaxHTField">
    <vt:lpwstr/>
  </property>
  <property fmtid="{D5CDD505-2E9C-101B-9397-08002B2CF9AE}" pid="6" name="_dlc_DocIdItemGuid">
    <vt:lpwstr>9df0868c-6f14-4d31-85d0-cedcf9940bd3</vt:lpwstr>
  </property>
</Properties>
</file>