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4195" w14:textId="30BF09D7" w:rsidR="00E57605" w:rsidRDefault="00E57605" w:rsidP="00DA0661">
      <w:pPr>
        <w:pStyle w:val="Rubrik"/>
      </w:pPr>
      <w:r>
        <w:t>Svar på fråga 20</w:t>
      </w:r>
      <w:r w:rsidR="005822FB">
        <w:t>20</w:t>
      </w:r>
      <w:r>
        <w:t>/</w:t>
      </w:r>
      <w:r w:rsidR="005822FB">
        <w:t>21</w:t>
      </w:r>
      <w:r>
        <w:t>:</w:t>
      </w:r>
      <w:r w:rsidR="0036485E">
        <w:t>503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FD4C9C19A77D4CC7A45E3993C1263382"/>
          </w:placeholder>
          <w:dataBinding w:prefixMappings="xmlns:ns0='http://lp/documentinfo/RK' " w:xpath="/ns0:DocumentInfo[1]/ns0:BaseInfo[1]/ns0:Extra3[1]" w:storeItemID="{99447F8F-AFDD-43B0-88DB-3ECBDF4652FF}"/>
          <w:text/>
        </w:sdtPr>
        <w:sdtEndPr/>
        <w:sdtContent>
          <w:r w:rsidR="0036485E">
            <w:t>Kjell-Arne Ottosson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D9AAB2C824B40A6B9908F08F0C3803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36485E">
            <w:t>KD</w:t>
          </w:r>
        </w:sdtContent>
      </w:sdt>
      <w:r>
        <w:t>)</w:t>
      </w:r>
      <w:r w:rsidR="005822FB">
        <w:t xml:space="preserve"> </w:t>
      </w:r>
      <w:r w:rsidR="0036485E" w:rsidRPr="0036485E">
        <w:t>Utvecklingen av miljökvalitetsmålet Levande skogar</w:t>
      </w:r>
    </w:p>
    <w:p w14:paraId="66FE9C6A" w14:textId="497556C1" w:rsidR="0036485E" w:rsidRDefault="00116BCD" w:rsidP="0036485E">
      <w:pPr>
        <w:pStyle w:val="Brdtext"/>
      </w:pPr>
      <w:sdt>
        <w:sdtPr>
          <w:tag w:val="delete"/>
          <w:id w:val="541410710"/>
          <w:placeholder>
            <w:docPart w:val="4A9B2688C1DA466587BBC1FFC699E6CC"/>
          </w:placeholder>
          <w:dataBinding w:prefixMappings="xmlns:ns0='http://lp/documentinfo/RK' " w:xpath="/ns0:DocumentInfo[1]/ns0:BaseInfo[1]/ns0:Extra3[1]" w:storeItemID="{99447F8F-AFDD-43B0-88DB-3ECBDF4652FF}"/>
          <w:text/>
        </w:sdtPr>
        <w:sdtEndPr/>
        <w:sdtContent>
          <w:r w:rsidR="0036485E">
            <w:t>Kjell-Arne Ottosson</w:t>
          </w:r>
        </w:sdtContent>
      </w:sdt>
      <w:r w:rsidR="00E57605">
        <w:t xml:space="preserve"> har frågat </w:t>
      </w:r>
      <w:r w:rsidR="0036485E">
        <w:t xml:space="preserve">mig på vilka grunder regeringen </w:t>
      </w:r>
      <w:r w:rsidR="00D013FB">
        <w:t xml:space="preserve">gör </w:t>
      </w:r>
      <w:r w:rsidR="0036485E">
        <w:t>en annan bedömning än ansvarig myndighet för utvecklingen av miljökvalitetsmålet Levande skogar.</w:t>
      </w:r>
    </w:p>
    <w:p w14:paraId="505F6675" w14:textId="785F7B94" w:rsidR="0037561D" w:rsidRDefault="0037561D" w:rsidP="006A12F1">
      <w:pPr>
        <w:pStyle w:val="Brdtext"/>
      </w:pPr>
      <w:r>
        <w:t xml:space="preserve">Regeringens bedömning i budgetpropositionen, som Kjell-Arne Ottosson hänvisar till, är att </w:t>
      </w:r>
      <w:r w:rsidRPr="0037561D">
        <w:t xml:space="preserve">trenden </w:t>
      </w:r>
      <w:r w:rsidR="00015579">
        <w:t xml:space="preserve">för utvecklingen av miljökvalitetsmålet </w:t>
      </w:r>
      <w:r w:rsidRPr="0037561D">
        <w:t>är negativ eftersom skyddsvärda skogar fortsatt blir avverkade och antalet arter som blir rödlistade ökar. Nuvarande beslutade eller planerade styrmedel är inte tillräckliga för att nå miljökvalitetsmålet</w:t>
      </w:r>
      <w:r>
        <w:t xml:space="preserve"> Levande skogar</w:t>
      </w:r>
      <w:r w:rsidRPr="0037561D">
        <w:t xml:space="preserve">.  </w:t>
      </w:r>
    </w:p>
    <w:p w14:paraId="783B82F7" w14:textId="1F3035DB" w:rsidR="00015D53" w:rsidRDefault="008B29B1" w:rsidP="00674D75">
      <w:pPr>
        <w:pStyle w:val="Brdtext"/>
        <w:rPr>
          <w:color w:val="FF0000"/>
        </w:rPr>
      </w:pPr>
      <w:r w:rsidRPr="008B29B1">
        <w:t>Regeringens bedömning av miljö</w:t>
      </w:r>
      <w:r w:rsidR="0037561D">
        <w:t>kvalitets</w:t>
      </w:r>
      <w:r w:rsidRPr="008B29B1">
        <w:t xml:space="preserve">målets utveckling bygger bland annat på </w:t>
      </w:r>
      <w:r w:rsidR="0037561D">
        <w:t>Skogsstyrelsens</w:t>
      </w:r>
      <w:r w:rsidRPr="008B29B1">
        <w:t xml:space="preserve"> </w:t>
      </w:r>
      <w:r w:rsidR="00472526">
        <w:t xml:space="preserve">årliga </w:t>
      </w:r>
      <w:r w:rsidR="0037561D">
        <w:t>uppföljning av miljökvalitetsmålet.</w:t>
      </w:r>
      <w:r w:rsidR="00DD1D58">
        <w:t xml:space="preserve"> </w:t>
      </w:r>
      <w:r w:rsidR="00015579">
        <w:t>Skogsstyrelsen redovisar att det finns både positiva och negativa utvecklingsriktningar som tar ut varandra och att det därför inte går att se en tydlig riktning för utvecklingen av miljökvalitetsmålet.</w:t>
      </w:r>
    </w:p>
    <w:p w14:paraId="3D744508" w14:textId="1D48CE5C" w:rsidR="00623419" w:rsidRDefault="0037561D" w:rsidP="00674D75">
      <w:pPr>
        <w:pStyle w:val="Brdtext"/>
      </w:pPr>
      <w:r>
        <w:t xml:space="preserve">Regeringens bedömning bygger också på </w:t>
      </w:r>
      <w:r w:rsidR="008B29B1" w:rsidRPr="008B29B1">
        <w:t>de</w:t>
      </w:r>
      <w:r>
        <w:t>n</w:t>
      </w:r>
      <w:r w:rsidR="008B29B1" w:rsidRPr="008B29B1">
        <w:t xml:space="preserve"> </w:t>
      </w:r>
      <w:r w:rsidR="001C3BD7">
        <w:t>sammanställning</w:t>
      </w:r>
      <w:r>
        <w:t xml:space="preserve"> av rödlis</w:t>
      </w:r>
      <w:r w:rsidR="001C3BD7">
        <w:t>tade</w:t>
      </w:r>
      <w:r>
        <w:t xml:space="preserve"> arter som redovisa</w:t>
      </w:r>
      <w:r w:rsidR="001C3BD7">
        <w:t>t</w:t>
      </w:r>
      <w:r>
        <w:t xml:space="preserve">s av </w:t>
      </w:r>
      <w:r w:rsidR="008B29B1" w:rsidRPr="008B29B1">
        <w:t>Art</w:t>
      </w:r>
      <w:r w:rsidR="00472526">
        <w:t>d</w:t>
      </w:r>
      <w:r w:rsidR="008B29B1" w:rsidRPr="008B29B1">
        <w:t xml:space="preserve">atabanken </w:t>
      </w:r>
      <w:r>
        <w:t xml:space="preserve">vid Sveriges lantbruksuniversitet. Artdatabankens redovisning </w:t>
      </w:r>
      <w:r w:rsidR="00301CB1">
        <w:t xml:space="preserve">av rödlistan </w:t>
      </w:r>
      <w:r>
        <w:t xml:space="preserve">publicerades efter </w:t>
      </w:r>
      <w:r w:rsidR="001C3BD7">
        <w:t xml:space="preserve">att </w:t>
      </w:r>
      <w:r>
        <w:t xml:space="preserve">Skogsstyrelsen </w:t>
      </w:r>
      <w:r w:rsidR="00DE649A">
        <w:t xml:space="preserve">redovisat </w:t>
      </w:r>
      <w:r w:rsidR="00472526">
        <w:t>sin</w:t>
      </w:r>
      <w:r w:rsidR="008B6F6F">
        <w:t xml:space="preserve"> årliga </w:t>
      </w:r>
      <w:r w:rsidR="001C3BD7">
        <w:t>uppföljning</w:t>
      </w:r>
      <w:r>
        <w:t xml:space="preserve"> av </w:t>
      </w:r>
      <w:r w:rsidR="001C3BD7">
        <w:t>miljökvalitetsmålet. Ar</w:t>
      </w:r>
      <w:r w:rsidR="00F73687">
        <w:t>t</w:t>
      </w:r>
      <w:r w:rsidR="00472526">
        <w:t>d</w:t>
      </w:r>
      <w:r w:rsidR="001C3BD7">
        <w:t>atabanken redovisar att a</w:t>
      </w:r>
      <w:r w:rsidR="001C3BD7" w:rsidRPr="001C3BD7">
        <w:t>ntalet arter som har skogen som en viktig livsmiljö och som bedöms vara hotade har ökat från 904 till 999</w:t>
      </w:r>
      <w:r w:rsidR="001C3BD7">
        <w:t xml:space="preserve"> </w:t>
      </w:r>
      <w:r w:rsidR="001C3BD7" w:rsidRPr="001C3BD7">
        <w:t>mellan åren 2015 och 2020. Det motsvarar en ökning med c</w:t>
      </w:r>
      <w:r w:rsidR="00472526">
        <w:t>irk</w:t>
      </w:r>
      <w:r w:rsidR="001C3BD7" w:rsidRPr="001C3BD7">
        <w:t>a 10 procent.</w:t>
      </w:r>
      <w:r w:rsidR="008B29B1" w:rsidRPr="008B29B1">
        <w:t xml:space="preserve"> </w:t>
      </w:r>
    </w:p>
    <w:p w14:paraId="68EEE92A" w14:textId="0E229A7B" w:rsidR="00DB26D2" w:rsidRDefault="00674D75" w:rsidP="006A12F1">
      <w:pPr>
        <w:pStyle w:val="Brdtext"/>
      </w:pPr>
      <w:r>
        <w:t xml:space="preserve">Tillståndet för hotade arter och livsmiljöer påverkas i hög utsträckning av landskapets ekologiska funktioner och kvaliteter och i synnerhet om kvarvarande skogar med höga naturvärden avverkas. </w:t>
      </w:r>
      <w:r w:rsidR="001C3BD7">
        <w:t xml:space="preserve">Regeringens samlade bedömning är att trenden är negativ. </w:t>
      </w:r>
    </w:p>
    <w:p w14:paraId="608D0F23" w14:textId="4A9AF5AD" w:rsidR="001D77CD" w:rsidRDefault="001D77CD" w:rsidP="006A12F1">
      <w:pPr>
        <w:pStyle w:val="Brdtext"/>
      </w:pPr>
      <w:r w:rsidRPr="001D77CD">
        <w:t xml:space="preserve">Sveriges skogsägare </w:t>
      </w:r>
      <w:r w:rsidR="00D013FB">
        <w:t>utför</w:t>
      </w:r>
      <w:r w:rsidR="00D013FB" w:rsidRPr="001D77CD">
        <w:t xml:space="preserve"> </w:t>
      </w:r>
      <w:r w:rsidRPr="001D77CD">
        <w:t>ett mycket viktigt miljöarbete</w:t>
      </w:r>
      <w:r w:rsidR="00472526">
        <w:t xml:space="preserve"> –</w:t>
      </w:r>
      <w:r w:rsidRPr="001D77CD">
        <w:t xml:space="preserve"> genom frivilliga avsättningar men även </w:t>
      </w:r>
      <w:r w:rsidR="00472526">
        <w:t xml:space="preserve">med </w:t>
      </w:r>
      <w:r w:rsidRPr="001D77CD">
        <w:t>generell</w:t>
      </w:r>
      <w:r w:rsidR="00472526">
        <w:t xml:space="preserve"> miljö</w:t>
      </w:r>
      <w:r w:rsidRPr="001D77CD">
        <w:t>hänsyn.</w:t>
      </w:r>
      <w:r>
        <w:t xml:space="preserve"> </w:t>
      </w:r>
      <w:r w:rsidRPr="001D77CD">
        <w:t xml:space="preserve">Den hänsyn som skogsägarna tar vid brukandet av skogen är en viktig del för att uppnå miljökvalitetsmålet Levande skogar. </w:t>
      </w:r>
      <w:r w:rsidR="003D1EA6" w:rsidRPr="003D1EA6">
        <w:t>Med stöd av bl.a. de framtagna målbilderna för god miljöhänsyn samt samverkan och dialog kommer miljöhänsynen kunna förbättras ytterligare.</w:t>
      </w:r>
    </w:p>
    <w:p w14:paraId="0DC98399" w14:textId="207EE792" w:rsidR="00A4270B" w:rsidRDefault="00DB26D2" w:rsidP="00A4270B">
      <w:pPr>
        <w:pStyle w:val="Brdtext"/>
      </w:pPr>
      <w:r w:rsidRPr="00DB26D2">
        <w:t xml:space="preserve">Regeringen har en tydlig ambition att skyddsvärda skogar inte ska avverkas utan bevaras, antingen genom formellt skydd eller frivilliga avsättningar samt att miljöhänsynen i skogsbruket ska öka. </w:t>
      </w:r>
      <w:r w:rsidR="008B29B1" w:rsidRPr="008B29B1">
        <w:t xml:space="preserve">Frågan är viktig för regeringen </w:t>
      </w:r>
      <w:r w:rsidR="001C3BD7">
        <w:t xml:space="preserve">och i budgetpropositionen för 2021 föreslås att </w:t>
      </w:r>
      <w:r w:rsidR="008B29B1" w:rsidRPr="008B29B1">
        <w:t xml:space="preserve">anslagen till skydd </w:t>
      </w:r>
      <w:r w:rsidR="001C3BD7">
        <w:t xml:space="preserve">av </w:t>
      </w:r>
      <w:r>
        <w:t xml:space="preserve">värdefull natur </w:t>
      </w:r>
      <w:r w:rsidR="001C3BD7">
        <w:t xml:space="preserve">och åtgärder för </w:t>
      </w:r>
      <w:r w:rsidR="008B29B1" w:rsidRPr="008B29B1">
        <w:t xml:space="preserve">värdefull natur </w:t>
      </w:r>
      <w:r w:rsidR="001C3BD7">
        <w:t>ska öka</w:t>
      </w:r>
      <w:r w:rsidR="008B29B1" w:rsidRPr="008B29B1">
        <w:t>.</w:t>
      </w:r>
      <w:r w:rsidR="00015D53">
        <w:t xml:space="preserve"> </w:t>
      </w:r>
    </w:p>
    <w:p w14:paraId="6AE602F6" w14:textId="1A309BC6" w:rsidR="00E57605" w:rsidRDefault="00E57605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67118CCFB13C4AAA9983DBC82F214AE6"/>
          </w:placeholder>
          <w:dataBinding w:prefixMappings="xmlns:ns0='http://lp/documentinfo/RK' " w:xpath="/ns0:DocumentInfo[1]/ns0:BaseInfo[1]/ns0:HeaderDate[1]" w:storeItemID="{99447F8F-AFDD-43B0-88DB-3ECBDF4652FF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34112">
            <w:t>25 november 2020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5F69E605F13040E986F188FF745A6294"/>
        </w:placeholder>
        <w:dataBinding w:prefixMappings="xmlns:ns0='http://lp/documentinfo/RK' " w:xpath="/ns0:DocumentInfo[1]/ns0:BaseInfo[1]/ns0:TopSender[1]" w:storeItemID="{99447F8F-AFDD-43B0-88DB-3ECBDF4652FF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5E7891A7" w14:textId="150AF55C" w:rsidR="00E57605" w:rsidRDefault="00F34112" w:rsidP="00422A41">
          <w:pPr>
            <w:pStyle w:val="Brdtext"/>
          </w:pPr>
          <w:r>
            <w:t>Isabella Lövin</w:t>
          </w:r>
        </w:p>
      </w:sdtContent>
    </w:sdt>
    <w:p w14:paraId="5278A243" w14:textId="36184FD3" w:rsidR="00E57605" w:rsidRPr="00DB48AB" w:rsidRDefault="00E57605" w:rsidP="00DB48AB">
      <w:pPr>
        <w:pStyle w:val="Brdtext"/>
      </w:pPr>
      <w:bookmarkStart w:id="0" w:name="Start"/>
      <w:bookmarkEnd w:id="0"/>
    </w:p>
    <w:sectPr w:rsidR="00E5760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5F34" w14:textId="77777777" w:rsidR="00116BCD" w:rsidRDefault="00116BCD" w:rsidP="00A87A54">
      <w:pPr>
        <w:spacing w:after="0" w:line="240" w:lineRule="auto"/>
      </w:pPr>
      <w:r>
        <w:separator/>
      </w:r>
    </w:p>
  </w:endnote>
  <w:endnote w:type="continuationSeparator" w:id="0">
    <w:p w14:paraId="7AD32724" w14:textId="77777777" w:rsidR="00116BCD" w:rsidRDefault="00116BC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DDCAD5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15E4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F0082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F37C3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B752A9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43013A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B3722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D7C5C7" w14:textId="77777777" w:rsidTr="00C26068">
      <w:trPr>
        <w:trHeight w:val="227"/>
      </w:trPr>
      <w:tc>
        <w:tcPr>
          <w:tcW w:w="4074" w:type="dxa"/>
        </w:tcPr>
        <w:p w14:paraId="436E7E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0A15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CB6CD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39A33" w14:textId="77777777" w:rsidR="00116BCD" w:rsidRDefault="00116BCD" w:rsidP="00A87A54">
      <w:pPr>
        <w:spacing w:after="0" w:line="240" w:lineRule="auto"/>
      </w:pPr>
      <w:r>
        <w:separator/>
      </w:r>
    </w:p>
  </w:footnote>
  <w:footnote w:type="continuationSeparator" w:id="0">
    <w:p w14:paraId="7D09EDEA" w14:textId="77777777" w:rsidR="00116BCD" w:rsidRDefault="00116BC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7605" w14:paraId="2F046F00" w14:textId="77777777" w:rsidTr="00C93EBA">
      <w:trPr>
        <w:trHeight w:val="227"/>
      </w:trPr>
      <w:tc>
        <w:tcPr>
          <w:tcW w:w="5534" w:type="dxa"/>
        </w:tcPr>
        <w:p w14:paraId="7E5ADF19" w14:textId="77777777" w:rsidR="00E57605" w:rsidRPr="007D73AB" w:rsidRDefault="00E57605">
          <w:pPr>
            <w:pStyle w:val="Sidhuvud"/>
          </w:pPr>
        </w:p>
      </w:tc>
      <w:tc>
        <w:tcPr>
          <w:tcW w:w="3170" w:type="dxa"/>
          <w:vAlign w:val="bottom"/>
        </w:tcPr>
        <w:p w14:paraId="7F2DCFFE" w14:textId="77777777" w:rsidR="00E57605" w:rsidRPr="007D73AB" w:rsidRDefault="00E57605" w:rsidP="00340DE0">
          <w:pPr>
            <w:pStyle w:val="Sidhuvud"/>
          </w:pPr>
        </w:p>
      </w:tc>
      <w:tc>
        <w:tcPr>
          <w:tcW w:w="1134" w:type="dxa"/>
        </w:tcPr>
        <w:p w14:paraId="1B9144AD" w14:textId="77777777" w:rsidR="00E57605" w:rsidRDefault="00E57605" w:rsidP="005A703A">
          <w:pPr>
            <w:pStyle w:val="Sidhuvud"/>
          </w:pPr>
        </w:p>
      </w:tc>
    </w:tr>
    <w:tr w:rsidR="00E57605" w14:paraId="40B8972F" w14:textId="77777777" w:rsidTr="00C93EBA">
      <w:trPr>
        <w:trHeight w:val="1928"/>
      </w:trPr>
      <w:tc>
        <w:tcPr>
          <w:tcW w:w="5534" w:type="dxa"/>
        </w:tcPr>
        <w:p w14:paraId="582317C8" w14:textId="77777777" w:rsidR="00E57605" w:rsidRPr="00340DE0" w:rsidRDefault="00E576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91E902" wp14:editId="52A4A4D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544A1E" w14:textId="77777777" w:rsidR="00E57605" w:rsidRPr="00710A6C" w:rsidRDefault="00E57605" w:rsidP="00EE3C0F">
          <w:pPr>
            <w:pStyle w:val="Sidhuvud"/>
            <w:rPr>
              <w:b/>
            </w:rPr>
          </w:pPr>
        </w:p>
        <w:p w14:paraId="1DAC4169" w14:textId="77777777" w:rsidR="00E57605" w:rsidRDefault="00E57605" w:rsidP="00EE3C0F">
          <w:pPr>
            <w:pStyle w:val="Sidhuvud"/>
          </w:pPr>
        </w:p>
        <w:p w14:paraId="74560AD2" w14:textId="77777777" w:rsidR="00E57605" w:rsidRDefault="00E57605" w:rsidP="00EE3C0F">
          <w:pPr>
            <w:pStyle w:val="Sidhuvud"/>
          </w:pPr>
        </w:p>
        <w:p w14:paraId="23EA048A" w14:textId="77777777" w:rsidR="00E57605" w:rsidRDefault="00E576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AEB59BD9254881BDDE36AAC71CFE4C"/>
            </w:placeholder>
            <w:dataBinding w:prefixMappings="xmlns:ns0='http://lp/documentinfo/RK' " w:xpath="/ns0:DocumentInfo[1]/ns0:BaseInfo[1]/ns0:Dnr[1]" w:storeItemID="{99447F8F-AFDD-43B0-88DB-3ECBDF4652FF}"/>
            <w:text/>
          </w:sdtPr>
          <w:sdtEndPr/>
          <w:sdtContent>
            <w:p w14:paraId="63BCEB7C" w14:textId="51A54477" w:rsidR="00E57605" w:rsidRDefault="00E57605" w:rsidP="00EE3C0F">
              <w:pPr>
                <w:pStyle w:val="Sidhuvud"/>
              </w:pPr>
              <w:r>
                <w:t>M2020/</w:t>
              </w:r>
              <w:r w:rsidR="005822FB">
                <w:t>18</w:t>
              </w:r>
              <w:r w:rsidR="0036485E">
                <w:t>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B265003E2644ED97D0B17D8FEBFE8E"/>
            </w:placeholder>
            <w:showingPlcHdr/>
            <w:dataBinding w:prefixMappings="xmlns:ns0='http://lp/documentinfo/RK' " w:xpath="/ns0:DocumentInfo[1]/ns0:BaseInfo[1]/ns0:DocNumber[1]" w:storeItemID="{99447F8F-AFDD-43B0-88DB-3ECBDF4652FF}"/>
            <w:text/>
          </w:sdtPr>
          <w:sdtEndPr/>
          <w:sdtContent>
            <w:p w14:paraId="61A2ED94" w14:textId="77777777" w:rsidR="00E57605" w:rsidRDefault="00E576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81386F" w14:textId="77777777" w:rsidR="00E57605" w:rsidRDefault="00E57605" w:rsidP="00EE3C0F">
          <w:pPr>
            <w:pStyle w:val="Sidhuvud"/>
          </w:pPr>
        </w:p>
      </w:tc>
      <w:tc>
        <w:tcPr>
          <w:tcW w:w="1134" w:type="dxa"/>
        </w:tcPr>
        <w:p w14:paraId="725EC2DA" w14:textId="77777777" w:rsidR="00E57605" w:rsidRDefault="00E57605" w:rsidP="0094502D">
          <w:pPr>
            <w:pStyle w:val="Sidhuvud"/>
          </w:pPr>
        </w:p>
        <w:p w14:paraId="38661ECE" w14:textId="77777777" w:rsidR="00E57605" w:rsidRPr="0094502D" w:rsidRDefault="00E57605" w:rsidP="00EC71A6">
          <w:pPr>
            <w:pStyle w:val="Sidhuvud"/>
          </w:pPr>
        </w:p>
      </w:tc>
    </w:tr>
    <w:tr w:rsidR="00E57605" w14:paraId="0C31540A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3A454189025D48E898D6D8B075297F7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32A5CB6" w14:textId="77777777" w:rsidR="00980EFE" w:rsidRDefault="00980EFE" w:rsidP="00980EFE">
              <w:pPr>
                <w:pStyle w:val="Sidhuvud"/>
              </w:pPr>
              <w:r w:rsidRPr="00111317">
                <w:rPr>
                  <w:b/>
                </w:rPr>
                <w:t>Miljödepartementet</w:t>
              </w:r>
              <w:r>
                <w:br/>
                <w:t>Miljö- och klimatministern samt vice statsministern</w:t>
              </w:r>
            </w:p>
            <w:p w14:paraId="04A7E135" w14:textId="77777777" w:rsidR="00E57605" w:rsidRDefault="00E57605" w:rsidP="00340DE0">
              <w:pPr>
                <w:pStyle w:val="Sidhuvud"/>
              </w:pPr>
            </w:p>
            <w:p w14:paraId="7BB3402B" w14:textId="77777777" w:rsidR="00320D43" w:rsidRDefault="00320D43" w:rsidP="00320D43">
              <w:pPr>
                <w:rPr>
                  <w:rFonts w:asciiTheme="majorHAnsi" w:hAnsiTheme="majorHAnsi"/>
                  <w:sz w:val="19"/>
                </w:rPr>
              </w:pPr>
            </w:p>
            <w:p w14:paraId="0A16BC5E" w14:textId="77777777" w:rsidR="00320D43" w:rsidRDefault="00320D43" w:rsidP="00320D43">
              <w:pPr>
                <w:rPr>
                  <w:rFonts w:asciiTheme="majorHAnsi" w:hAnsiTheme="majorHAnsi"/>
                  <w:sz w:val="19"/>
                </w:rPr>
              </w:pPr>
            </w:p>
            <w:p w14:paraId="6824783B" w14:textId="77777777" w:rsidR="00320D43" w:rsidRDefault="00320D43" w:rsidP="00320D43">
              <w:pPr>
                <w:rPr>
                  <w:rFonts w:asciiTheme="majorHAnsi" w:hAnsiTheme="majorHAnsi"/>
                  <w:sz w:val="19"/>
                </w:rPr>
              </w:pPr>
            </w:p>
            <w:p w14:paraId="048CB175" w14:textId="6A109D86" w:rsidR="00320D43" w:rsidRPr="00320D43" w:rsidRDefault="00320D43" w:rsidP="00320D43"/>
          </w:tc>
        </w:sdtContent>
      </w:sdt>
      <w:sdt>
        <w:sdtPr>
          <w:alias w:val="Recipient"/>
          <w:tag w:val="ccRKShow_Recipient"/>
          <w:id w:val="-28344517"/>
          <w:placeholder>
            <w:docPart w:val="ACE0FE62B9F2422B9FF426E852E132C5"/>
          </w:placeholder>
          <w:dataBinding w:prefixMappings="xmlns:ns0='http://lp/documentinfo/RK' " w:xpath="/ns0:DocumentInfo[1]/ns0:BaseInfo[1]/ns0:Recipient[1]" w:storeItemID="{99447F8F-AFDD-43B0-88DB-3ECBDF4652FF}"/>
          <w:text w:multiLine="1"/>
        </w:sdtPr>
        <w:sdtEndPr/>
        <w:sdtContent>
          <w:tc>
            <w:tcPr>
              <w:tcW w:w="3170" w:type="dxa"/>
            </w:tcPr>
            <w:p w14:paraId="24807EA4" w14:textId="77777777" w:rsidR="00E57605" w:rsidRDefault="00E576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8728B3" w14:textId="77777777" w:rsidR="00E57605" w:rsidRDefault="00E57605" w:rsidP="003E6020">
          <w:pPr>
            <w:pStyle w:val="Sidhuvud"/>
          </w:pPr>
        </w:p>
      </w:tc>
    </w:tr>
  </w:tbl>
  <w:p w14:paraId="5B71C49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0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5579"/>
    <w:rsid w:val="00015D53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0D5F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6BCD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CFA"/>
    <w:rsid w:val="001C1C7D"/>
    <w:rsid w:val="001C3BD7"/>
    <w:rsid w:val="001C4566"/>
    <w:rsid w:val="001C4980"/>
    <w:rsid w:val="001C5DC9"/>
    <w:rsid w:val="001C6B85"/>
    <w:rsid w:val="001C71A9"/>
    <w:rsid w:val="001D12FC"/>
    <w:rsid w:val="001D512F"/>
    <w:rsid w:val="001D761A"/>
    <w:rsid w:val="001D77CD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CB1"/>
    <w:rsid w:val="003050DB"/>
    <w:rsid w:val="00310561"/>
    <w:rsid w:val="00311D8C"/>
    <w:rsid w:val="0031273D"/>
    <w:rsid w:val="003128E2"/>
    <w:rsid w:val="003153D9"/>
    <w:rsid w:val="00320D43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485E"/>
    <w:rsid w:val="00365461"/>
    <w:rsid w:val="00370311"/>
    <w:rsid w:val="0037561D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1EA6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6BA1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526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604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2F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5C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3419"/>
    <w:rsid w:val="006273E4"/>
    <w:rsid w:val="00631F82"/>
    <w:rsid w:val="00633B59"/>
    <w:rsid w:val="00634EF4"/>
    <w:rsid w:val="006357D0"/>
    <w:rsid w:val="006358C8"/>
    <w:rsid w:val="0064133A"/>
    <w:rsid w:val="006416D1"/>
    <w:rsid w:val="00642708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4D7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5E4"/>
    <w:rsid w:val="007815BC"/>
    <w:rsid w:val="00782B3F"/>
    <w:rsid w:val="00782E3C"/>
    <w:rsid w:val="007900CC"/>
    <w:rsid w:val="0079641B"/>
    <w:rsid w:val="00797A90"/>
    <w:rsid w:val="007A1856"/>
    <w:rsid w:val="007A1887"/>
    <w:rsid w:val="007A596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5DE"/>
    <w:rsid w:val="008A3961"/>
    <w:rsid w:val="008A4CEA"/>
    <w:rsid w:val="008A7506"/>
    <w:rsid w:val="008B1603"/>
    <w:rsid w:val="008B20ED"/>
    <w:rsid w:val="008B29B1"/>
    <w:rsid w:val="008B6135"/>
    <w:rsid w:val="008B6F6F"/>
    <w:rsid w:val="008B7BEB"/>
    <w:rsid w:val="008C02B8"/>
    <w:rsid w:val="008C38DB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746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0EF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50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70B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F0B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AA2"/>
    <w:rsid w:val="00AD0E75"/>
    <w:rsid w:val="00AE437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F02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3FB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5E9"/>
    <w:rsid w:val="00DA4084"/>
    <w:rsid w:val="00DA56ED"/>
    <w:rsid w:val="00DA5A54"/>
    <w:rsid w:val="00DA5C0D"/>
    <w:rsid w:val="00DB26D2"/>
    <w:rsid w:val="00DB28C7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D58"/>
    <w:rsid w:val="00DD212F"/>
    <w:rsid w:val="00DE18F5"/>
    <w:rsid w:val="00DE649A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60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3FD3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112"/>
    <w:rsid w:val="00F35263"/>
    <w:rsid w:val="00F35E34"/>
    <w:rsid w:val="00F403BF"/>
    <w:rsid w:val="00F41868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687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2E36"/>
  <w15:docId w15:val="{258C22B3-DD4B-4089-BB5D-84F0DF3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AEB59BD9254881BDDE36AAC71CF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0E7CC-D616-41CF-BB0E-796E49BCE0DC}"/>
      </w:docPartPr>
      <w:docPartBody>
        <w:p w:rsidR="00B71FA3" w:rsidRDefault="0002752F" w:rsidP="0002752F">
          <w:pPr>
            <w:pStyle w:val="58AEB59BD9254881BDDE36AAC71CFE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B265003E2644ED97D0B17D8FEBF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ACD85-00AB-4148-836E-D9BCE31376EC}"/>
      </w:docPartPr>
      <w:docPartBody>
        <w:p w:rsidR="00B71FA3" w:rsidRDefault="0002752F" w:rsidP="0002752F">
          <w:pPr>
            <w:pStyle w:val="F2B265003E2644ED97D0B17D8FEBFE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54189025D48E898D6D8B075297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22FE9-F953-4EF8-88ED-3D138467F0AA}"/>
      </w:docPartPr>
      <w:docPartBody>
        <w:p w:rsidR="00B71FA3" w:rsidRDefault="0002752F" w:rsidP="0002752F">
          <w:pPr>
            <w:pStyle w:val="3A454189025D48E898D6D8B075297F7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E0FE62B9F2422B9FF426E852E13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60BD1-796F-4C51-86D4-8FD2E2A64780}"/>
      </w:docPartPr>
      <w:docPartBody>
        <w:p w:rsidR="00B71FA3" w:rsidRDefault="0002752F" w:rsidP="0002752F">
          <w:pPr>
            <w:pStyle w:val="ACE0FE62B9F2422B9FF426E852E132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4C9C19A77D4CC7A45E3993C1263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CA808-4DB4-4618-A627-FD3900EAD201}"/>
      </w:docPartPr>
      <w:docPartBody>
        <w:p w:rsidR="00B71FA3" w:rsidRDefault="0002752F" w:rsidP="0002752F">
          <w:pPr>
            <w:pStyle w:val="FD4C9C19A77D4CC7A45E3993C126338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D9AAB2C824B40A6B9908F08F0C38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86DD5-C21F-4A0A-9292-70FA015CA2F5}"/>
      </w:docPartPr>
      <w:docPartBody>
        <w:p w:rsidR="00B71FA3" w:rsidRDefault="0002752F" w:rsidP="0002752F">
          <w:pPr>
            <w:pStyle w:val="1D9AAB2C824B40A6B9908F08F0C3803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A9B2688C1DA466587BBC1FFC699E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79F73-90D3-4623-883F-A6B43ED9916F}"/>
      </w:docPartPr>
      <w:docPartBody>
        <w:p w:rsidR="00B71FA3" w:rsidRDefault="0002752F" w:rsidP="0002752F">
          <w:pPr>
            <w:pStyle w:val="4A9B2688C1DA466587BBC1FFC699E6C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7118CCFB13C4AAA9983DBC82F214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0857A-BFD4-448B-9659-130F76D7FEE9}"/>
      </w:docPartPr>
      <w:docPartBody>
        <w:p w:rsidR="00B71FA3" w:rsidRDefault="0002752F" w:rsidP="0002752F">
          <w:pPr>
            <w:pStyle w:val="67118CCFB13C4AAA9983DBC82F214AE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F69E605F13040E986F188FF745A6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8EA73-7A54-4CA3-BE77-228BF7AFAD46}"/>
      </w:docPartPr>
      <w:docPartBody>
        <w:p w:rsidR="00B71FA3" w:rsidRDefault="0002752F" w:rsidP="0002752F">
          <w:pPr>
            <w:pStyle w:val="5F69E605F13040E986F188FF745A629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2F"/>
    <w:rsid w:val="0002752F"/>
    <w:rsid w:val="00595271"/>
    <w:rsid w:val="00911844"/>
    <w:rsid w:val="00B71FA3"/>
    <w:rsid w:val="00E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AE572CE280411E888C084089C2DF7B">
    <w:name w:val="68AE572CE280411E888C084089C2DF7B"/>
    <w:rsid w:val="0002752F"/>
  </w:style>
  <w:style w:type="character" w:styleId="Platshllartext">
    <w:name w:val="Placeholder Text"/>
    <w:basedOn w:val="Standardstycketeckensnitt"/>
    <w:uiPriority w:val="99"/>
    <w:semiHidden/>
    <w:rsid w:val="0002752F"/>
    <w:rPr>
      <w:noProof w:val="0"/>
      <w:color w:val="808080"/>
    </w:rPr>
  </w:style>
  <w:style w:type="paragraph" w:customStyle="1" w:styleId="4E1A419731114FBF92B2BFC1CBF9162F">
    <w:name w:val="4E1A419731114FBF92B2BFC1CBF9162F"/>
    <w:rsid w:val="0002752F"/>
  </w:style>
  <w:style w:type="paragraph" w:customStyle="1" w:styleId="8579E08041D34B31962B99E0FFF95AE2">
    <w:name w:val="8579E08041D34B31962B99E0FFF95AE2"/>
    <w:rsid w:val="0002752F"/>
  </w:style>
  <w:style w:type="paragraph" w:customStyle="1" w:styleId="78DFBE40CCE4495CB4EF21B6CA5DEFFA">
    <w:name w:val="78DFBE40CCE4495CB4EF21B6CA5DEFFA"/>
    <w:rsid w:val="0002752F"/>
  </w:style>
  <w:style w:type="paragraph" w:customStyle="1" w:styleId="58AEB59BD9254881BDDE36AAC71CFE4C">
    <w:name w:val="58AEB59BD9254881BDDE36AAC71CFE4C"/>
    <w:rsid w:val="0002752F"/>
  </w:style>
  <w:style w:type="paragraph" w:customStyle="1" w:styleId="F2B265003E2644ED97D0B17D8FEBFE8E">
    <w:name w:val="F2B265003E2644ED97D0B17D8FEBFE8E"/>
    <w:rsid w:val="0002752F"/>
  </w:style>
  <w:style w:type="paragraph" w:customStyle="1" w:styleId="23D9586612234648BC0E5B8B83B11445">
    <w:name w:val="23D9586612234648BC0E5B8B83B11445"/>
    <w:rsid w:val="0002752F"/>
  </w:style>
  <w:style w:type="paragraph" w:customStyle="1" w:styleId="462CF28762DC42A28791A854E7746B8D">
    <w:name w:val="462CF28762DC42A28791A854E7746B8D"/>
    <w:rsid w:val="0002752F"/>
  </w:style>
  <w:style w:type="paragraph" w:customStyle="1" w:styleId="B85B20310D48402490F482636F034559">
    <w:name w:val="B85B20310D48402490F482636F034559"/>
    <w:rsid w:val="0002752F"/>
  </w:style>
  <w:style w:type="paragraph" w:customStyle="1" w:styleId="3A454189025D48E898D6D8B075297F7F">
    <w:name w:val="3A454189025D48E898D6D8B075297F7F"/>
    <w:rsid w:val="0002752F"/>
  </w:style>
  <w:style w:type="paragraph" w:customStyle="1" w:styleId="ACE0FE62B9F2422B9FF426E852E132C5">
    <w:name w:val="ACE0FE62B9F2422B9FF426E852E132C5"/>
    <w:rsid w:val="0002752F"/>
  </w:style>
  <w:style w:type="paragraph" w:customStyle="1" w:styleId="F2B265003E2644ED97D0B17D8FEBFE8E1">
    <w:name w:val="F2B265003E2644ED97D0B17D8FEBFE8E1"/>
    <w:rsid w:val="000275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454189025D48E898D6D8B075297F7F1">
    <w:name w:val="3A454189025D48E898D6D8B075297F7F1"/>
    <w:rsid w:val="000275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4C9C19A77D4CC7A45E3993C1263382">
    <w:name w:val="FD4C9C19A77D4CC7A45E3993C1263382"/>
    <w:rsid w:val="0002752F"/>
  </w:style>
  <w:style w:type="paragraph" w:customStyle="1" w:styleId="1D9AAB2C824B40A6B9908F08F0C3803D">
    <w:name w:val="1D9AAB2C824B40A6B9908F08F0C3803D"/>
    <w:rsid w:val="0002752F"/>
  </w:style>
  <w:style w:type="paragraph" w:customStyle="1" w:styleId="A43BCA4D7E5443CB9D04661FB748E56E">
    <w:name w:val="A43BCA4D7E5443CB9D04661FB748E56E"/>
    <w:rsid w:val="0002752F"/>
  </w:style>
  <w:style w:type="paragraph" w:customStyle="1" w:styleId="04D558298829412C94C8B0238A0DE608">
    <w:name w:val="04D558298829412C94C8B0238A0DE608"/>
    <w:rsid w:val="0002752F"/>
  </w:style>
  <w:style w:type="paragraph" w:customStyle="1" w:styleId="4A9B2688C1DA466587BBC1FFC699E6CC">
    <w:name w:val="4A9B2688C1DA466587BBC1FFC699E6CC"/>
    <w:rsid w:val="0002752F"/>
  </w:style>
  <w:style w:type="paragraph" w:customStyle="1" w:styleId="DB8CCE523725494C9BA535E22B46FF6F">
    <w:name w:val="DB8CCE523725494C9BA535E22B46FF6F"/>
    <w:rsid w:val="0002752F"/>
  </w:style>
  <w:style w:type="paragraph" w:customStyle="1" w:styleId="6D6139E728EB4A63BB86F66A620CD46A">
    <w:name w:val="6D6139E728EB4A63BB86F66A620CD46A"/>
    <w:rsid w:val="0002752F"/>
  </w:style>
  <w:style w:type="paragraph" w:customStyle="1" w:styleId="67118CCFB13C4AAA9983DBC82F214AE6">
    <w:name w:val="67118CCFB13C4AAA9983DBC82F214AE6"/>
    <w:rsid w:val="0002752F"/>
  </w:style>
  <w:style w:type="paragraph" w:customStyle="1" w:styleId="5F69E605F13040E986F188FF745A6294">
    <w:name w:val="5F69E605F13040E986F188FF745A6294"/>
    <w:rsid w:val="00027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232cd0a0-43e8-4346-ad67-750d670e51c1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2020-11-25T00:00:00</HeaderDate>
    <Office/>
    <Dnr>M2020/1834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EB50FB812B1B44588B125D524ADBC28" ma:contentTypeVersion="26" ma:contentTypeDescription="Skapa nytt dokument med möjlighet att välja RK-mall" ma:contentTypeScope="" ma:versionID="10c4723b675d5d5bdf39e6fbbaf10d71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18f3d968-6251-40b0-9f11-012b293496c2" xmlns:ns5="9c9941df-7074-4a92-bf99-225d24d78d61" xmlns:ns6="38d15a31-4476-4f29-bf82-95bde261dfef" targetNamespace="http://schemas.microsoft.com/office/2006/metadata/properties" ma:root="true" ma:fieldsID="4fa11d181847f2cb2c0ce19e9f5870bd" ns2:_="" ns3:_="" ns4:_="" ns5:_="" ns6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38d15a31-4476-4f29-bf82-95bde261dfe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ecordNumber" minOccurs="0"/>
                <xsd:element ref="ns4:RKNyckelord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df19615e-311a-434c-9f90-a9d2539be82f}" ma:internalName="TaxCatchAll" ma:showField="CatchAllData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df19615e-311a-434c-9f90-a9d2539be82f}" ma:internalName="TaxCatchAllLabel" ma:readOnly="true" ma:showField="CatchAllDataLabel" ma:web="742f19f6-b700-4975-8060-a9b1265e6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8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15a31-4476-4f29-bf82-95bde261dfe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8d15a31-4476-4f29-bf82-95bde261dfef">USNWNKS7YNFA-676088743-9336</_dlc_DocId>
    <_dlc_DocIdUrl xmlns="38d15a31-4476-4f29-bf82-95bde261dfef">
      <Url>https://dhs.sp.regeringskansliet.se/yta/m-NM/_layouts/15/DocIdRedir.aspx?ID=USNWNKS7YNFA-676088743-9336</Url>
      <Description>USNWNKS7YNFA-676088743-9336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27E6-4AB5-45DA-99C9-C92383FAD3D9}"/>
</file>

<file path=customXml/itemProps2.xml><?xml version="1.0" encoding="utf-8"?>
<ds:datastoreItem xmlns:ds="http://schemas.openxmlformats.org/officeDocument/2006/customXml" ds:itemID="{94DE18BE-8318-42EB-A998-86E8B5CDAEBE}"/>
</file>

<file path=customXml/itemProps3.xml><?xml version="1.0" encoding="utf-8"?>
<ds:datastoreItem xmlns:ds="http://schemas.openxmlformats.org/officeDocument/2006/customXml" ds:itemID="{99447F8F-AFDD-43B0-88DB-3ECBDF4652FF}"/>
</file>

<file path=customXml/itemProps4.xml><?xml version="1.0" encoding="utf-8"?>
<ds:datastoreItem xmlns:ds="http://schemas.openxmlformats.org/officeDocument/2006/customXml" ds:itemID="{BA072CCE-3A6E-4A68-810E-E2ABFB45E1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6E39A2-75C1-4615-9DDA-289B89E0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38d15a31-4476-4f29-bf82-95bde261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DE18BE-8318-42EB-A998-86E8B5CDAEBE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38d15a31-4476-4f29-bf82-95bde261dfef"/>
  </ds:schemaRefs>
</ds:datastoreItem>
</file>

<file path=customXml/itemProps7.xml><?xml version="1.0" encoding="utf-8"?>
<ds:datastoreItem xmlns:ds="http://schemas.openxmlformats.org/officeDocument/2006/customXml" ds:itemID="{8A18C39D-3E01-49AA-B71C-E852BC41BEFB}"/>
</file>

<file path=customXml/itemProps8.xml><?xml version="1.0" encoding="utf-8"?>
<ds:datastoreItem xmlns:ds="http://schemas.openxmlformats.org/officeDocument/2006/customXml" ds:itemID="{352DD370-E6DA-4815-86B5-D9A0096B8E5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 Utveckling av miljökvalitetsmålet Levande skogar.docx</dc:title>
  <dc:subject/>
  <dc:creator>Magnus Bergström</dc:creator>
  <cp:keywords/>
  <dc:description/>
  <cp:lastModifiedBy>Jesper Wistrand</cp:lastModifiedBy>
  <cp:revision>6</cp:revision>
  <dcterms:created xsi:type="dcterms:W3CDTF">2020-11-19T09:42:00Z</dcterms:created>
  <dcterms:modified xsi:type="dcterms:W3CDTF">2020-11-24T07:49:00Z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39f31fbc-1b5e-4a62-954b-0835635ce3e0</vt:lpwstr>
  </property>
</Properties>
</file>