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4F7B2" w14:textId="2B344163" w:rsidR="00024E52" w:rsidRDefault="00024E52" w:rsidP="00DA0661">
      <w:pPr>
        <w:pStyle w:val="Rubrik"/>
      </w:pPr>
      <w:bookmarkStart w:id="0" w:name="Start"/>
      <w:bookmarkEnd w:id="0"/>
      <w:r>
        <w:t>Svar på fråg</w:t>
      </w:r>
      <w:r w:rsidR="00180AF0">
        <w:t>a</w:t>
      </w:r>
      <w:r>
        <w:t xml:space="preserve"> </w:t>
      </w:r>
      <w:r w:rsidR="00E0275A">
        <w:t>2019/20:</w:t>
      </w:r>
      <w:r w:rsidR="00657C4C">
        <w:t>519</w:t>
      </w:r>
      <w:r w:rsidR="00E0275A">
        <w:t xml:space="preserve"> av </w:t>
      </w:r>
      <w:r w:rsidR="00657C4C">
        <w:t>Per Schöldberg</w:t>
      </w:r>
      <w:r w:rsidR="00E0275A">
        <w:t> (</w:t>
      </w:r>
      <w:r w:rsidR="00657C4C">
        <w:t>C</w:t>
      </w:r>
      <w:r w:rsidR="00E0275A">
        <w:t>)</w:t>
      </w:r>
      <w:r w:rsidR="00EE1A18">
        <w:t xml:space="preserve"> </w:t>
      </w:r>
      <w:r w:rsidR="00657C4C">
        <w:t>Fordonsskatten</w:t>
      </w:r>
      <w:r w:rsidR="008E2B9E">
        <w:t xml:space="preserve"> på husbilar</w:t>
      </w:r>
    </w:p>
    <w:p w14:paraId="289CA010" w14:textId="122FDC55" w:rsidR="00E0275A" w:rsidRDefault="00657C4C" w:rsidP="00792660">
      <w:pPr>
        <w:pStyle w:val="Brdtext"/>
      </w:pPr>
      <w:r>
        <w:t xml:space="preserve">Per Schöldberg har frågat mig om jag avser </w:t>
      </w:r>
      <w:r w:rsidRPr="00657C4C">
        <w:t>initiera några åtgärder avseende den beskattning av husbilar som träder i kraft den 1 januari 2020</w:t>
      </w:r>
      <w:r>
        <w:t>.</w:t>
      </w:r>
    </w:p>
    <w:p w14:paraId="5232DE2C" w14:textId="4DFA74D5" w:rsidR="005056CC" w:rsidRPr="005056CC" w:rsidRDefault="00C26122" w:rsidP="005056CC">
      <w:pPr>
        <w:pStyle w:val="Brdtext"/>
      </w:pPr>
      <w:r>
        <w:t>Husbilar registrerade</w:t>
      </w:r>
      <w:r w:rsidR="001949A4">
        <w:t xml:space="preserve"> som </w:t>
      </w:r>
      <w:proofErr w:type="gramStart"/>
      <w:r w:rsidR="001949A4">
        <w:t>personbil klass</w:t>
      </w:r>
      <w:proofErr w:type="gramEnd"/>
      <w:r w:rsidR="001949A4">
        <w:t xml:space="preserve"> II omfattas av bonus–</w:t>
      </w:r>
      <w:proofErr w:type="spellStart"/>
      <w:r w:rsidR="001949A4">
        <w:t>malus</w:t>
      </w:r>
      <w:proofErr w:type="spellEnd"/>
      <w:r w:rsidR="001949A4">
        <w:t>-systemet</w:t>
      </w:r>
      <w:r w:rsidR="00C10250">
        <w:t xml:space="preserve">. </w:t>
      </w:r>
      <w:r w:rsidR="00680A68">
        <w:t>Som jag har framfört i tidigare svar</w:t>
      </w:r>
      <w:r w:rsidR="00D213BF">
        <w:t xml:space="preserve"> på frågor om husbilsskatten</w:t>
      </w:r>
      <w:r w:rsidR="0000014F">
        <w:t xml:space="preserve">, bör den </w:t>
      </w:r>
      <w:r w:rsidR="00C10250">
        <w:t xml:space="preserve">tekniska utvecklingen mot mer miljövänliga </w:t>
      </w:r>
      <w:r w:rsidR="0081628E">
        <w:t>fordon stimuleras vid nybilsköp</w:t>
      </w:r>
      <w:r w:rsidR="00680A68">
        <w:t xml:space="preserve"> </w:t>
      </w:r>
      <w:r w:rsidR="0081628E">
        <w:t>även för husbilar</w:t>
      </w:r>
      <w:r w:rsidR="00680A68">
        <w:t>, på samma sätt som för vanliga personbilar och lätta lastbilar.</w:t>
      </w:r>
    </w:p>
    <w:p w14:paraId="5133A046" w14:textId="76893234" w:rsidR="00807ECC" w:rsidRDefault="0000014F" w:rsidP="004A36EC">
      <w:pPr>
        <w:pStyle w:val="Brdtext"/>
      </w:pPr>
      <w:r w:rsidRPr="0000014F">
        <w:t xml:space="preserve">Husbilar skiljer sig </w:t>
      </w:r>
      <w:r w:rsidR="00680A68">
        <w:t xml:space="preserve">emellertid </w:t>
      </w:r>
      <w:r w:rsidR="00562163">
        <w:t xml:space="preserve">åt </w:t>
      </w:r>
      <w:r w:rsidRPr="0000014F">
        <w:t xml:space="preserve">från andra fordon genom att de inte enbart är fordon för person- och </w:t>
      </w:r>
      <w:proofErr w:type="spellStart"/>
      <w:r w:rsidRPr="0000014F">
        <w:t>godsbefordan</w:t>
      </w:r>
      <w:proofErr w:type="spellEnd"/>
      <w:r w:rsidRPr="0000014F">
        <w:t>, utan även används som boende- och fritids</w:t>
      </w:r>
      <w:r>
        <w:softHyphen/>
      </w:r>
      <w:r w:rsidRPr="0000014F">
        <w:t>fordon. De körs i genomsnitt också i mindre omfattning än andra fordon.</w:t>
      </w:r>
      <w:r>
        <w:t xml:space="preserve"> </w:t>
      </w:r>
      <w:r w:rsidR="009B72CB" w:rsidRPr="00C42F4E">
        <w:t xml:space="preserve">Avställningen av husbilar är </w:t>
      </w:r>
      <w:r w:rsidR="009B72CB">
        <w:t xml:space="preserve">också </w:t>
      </w:r>
      <w:r w:rsidR="009B72CB" w:rsidRPr="00C42F4E">
        <w:t>omfattande</w:t>
      </w:r>
      <w:r w:rsidR="00D213BF">
        <w:t>.</w:t>
      </w:r>
      <w:r w:rsidR="009B72CB" w:rsidRPr="00C42F4E">
        <w:t xml:space="preserve"> </w:t>
      </w:r>
      <w:r w:rsidR="00D213BF">
        <w:t>V</w:t>
      </w:r>
      <w:r w:rsidR="009B72CB" w:rsidRPr="00C42F4E">
        <w:t>id årsskiftet 201</w:t>
      </w:r>
      <w:r w:rsidR="009B72CB">
        <w:t>8</w:t>
      </w:r>
      <w:r w:rsidR="009B72CB" w:rsidRPr="00C42F4E">
        <w:t>/1</w:t>
      </w:r>
      <w:r w:rsidR="009B72CB">
        <w:t>9</w:t>
      </w:r>
      <w:r w:rsidR="009B72CB" w:rsidRPr="00C42F4E">
        <w:t xml:space="preserve"> var </w:t>
      </w:r>
      <w:r w:rsidR="009B72CB">
        <w:t>över</w:t>
      </w:r>
      <w:r w:rsidR="009B72CB" w:rsidRPr="00C42F4E">
        <w:t xml:space="preserve"> 80 procent av alla husbilar i Sverige avställda</w:t>
      </w:r>
      <w:r w:rsidR="009B72CB">
        <w:t xml:space="preserve">. </w:t>
      </w:r>
      <w:r>
        <w:t>Det är rimligt att husbilar beskattas för sina utsläpp, på samma sätt som övriga lätta fordon, när de körs.</w:t>
      </w:r>
      <w:r w:rsidR="009B72CB">
        <w:t xml:space="preserve"> Det är samtidigt viktigt att regelverket är utformat på ett sätt </w:t>
      </w:r>
      <w:r w:rsidR="00AA0C3D">
        <w:t xml:space="preserve">så </w:t>
      </w:r>
      <w:r w:rsidR="009B72CB">
        <w:t xml:space="preserve">att husbilsägare kan ställa av sitt fordon och inte </w:t>
      </w:r>
      <w:r w:rsidR="00120903">
        <w:t xml:space="preserve">debiteras </w:t>
      </w:r>
      <w:r w:rsidR="009B72CB">
        <w:t>skatt för tid då fordonet är avställt.</w:t>
      </w:r>
    </w:p>
    <w:p w14:paraId="3F967CE8" w14:textId="77777777" w:rsidR="00844048" w:rsidRDefault="007773DA" w:rsidP="00CD6F6D">
      <w:pPr>
        <w:pStyle w:val="Brdtext"/>
      </w:pPr>
      <w:r w:rsidRPr="00FE0017">
        <w:t xml:space="preserve">För att ytterligare underlätta för husbilsägare </w:t>
      </w:r>
      <w:r w:rsidR="00065CE9">
        <w:t xml:space="preserve">beslutade </w:t>
      </w:r>
      <w:r w:rsidR="00562163">
        <w:t xml:space="preserve">därför </w:t>
      </w:r>
      <w:r w:rsidRPr="00FE0017">
        <w:t xml:space="preserve">regeringen </w:t>
      </w:r>
      <w:r w:rsidR="00065CE9">
        <w:t xml:space="preserve">den 28 november att ge </w:t>
      </w:r>
      <w:r>
        <w:t>Skatteverket</w:t>
      </w:r>
      <w:r w:rsidRPr="00FE0017">
        <w:t xml:space="preserve"> i uppdrag att utreda förmånligare villkor för återbetalning av skatt för husbilar vid avställning. I uppdraget ingår att utreda hur reglerna kan ändras så att skatt inte tas ut vid avställningsperioder som är </w:t>
      </w:r>
    </w:p>
    <w:p w14:paraId="1520F47C" w14:textId="77777777" w:rsidR="00844048" w:rsidRDefault="00844048">
      <w:r>
        <w:br w:type="page"/>
      </w:r>
    </w:p>
    <w:p w14:paraId="45AD0B8B" w14:textId="0B429A2A" w:rsidR="00792660" w:rsidRDefault="007773DA" w:rsidP="00CD6F6D">
      <w:pPr>
        <w:pStyle w:val="Brdtext"/>
      </w:pPr>
      <w:bookmarkStart w:id="1" w:name="_GoBack"/>
      <w:bookmarkEnd w:id="1"/>
      <w:r w:rsidRPr="00FE0017">
        <w:t>kortare än 15 dagar. Skatteverket ska redovisa uppdraget till regeringen senast den</w:t>
      </w:r>
      <w:r>
        <w:t xml:space="preserve"> </w:t>
      </w:r>
      <w:r w:rsidRPr="00FE0017">
        <w:t>28</w:t>
      </w:r>
      <w:r>
        <w:t> </w:t>
      </w:r>
      <w:r w:rsidRPr="00FE0017">
        <w:t>februari</w:t>
      </w:r>
      <w:r>
        <w:t> </w:t>
      </w:r>
      <w:r w:rsidRPr="00FE0017">
        <w:t>2020.</w:t>
      </w:r>
    </w:p>
    <w:p w14:paraId="20ED6213" w14:textId="5833C6FE" w:rsidR="00024E52" w:rsidRDefault="00024E52" w:rsidP="006A12F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7DE434CE61FB4EE69D5D229BF0764AEE"/>
          </w:placeholder>
          <w:dataBinding w:prefixMappings="xmlns:ns0='http://lp/documentinfo/RK' " w:xpath="/ns0:DocumentInfo[1]/ns0:BaseInfo[1]/ns0:HeaderDate[1]" w:storeItemID="{D76AA998-AE99-48DC-B1DA-296D2715747F}"/>
          <w:date w:fullDate="2019-12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65CE9">
            <w:t>1</w:t>
          </w:r>
          <w:r w:rsidR="00844048">
            <w:t>1</w:t>
          </w:r>
          <w:r w:rsidR="00A83E4A">
            <w:t xml:space="preserve"> </w:t>
          </w:r>
          <w:r w:rsidR="00065CE9">
            <w:t xml:space="preserve">december </w:t>
          </w:r>
          <w:r w:rsidR="00A83E4A">
            <w:t>2019</w:t>
          </w:r>
        </w:sdtContent>
      </w:sdt>
    </w:p>
    <w:p w14:paraId="4DD823E8" w14:textId="77777777" w:rsidR="00024E52" w:rsidRDefault="00024E52" w:rsidP="004E7A8F">
      <w:pPr>
        <w:pStyle w:val="Brdtextutanavstnd"/>
      </w:pPr>
    </w:p>
    <w:p w14:paraId="77E64D2D" w14:textId="77777777" w:rsidR="00024E52" w:rsidRDefault="00024E52" w:rsidP="004E7A8F">
      <w:pPr>
        <w:pStyle w:val="Brdtextutanavstnd"/>
      </w:pPr>
    </w:p>
    <w:p w14:paraId="592BA5A4" w14:textId="77777777" w:rsidR="00024E52" w:rsidRDefault="00024E52" w:rsidP="004E7A8F">
      <w:pPr>
        <w:pStyle w:val="Brdtextutanavstnd"/>
      </w:pPr>
    </w:p>
    <w:p w14:paraId="4C3F4DB7" w14:textId="7116F36C" w:rsidR="00024E52" w:rsidRPr="00DB48AB" w:rsidRDefault="00024E52" w:rsidP="00DB48AB">
      <w:pPr>
        <w:pStyle w:val="Brdtext"/>
      </w:pPr>
      <w:r>
        <w:t>Magdalena Andersson</w:t>
      </w:r>
    </w:p>
    <w:sectPr w:rsidR="00024E5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4E004" w14:textId="77777777" w:rsidR="00CB4706" w:rsidRDefault="00CB4706" w:rsidP="00A87A54">
      <w:pPr>
        <w:spacing w:after="0" w:line="240" w:lineRule="auto"/>
      </w:pPr>
      <w:r>
        <w:separator/>
      </w:r>
    </w:p>
  </w:endnote>
  <w:endnote w:type="continuationSeparator" w:id="0">
    <w:p w14:paraId="520729DA" w14:textId="77777777" w:rsidR="00CB4706" w:rsidRDefault="00CB4706" w:rsidP="00A87A54">
      <w:pPr>
        <w:spacing w:after="0" w:line="240" w:lineRule="auto"/>
      </w:pPr>
      <w:r>
        <w:continuationSeparator/>
      </w:r>
    </w:p>
  </w:endnote>
  <w:endnote w:type="continuationNotice" w:id="1">
    <w:p w14:paraId="0287A079" w14:textId="77777777" w:rsidR="00074F92" w:rsidRDefault="00074F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3E6A74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6E680C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B9DED7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2AC6B5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4AD10B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D09DEC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4946C4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F304B7B" w14:textId="77777777" w:rsidTr="00C26068">
      <w:trPr>
        <w:trHeight w:val="227"/>
      </w:trPr>
      <w:tc>
        <w:tcPr>
          <w:tcW w:w="4074" w:type="dxa"/>
        </w:tcPr>
        <w:p w14:paraId="5EB3E74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6BCAC7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ACCA51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A7352" w14:textId="77777777" w:rsidR="00CB4706" w:rsidRDefault="00CB4706" w:rsidP="00A87A54">
      <w:pPr>
        <w:spacing w:after="0" w:line="240" w:lineRule="auto"/>
      </w:pPr>
      <w:r>
        <w:separator/>
      </w:r>
    </w:p>
  </w:footnote>
  <w:footnote w:type="continuationSeparator" w:id="0">
    <w:p w14:paraId="2F822E28" w14:textId="77777777" w:rsidR="00CB4706" w:rsidRDefault="00CB4706" w:rsidP="00A87A54">
      <w:pPr>
        <w:spacing w:after="0" w:line="240" w:lineRule="auto"/>
      </w:pPr>
      <w:r>
        <w:continuationSeparator/>
      </w:r>
    </w:p>
  </w:footnote>
  <w:footnote w:type="continuationNotice" w:id="1">
    <w:p w14:paraId="75C59FFC" w14:textId="77777777" w:rsidR="00074F92" w:rsidRDefault="00074F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B4706" w14:paraId="5D93B164" w14:textId="77777777" w:rsidTr="00C93EBA">
      <w:trPr>
        <w:trHeight w:val="227"/>
      </w:trPr>
      <w:tc>
        <w:tcPr>
          <w:tcW w:w="5534" w:type="dxa"/>
        </w:tcPr>
        <w:p w14:paraId="153A2175" w14:textId="77777777" w:rsidR="00CB4706" w:rsidRPr="007D73AB" w:rsidRDefault="00CB4706">
          <w:pPr>
            <w:pStyle w:val="Sidhuvud"/>
          </w:pPr>
        </w:p>
      </w:tc>
      <w:tc>
        <w:tcPr>
          <w:tcW w:w="3170" w:type="dxa"/>
          <w:vAlign w:val="bottom"/>
        </w:tcPr>
        <w:p w14:paraId="72224D48" w14:textId="77777777" w:rsidR="00CB4706" w:rsidRPr="007D73AB" w:rsidRDefault="00CB4706" w:rsidP="00340DE0">
          <w:pPr>
            <w:pStyle w:val="Sidhuvud"/>
          </w:pPr>
        </w:p>
      </w:tc>
      <w:tc>
        <w:tcPr>
          <w:tcW w:w="1134" w:type="dxa"/>
        </w:tcPr>
        <w:p w14:paraId="28FBC3CF" w14:textId="77777777" w:rsidR="00CB4706" w:rsidRDefault="00CB4706" w:rsidP="005A703A">
          <w:pPr>
            <w:pStyle w:val="Sidhuvud"/>
          </w:pPr>
        </w:p>
      </w:tc>
    </w:tr>
    <w:tr w:rsidR="00CB4706" w:rsidRPr="008E2B9E" w14:paraId="52412621" w14:textId="77777777" w:rsidTr="00C93EBA">
      <w:trPr>
        <w:trHeight w:val="1928"/>
      </w:trPr>
      <w:tc>
        <w:tcPr>
          <w:tcW w:w="5534" w:type="dxa"/>
        </w:tcPr>
        <w:p w14:paraId="06093754" w14:textId="77777777" w:rsidR="00CB4706" w:rsidRPr="00340DE0" w:rsidRDefault="00CB470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4CE04F6" wp14:editId="1EA1362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A9C3782" w14:textId="77777777" w:rsidR="00CB4706" w:rsidRPr="00710A6C" w:rsidRDefault="00CB4706" w:rsidP="00EE3C0F">
          <w:pPr>
            <w:pStyle w:val="Sidhuvud"/>
            <w:rPr>
              <w:b/>
            </w:rPr>
          </w:pPr>
        </w:p>
        <w:p w14:paraId="460A2D39" w14:textId="77777777" w:rsidR="00CB4706" w:rsidRDefault="00CB4706" w:rsidP="00EE3C0F">
          <w:pPr>
            <w:pStyle w:val="Sidhuvud"/>
          </w:pPr>
        </w:p>
        <w:p w14:paraId="0F75C9FD" w14:textId="77777777" w:rsidR="00CB4706" w:rsidRDefault="00CB4706" w:rsidP="00EE3C0F">
          <w:pPr>
            <w:pStyle w:val="Sidhuvud"/>
          </w:pPr>
        </w:p>
        <w:p w14:paraId="34D2A010" w14:textId="77777777" w:rsidR="00CB4706" w:rsidRDefault="00CB4706" w:rsidP="00EE3C0F">
          <w:pPr>
            <w:pStyle w:val="Sidhuvud"/>
          </w:pPr>
        </w:p>
        <w:p w14:paraId="0D6F50FF" w14:textId="6BA8BD4E" w:rsidR="00CB4706" w:rsidRPr="008E2B9E" w:rsidRDefault="00EE1A18" w:rsidP="00EE3C0F">
          <w:pPr>
            <w:pStyle w:val="Sidhuvud"/>
            <w:rPr>
              <w:lang w:val="fr-FR"/>
            </w:rPr>
          </w:pPr>
          <w:r w:rsidRPr="008E2B9E">
            <w:rPr>
              <w:lang w:val="fr-FR"/>
            </w:rPr>
            <w:t>Fi2019/0</w:t>
          </w:r>
          <w:r w:rsidR="00065CE9">
            <w:rPr>
              <w:lang w:val="fr-FR"/>
            </w:rPr>
            <w:t>4033</w:t>
          </w:r>
          <w:r w:rsidRPr="008E2B9E">
            <w:rPr>
              <w:lang w:val="fr-FR"/>
            </w:rPr>
            <w:t>/SE</w:t>
          </w:r>
        </w:p>
        <w:p w14:paraId="02830941" w14:textId="77777777" w:rsidR="00CB4706" w:rsidRPr="008E2B9E" w:rsidRDefault="00CB4706" w:rsidP="00EE3C0F">
          <w:pPr>
            <w:pStyle w:val="Sidhuvud"/>
            <w:rPr>
              <w:lang w:val="fr-FR"/>
            </w:rPr>
          </w:pPr>
        </w:p>
      </w:tc>
      <w:tc>
        <w:tcPr>
          <w:tcW w:w="1134" w:type="dxa"/>
        </w:tcPr>
        <w:p w14:paraId="7806A214" w14:textId="77777777" w:rsidR="00CB4706" w:rsidRPr="008E2B9E" w:rsidRDefault="00CB4706" w:rsidP="0094502D">
          <w:pPr>
            <w:pStyle w:val="Sidhuvud"/>
            <w:rPr>
              <w:lang w:val="fr-FR"/>
            </w:rPr>
          </w:pPr>
        </w:p>
        <w:p w14:paraId="3184E490" w14:textId="77777777" w:rsidR="00CB4706" w:rsidRPr="008E2B9E" w:rsidRDefault="00CB4706" w:rsidP="00EC71A6">
          <w:pPr>
            <w:pStyle w:val="Sidhuvud"/>
            <w:rPr>
              <w:lang w:val="fr-FR"/>
            </w:rPr>
          </w:pPr>
        </w:p>
      </w:tc>
    </w:tr>
    <w:tr w:rsidR="00CB4706" w14:paraId="5A9E5D8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6DB7DAF08314B75B35A974A3792481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E5D04FE" w14:textId="77777777" w:rsidR="00024E52" w:rsidRPr="00024E52" w:rsidRDefault="00024E52" w:rsidP="00340DE0">
              <w:pPr>
                <w:pStyle w:val="Sidhuvud"/>
                <w:rPr>
                  <w:b/>
                </w:rPr>
              </w:pPr>
              <w:r w:rsidRPr="00024E52">
                <w:rPr>
                  <w:b/>
                </w:rPr>
                <w:t>Finansdepartementet</w:t>
              </w:r>
            </w:p>
            <w:p w14:paraId="28609436" w14:textId="14C3E896" w:rsidR="00CB4706" w:rsidRPr="00340DE0" w:rsidRDefault="00024E52" w:rsidP="00340DE0">
              <w:pPr>
                <w:pStyle w:val="Sidhuvud"/>
              </w:pPr>
              <w:r w:rsidRPr="00024E52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45749BB97524BB09479E5B5D35F920B"/>
          </w:placeholder>
          <w:dataBinding w:prefixMappings="xmlns:ns0='http://lp/documentinfo/RK' " w:xpath="/ns0:DocumentInfo[1]/ns0:BaseInfo[1]/ns0:Recipient[1]" w:storeItemID="{D76AA998-AE99-48DC-B1DA-296D2715747F}"/>
          <w:text w:multiLine="1"/>
        </w:sdtPr>
        <w:sdtEndPr/>
        <w:sdtContent>
          <w:tc>
            <w:tcPr>
              <w:tcW w:w="3170" w:type="dxa"/>
            </w:tcPr>
            <w:p w14:paraId="1C229564" w14:textId="77777777" w:rsidR="00CB4706" w:rsidRDefault="00CB470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5C9D286" w14:textId="77777777" w:rsidR="00CB4706" w:rsidRDefault="00CB4706" w:rsidP="003E6020">
          <w:pPr>
            <w:pStyle w:val="Sidhuvud"/>
          </w:pPr>
        </w:p>
      </w:tc>
    </w:tr>
  </w:tbl>
  <w:p w14:paraId="0877182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06"/>
    <w:rsid w:val="0000014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4E52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5CE9"/>
    <w:rsid w:val="00066BC9"/>
    <w:rsid w:val="0007033C"/>
    <w:rsid w:val="000707E9"/>
    <w:rsid w:val="00072C86"/>
    <w:rsid w:val="00072FFC"/>
    <w:rsid w:val="00073B75"/>
    <w:rsid w:val="00074F92"/>
    <w:rsid w:val="000757FC"/>
    <w:rsid w:val="00076667"/>
    <w:rsid w:val="00080631"/>
    <w:rsid w:val="00082374"/>
    <w:rsid w:val="000862E0"/>
    <w:rsid w:val="000873C3"/>
    <w:rsid w:val="00093408"/>
    <w:rsid w:val="00093BBF"/>
    <w:rsid w:val="00093F2B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49D4"/>
    <w:rsid w:val="000F6462"/>
    <w:rsid w:val="00101DE6"/>
    <w:rsid w:val="001055DA"/>
    <w:rsid w:val="00106F29"/>
    <w:rsid w:val="00113168"/>
    <w:rsid w:val="0011413E"/>
    <w:rsid w:val="00116BC4"/>
    <w:rsid w:val="0012033A"/>
    <w:rsid w:val="00120903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1AB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AF0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49A4"/>
    <w:rsid w:val="00196C02"/>
    <w:rsid w:val="00197A8A"/>
    <w:rsid w:val="001A1B33"/>
    <w:rsid w:val="001A2A61"/>
    <w:rsid w:val="001B4824"/>
    <w:rsid w:val="001C1C7D"/>
    <w:rsid w:val="001C470A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0F9C"/>
    <w:rsid w:val="00201498"/>
    <w:rsid w:val="00204079"/>
    <w:rsid w:val="00205A9F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DDC"/>
    <w:rsid w:val="00227E43"/>
    <w:rsid w:val="002315F5"/>
    <w:rsid w:val="00232EC3"/>
    <w:rsid w:val="00233D52"/>
    <w:rsid w:val="002369FC"/>
    <w:rsid w:val="00237147"/>
    <w:rsid w:val="00242AD1"/>
    <w:rsid w:val="002438AC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3A8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235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2B57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3D9E"/>
    <w:rsid w:val="00365461"/>
    <w:rsid w:val="00370311"/>
    <w:rsid w:val="00380663"/>
    <w:rsid w:val="003853E3"/>
    <w:rsid w:val="0038587E"/>
    <w:rsid w:val="00392ED4"/>
    <w:rsid w:val="00393680"/>
    <w:rsid w:val="00394D4C"/>
    <w:rsid w:val="00395B1D"/>
    <w:rsid w:val="00395D9F"/>
    <w:rsid w:val="003A1315"/>
    <w:rsid w:val="003A2E73"/>
    <w:rsid w:val="003A3071"/>
    <w:rsid w:val="003A3A54"/>
    <w:rsid w:val="003A5969"/>
    <w:rsid w:val="003A5C58"/>
    <w:rsid w:val="003B0C81"/>
    <w:rsid w:val="003B3222"/>
    <w:rsid w:val="003C36FA"/>
    <w:rsid w:val="003C7BE0"/>
    <w:rsid w:val="003D0DD3"/>
    <w:rsid w:val="003D17EF"/>
    <w:rsid w:val="003D3535"/>
    <w:rsid w:val="003D3701"/>
    <w:rsid w:val="003D4246"/>
    <w:rsid w:val="003D4D9F"/>
    <w:rsid w:val="003D7B03"/>
    <w:rsid w:val="003E30BD"/>
    <w:rsid w:val="003E38CE"/>
    <w:rsid w:val="003E5013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0F64"/>
    <w:rsid w:val="00431A7B"/>
    <w:rsid w:val="004320AB"/>
    <w:rsid w:val="0043623F"/>
    <w:rsid w:val="00437459"/>
    <w:rsid w:val="00441D70"/>
    <w:rsid w:val="004425C2"/>
    <w:rsid w:val="004451EF"/>
    <w:rsid w:val="00445604"/>
    <w:rsid w:val="00445CB1"/>
    <w:rsid w:val="00446BAE"/>
    <w:rsid w:val="004557F3"/>
    <w:rsid w:val="0045607E"/>
    <w:rsid w:val="00456DC3"/>
    <w:rsid w:val="00462675"/>
    <w:rsid w:val="00462ADE"/>
    <w:rsid w:val="0046337E"/>
    <w:rsid w:val="00464CA1"/>
    <w:rsid w:val="004660C8"/>
    <w:rsid w:val="00467DEF"/>
    <w:rsid w:val="00472048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36EC"/>
    <w:rsid w:val="004A66B1"/>
    <w:rsid w:val="004A686B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6024"/>
    <w:rsid w:val="004C70EE"/>
    <w:rsid w:val="004D0454"/>
    <w:rsid w:val="004D6136"/>
    <w:rsid w:val="004D65E6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6CC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330C"/>
    <w:rsid w:val="00544738"/>
    <w:rsid w:val="005456E4"/>
    <w:rsid w:val="00545BE1"/>
    <w:rsid w:val="00547B89"/>
    <w:rsid w:val="005568AF"/>
    <w:rsid w:val="00556AF5"/>
    <w:rsid w:val="005606BC"/>
    <w:rsid w:val="00562163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3B94"/>
    <w:rsid w:val="005B537F"/>
    <w:rsid w:val="005C120D"/>
    <w:rsid w:val="005C15B3"/>
    <w:rsid w:val="005C6F80"/>
    <w:rsid w:val="005C7D2A"/>
    <w:rsid w:val="005D07C2"/>
    <w:rsid w:val="005D1096"/>
    <w:rsid w:val="005D3488"/>
    <w:rsid w:val="005E2F29"/>
    <w:rsid w:val="005E400D"/>
    <w:rsid w:val="005E4E79"/>
    <w:rsid w:val="005E5CE7"/>
    <w:rsid w:val="005E790C"/>
    <w:rsid w:val="005F08C5"/>
    <w:rsid w:val="005F7351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7C4C"/>
    <w:rsid w:val="00660D84"/>
    <w:rsid w:val="0066133A"/>
    <w:rsid w:val="00661360"/>
    <w:rsid w:val="00663196"/>
    <w:rsid w:val="0066378C"/>
    <w:rsid w:val="006700F0"/>
    <w:rsid w:val="006706EA"/>
    <w:rsid w:val="00670A48"/>
    <w:rsid w:val="00671BF2"/>
    <w:rsid w:val="00672F6F"/>
    <w:rsid w:val="00674C2F"/>
    <w:rsid w:val="00674C8B"/>
    <w:rsid w:val="00680A68"/>
    <w:rsid w:val="00685C94"/>
    <w:rsid w:val="00691AEE"/>
    <w:rsid w:val="0069523C"/>
    <w:rsid w:val="006962CA"/>
    <w:rsid w:val="00696A95"/>
    <w:rsid w:val="006A09DA"/>
    <w:rsid w:val="006A1835"/>
    <w:rsid w:val="006A2625"/>
    <w:rsid w:val="006A4D10"/>
    <w:rsid w:val="006B4A30"/>
    <w:rsid w:val="006B7569"/>
    <w:rsid w:val="006B7CB4"/>
    <w:rsid w:val="006C28EE"/>
    <w:rsid w:val="006C4FF1"/>
    <w:rsid w:val="006D2998"/>
    <w:rsid w:val="006D3188"/>
    <w:rsid w:val="006D5159"/>
    <w:rsid w:val="006D6779"/>
    <w:rsid w:val="006D742D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6B67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3DA"/>
    <w:rsid w:val="00777CFF"/>
    <w:rsid w:val="007815BC"/>
    <w:rsid w:val="00782B3F"/>
    <w:rsid w:val="00782E3C"/>
    <w:rsid w:val="007900CC"/>
    <w:rsid w:val="00792660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0F48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7ECC"/>
    <w:rsid w:val="008150A6"/>
    <w:rsid w:val="0081628E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048"/>
    <w:rsid w:val="0084476E"/>
    <w:rsid w:val="008504F6"/>
    <w:rsid w:val="0085240E"/>
    <w:rsid w:val="00852484"/>
    <w:rsid w:val="00854FB0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35B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2B9C"/>
    <w:rsid w:val="008E2B9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76E37"/>
    <w:rsid w:val="00984EA2"/>
    <w:rsid w:val="00986CC3"/>
    <w:rsid w:val="0099068E"/>
    <w:rsid w:val="009920AA"/>
    <w:rsid w:val="00992943"/>
    <w:rsid w:val="00992A1A"/>
    <w:rsid w:val="009931B3"/>
    <w:rsid w:val="00996279"/>
    <w:rsid w:val="009965F7"/>
    <w:rsid w:val="009A0866"/>
    <w:rsid w:val="009A4D0A"/>
    <w:rsid w:val="009A759C"/>
    <w:rsid w:val="009B2F70"/>
    <w:rsid w:val="009B4594"/>
    <w:rsid w:val="009B72CB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098"/>
    <w:rsid w:val="00A67276"/>
    <w:rsid w:val="00A67588"/>
    <w:rsid w:val="00A67840"/>
    <w:rsid w:val="00A70FD5"/>
    <w:rsid w:val="00A71A9E"/>
    <w:rsid w:val="00A7382D"/>
    <w:rsid w:val="00A743AC"/>
    <w:rsid w:val="00A75AB7"/>
    <w:rsid w:val="00A80F0C"/>
    <w:rsid w:val="00A83E4A"/>
    <w:rsid w:val="00A84726"/>
    <w:rsid w:val="00A8483F"/>
    <w:rsid w:val="00A870B0"/>
    <w:rsid w:val="00A8728A"/>
    <w:rsid w:val="00A87A54"/>
    <w:rsid w:val="00AA0C3D"/>
    <w:rsid w:val="00AA105C"/>
    <w:rsid w:val="00AA1809"/>
    <w:rsid w:val="00AA1FFE"/>
    <w:rsid w:val="00AA55F3"/>
    <w:rsid w:val="00AA6FFD"/>
    <w:rsid w:val="00AA72F4"/>
    <w:rsid w:val="00AA768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07D9"/>
    <w:rsid w:val="00AE0A4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146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6F03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696A"/>
    <w:rsid w:val="00BF27B2"/>
    <w:rsid w:val="00BF417B"/>
    <w:rsid w:val="00BF4F06"/>
    <w:rsid w:val="00BF534E"/>
    <w:rsid w:val="00BF5717"/>
    <w:rsid w:val="00BF66D2"/>
    <w:rsid w:val="00C01585"/>
    <w:rsid w:val="00C0764A"/>
    <w:rsid w:val="00C10250"/>
    <w:rsid w:val="00C1410E"/>
    <w:rsid w:val="00C141C6"/>
    <w:rsid w:val="00C16508"/>
    <w:rsid w:val="00C16F5A"/>
    <w:rsid w:val="00C2071A"/>
    <w:rsid w:val="00C20ACB"/>
    <w:rsid w:val="00C23703"/>
    <w:rsid w:val="00C26068"/>
    <w:rsid w:val="00C26122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172D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4706"/>
    <w:rsid w:val="00CB581E"/>
    <w:rsid w:val="00CB68AA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D6F6D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0235"/>
    <w:rsid w:val="00D116C0"/>
    <w:rsid w:val="00D13433"/>
    <w:rsid w:val="00D13D8A"/>
    <w:rsid w:val="00D20DA7"/>
    <w:rsid w:val="00D213BF"/>
    <w:rsid w:val="00D24291"/>
    <w:rsid w:val="00D2492B"/>
    <w:rsid w:val="00D249A5"/>
    <w:rsid w:val="00D269AD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2111"/>
    <w:rsid w:val="00DF5BFB"/>
    <w:rsid w:val="00DF5CD6"/>
    <w:rsid w:val="00E022DA"/>
    <w:rsid w:val="00E0275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4167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84E"/>
    <w:rsid w:val="00ED6ABD"/>
    <w:rsid w:val="00ED72E1"/>
    <w:rsid w:val="00EE1A18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0554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6296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74E9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1EC"/>
    <w:rsid w:val="00FA7644"/>
    <w:rsid w:val="00FB0647"/>
    <w:rsid w:val="00FB1FA3"/>
    <w:rsid w:val="00FB43A8"/>
    <w:rsid w:val="00FB5279"/>
    <w:rsid w:val="00FC0054"/>
    <w:rsid w:val="00FC069A"/>
    <w:rsid w:val="00FC08A9"/>
    <w:rsid w:val="00FC0BA0"/>
    <w:rsid w:val="00FC7600"/>
    <w:rsid w:val="00FD0B7B"/>
    <w:rsid w:val="00FD4C08"/>
    <w:rsid w:val="00FE0017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8FBD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DB7DAF08314B75B35A974A379248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CF90F-7B3A-4BF5-9C29-AE074ED2762A}"/>
      </w:docPartPr>
      <w:docPartBody>
        <w:p w:rsidR="00863A3A" w:rsidRDefault="00E479F3" w:rsidP="00E479F3">
          <w:pPr>
            <w:pStyle w:val="E6DB7DAF08314B75B35A974A379248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5749BB97524BB09479E5B5D35F92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002ED1-BD83-465A-95D5-81F7F00C14D6}"/>
      </w:docPartPr>
      <w:docPartBody>
        <w:p w:rsidR="00863A3A" w:rsidRDefault="00E479F3" w:rsidP="00E479F3">
          <w:pPr>
            <w:pStyle w:val="F45749BB97524BB09479E5B5D35F92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E434CE61FB4EE69D5D229BF0764A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0F645C-C0B6-4A81-9509-02C73032A5A9}"/>
      </w:docPartPr>
      <w:docPartBody>
        <w:p w:rsidR="00863A3A" w:rsidRDefault="00E479F3" w:rsidP="00E479F3">
          <w:pPr>
            <w:pStyle w:val="7DE434CE61FB4EE69D5D229BF0764AE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F3"/>
    <w:rsid w:val="00863A3A"/>
    <w:rsid w:val="00E4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2EA3CF8437F4A73B6DD5BC7D9D9DCDE">
    <w:name w:val="62EA3CF8437F4A73B6DD5BC7D9D9DCDE"/>
    <w:rsid w:val="00E479F3"/>
  </w:style>
  <w:style w:type="character" w:styleId="Platshllartext">
    <w:name w:val="Placeholder Text"/>
    <w:basedOn w:val="Standardstycketeckensnitt"/>
    <w:uiPriority w:val="99"/>
    <w:semiHidden/>
    <w:rsid w:val="00E479F3"/>
    <w:rPr>
      <w:noProof w:val="0"/>
      <w:color w:val="808080"/>
    </w:rPr>
  </w:style>
  <w:style w:type="paragraph" w:customStyle="1" w:styleId="C4DF7B4D5E1A4BF28CB60717E1247DD2">
    <w:name w:val="C4DF7B4D5E1A4BF28CB60717E1247DD2"/>
    <w:rsid w:val="00E479F3"/>
  </w:style>
  <w:style w:type="paragraph" w:customStyle="1" w:styleId="75CF822037C84050B51DBD3BFD826728">
    <w:name w:val="75CF822037C84050B51DBD3BFD826728"/>
    <w:rsid w:val="00E479F3"/>
  </w:style>
  <w:style w:type="paragraph" w:customStyle="1" w:styleId="A15A548ABB4F4EEAAD95E0FD41B5A7F3">
    <w:name w:val="A15A548ABB4F4EEAAD95E0FD41B5A7F3"/>
    <w:rsid w:val="00E479F3"/>
  </w:style>
  <w:style w:type="paragraph" w:customStyle="1" w:styleId="E72D571BC6CC417EB088B5E3380BCAF4">
    <w:name w:val="E72D571BC6CC417EB088B5E3380BCAF4"/>
    <w:rsid w:val="00E479F3"/>
  </w:style>
  <w:style w:type="paragraph" w:customStyle="1" w:styleId="7B5E6AE2770643109B774B7809439962">
    <w:name w:val="7B5E6AE2770643109B774B7809439962"/>
    <w:rsid w:val="00E479F3"/>
  </w:style>
  <w:style w:type="paragraph" w:customStyle="1" w:styleId="23F54EAE71224E3BA126469B58BC9537">
    <w:name w:val="23F54EAE71224E3BA126469B58BC9537"/>
    <w:rsid w:val="00E479F3"/>
  </w:style>
  <w:style w:type="paragraph" w:customStyle="1" w:styleId="602568B53B6D48E687DAA9E3AC835DF4">
    <w:name w:val="602568B53B6D48E687DAA9E3AC835DF4"/>
    <w:rsid w:val="00E479F3"/>
  </w:style>
  <w:style w:type="paragraph" w:customStyle="1" w:styleId="C249A3F302AD46A69CCFAEE38CC4D390">
    <w:name w:val="C249A3F302AD46A69CCFAEE38CC4D390"/>
    <w:rsid w:val="00E479F3"/>
  </w:style>
  <w:style w:type="paragraph" w:customStyle="1" w:styleId="E6DB7DAF08314B75B35A974A3792481E">
    <w:name w:val="E6DB7DAF08314B75B35A974A3792481E"/>
    <w:rsid w:val="00E479F3"/>
  </w:style>
  <w:style w:type="paragraph" w:customStyle="1" w:styleId="F45749BB97524BB09479E5B5D35F920B">
    <w:name w:val="F45749BB97524BB09479E5B5D35F920B"/>
    <w:rsid w:val="00E479F3"/>
  </w:style>
  <w:style w:type="paragraph" w:customStyle="1" w:styleId="52D1C945E61541CEAE5EC96B5FED8568">
    <w:name w:val="52D1C945E61541CEAE5EC96B5FED8568"/>
    <w:rsid w:val="00E479F3"/>
  </w:style>
  <w:style w:type="paragraph" w:customStyle="1" w:styleId="FB3E5265D5BF4B68AA012B2FEAF925E4">
    <w:name w:val="FB3E5265D5BF4B68AA012B2FEAF925E4"/>
    <w:rsid w:val="00E479F3"/>
  </w:style>
  <w:style w:type="paragraph" w:customStyle="1" w:styleId="25F1F64AD4F348DD88D077687ACC049A">
    <w:name w:val="25F1F64AD4F348DD88D077687ACC049A"/>
    <w:rsid w:val="00E479F3"/>
  </w:style>
  <w:style w:type="paragraph" w:customStyle="1" w:styleId="5BB47B8B33324A32A85E9B12FA44BC42">
    <w:name w:val="5BB47B8B33324A32A85E9B12FA44BC42"/>
    <w:rsid w:val="00E479F3"/>
  </w:style>
  <w:style w:type="paragraph" w:customStyle="1" w:styleId="958CF00E45514454BE833E46AD9FAA70">
    <w:name w:val="958CF00E45514454BE833E46AD9FAA70"/>
    <w:rsid w:val="00E479F3"/>
  </w:style>
  <w:style w:type="paragraph" w:customStyle="1" w:styleId="7DE434CE61FB4EE69D5D229BF0764AEE">
    <w:name w:val="7DE434CE61FB4EE69D5D229BF0764AEE"/>
    <w:rsid w:val="00E479F3"/>
  </w:style>
  <w:style w:type="paragraph" w:customStyle="1" w:styleId="E03B703F31B3469BB6F1CAA195E8A183">
    <w:name w:val="E03B703F31B3469BB6F1CAA195E8A183"/>
    <w:rsid w:val="00E479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9ebd6dd7-9160-4537-9a41-879440c8c199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2019-12-11T00:00:00</HeaderDate>
    <Office/>
    <Dnr>Fi2019/</Dnr>
    <ParagrafNr/>
    <DocumentTitle/>
    <VisitingAddress/>
    <Extra1/>
    <Extra2/>
    <Extra3>Ulla Andersson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0BAD-EBF9-4BBF-B269-74AFAB8B99B2}"/>
</file>

<file path=customXml/itemProps2.xml><?xml version="1.0" encoding="utf-8"?>
<ds:datastoreItem xmlns:ds="http://schemas.openxmlformats.org/officeDocument/2006/customXml" ds:itemID="{D5C4AAB8-5BA3-4291-8043-14113EC45979}"/>
</file>

<file path=customXml/itemProps3.xml><?xml version="1.0" encoding="utf-8"?>
<ds:datastoreItem xmlns:ds="http://schemas.openxmlformats.org/officeDocument/2006/customXml" ds:itemID="{A7638DA4-181F-4450-BBCC-477291FD8647}"/>
</file>

<file path=customXml/itemProps4.xml><?xml version="1.0" encoding="utf-8"?>
<ds:datastoreItem xmlns:ds="http://schemas.openxmlformats.org/officeDocument/2006/customXml" ds:itemID="{32267D88-6C44-4536-9BED-CDCF08DB20C7}"/>
</file>

<file path=customXml/itemProps5.xml><?xml version="1.0" encoding="utf-8"?>
<ds:datastoreItem xmlns:ds="http://schemas.openxmlformats.org/officeDocument/2006/customXml" ds:itemID="{9107A0BD-FFEA-41CC-8018-484B0924CF62}"/>
</file>

<file path=customXml/itemProps6.xml><?xml version="1.0" encoding="utf-8"?>
<ds:datastoreItem xmlns:ds="http://schemas.openxmlformats.org/officeDocument/2006/customXml" ds:itemID="{D5C4AAB8-5BA3-4291-8043-14113EC45979}"/>
</file>

<file path=customXml/itemProps7.xml><?xml version="1.0" encoding="utf-8"?>
<ds:datastoreItem xmlns:ds="http://schemas.openxmlformats.org/officeDocument/2006/customXml" ds:itemID="{D76AA998-AE99-48DC-B1DA-296D2715747F}"/>
</file>

<file path=customXml/itemProps8.xml><?xml version="1.0" encoding="utf-8"?>
<ds:datastoreItem xmlns:ds="http://schemas.openxmlformats.org/officeDocument/2006/customXml" ds:itemID="{DE115EF5-87F5-4E4C-B61E-8D5AD2619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519.docx</dc:title>
  <dc:subject/>
  <dc:creator/>
  <cp:keywords/>
  <dc:description/>
  <cp:lastModifiedBy/>
  <cp:revision>1</cp:revision>
  <dcterms:created xsi:type="dcterms:W3CDTF">2019-12-11T10:15:00Z</dcterms:created>
  <dcterms:modified xsi:type="dcterms:W3CDTF">2019-12-11T10:15:00Z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86b5683b-035e-43ae-bcaf-be4bb0e9728a</vt:lpwstr>
  </property>
</Properties>
</file>