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8A544" w14:textId="2F18AEE6" w:rsidR="002C7FA7" w:rsidRDefault="002C7FA7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Pr="002C7FA7">
        <w:t xml:space="preserve">2017/18:540 </w:t>
      </w:r>
      <w:r>
        <w:t xml:space="preserve">av Cecilia Widegren </w:t>
      </w:r>
      <w:r w:rsidRPr="002C7FA7">
        <w:t>Migrationsverkets upphandlingar</w:t>
      </w:r>
    </w:p>
    <w:p w14:paraId="54B903B5" w14:textId="427F282B" w:rsidR="002C7FA7" w:rsidRDefault="002C7FA7" w:rsidP="002C7FA7">
      <w:pPr>
        <w:pStyle w:val="RKnormal"/>
        <w:textAlignment w:val="baseline"/>
      </w:pPr>
      <w:r>
        <w:t>Cecilia Widegren har frågat mig v</w:t>
      </w:r>
      <w:r w:rsidRPr="002C7FA7">
        <w:t xml:space="preserve">ilka slutsatser jag drar av </w:t>
      </w:r>
      <w:r>
        <w:t>de</w:t>
      </w:r>
      <w:r w:rsidR="00D62F39">
        <w:t xml:space="preserve"> i frågan</w:t>
      </w:r>
      <w:r>
        <w:t xml:space="preserve"> angivna </w:t>
      </w:r>
      <w:r w:rsidRPr="002C7FA7">
        <w:t>uppgifterna och hur jag säkerställer att Migrationsverket följer de regler, lagar och riktlinjer som gäller för upphandlingar</w:t>
      </w:r>
      <w:r>
        <w:t>.</w:t>
      </w:r>
    </w:p>
    <w:p w14:paraId="58D02712" w14:textId="77777777" w:rsidR="002C7FA7" w:rsidRDefault="002C7FA7" w:rsidP="002C7FA7">
      <w:pPr>
        <w:pStyle w:val="RKnormal"/>
        <w:textAlignment w:val="baseline"/>
      </w:pPr>
    </w:p>
    <w:p w14:paraId="4477C218" w14:textId="77777777" w:rsidR="002B3EEB" w:rsidRDefault="002C7FA7" w:rsidP="002C7FA7">
      <w:pPr>
        <w:pStyle w:val="RKnormal"/>
        <w:textAlignment w:val="baseline"/>
      </w:pPr>
      <w:r>
        <w:t>Migrationsverket är precis som alla andra upphandlande myndigheter skyldiga att följa lagen om offentlig upphandling</w:t>
      </w:r>
      <w:r w:rsidR="002D0388">
        <w:t xml:space="preserve"> vilket jag förutsätter att de gör</w:t>
      </w:r>
      <w:r>
        <w:t xml:space="preserve">. </w:t>
      </w:r>
      <w:r w:rsidR="00D62F39">
        <w:t xml:space="preserve">Enligt gällande ordning är </w:t>
      </w:r>
      <w:r w:rsidR="00D62F39" w:rsidRPr="00D62F39">
        <w:t xml:space="preserve">Konkurrensverket </w:t>
      </w:r>
      <w:r w:rsidR="00D62F39">
        <w:t xml:space="preserve">den myndighet som </w:t>
      </w:r>
      <w:r w:rsidR="00D62F39" w:rsidRPr="00D62F39">
        <w:t>har i uppdrag att bedriva tillsyn över</w:t>
      </w:r>
      <w:r w:rsidR="00D62F39">
        <w:t xml:space="preserve"> upphandlingslagstiftningen.</w:t>
      </w:r>
    </w:p>
    <w:p w14:paraId="415DE36B" w14:textId="77777777" w:rsidR="00D62F39" w:rsidRDefault="00D62F39" w:rsidP="002C7FA7">
      <w:pPr>
        <w:pStyle w:val="RKnormal"/>
        <w:textAlignment w:val="baseline"/>
      </w:pPr>
    </w:p>
    <w:p w14:paraId="49EA4B66" w14:textId="77777777" w:rsidR="002C7FA7" w:rsidRDefault="002D0388" w:rsidP="002C7FA7">
      <w:pPr>
        <w:pStyle w:val="RKnormal"/>
        <w:textAlignment w:val="baseline"/>
      </w:pPr>
      <w:r>
        <w:t xml:space="preserve">Regeringen har inte fått information från Migrationsverket om att myndigheten skulle ha gjort några avsteg </w:t>
      </w:r>
      <w:r w:rsidR="005F1895">
        <w:t>från gällande regelverk för upphandling.</w:t>
      </w:r>
    </w:p>
    <w:p w14:paraId="3C5B657E" w14:textId="77777777" w:rsidR="002C7FA7" w:rsidRDefault="002C7FA7" w:rsidP="002C7FA7">
      <w:pPr>
        <w:pStyle w:val="RKnormal"/>
        <w:textAlignment w:val="baseline"/>
      </w:pPr>
    </w:p>
    <w:p w14:paraId="195159A9" w14:textId="77777777" w:rsidR="002C7FA7" w:rsidRDefault="002C7FA7" w:rsidP="002C7FA7">
      <w:pPr>
        <w:pStyle w:val="RKnormal"/>
        <w:textAlignment w:val="baseline"/>
      </w:pPr>
    </w:p>
    <w:p w14:paraId="60E9556D" w14:textId="3B78DBCF" w:rsidR="002C7FA7" w:rsidRDefault="002C7FA7" w:rsidP="002C7FA7">
      <w:pPr>
        <w:pStyle w:val="RKnormal"/>
        <w:textAlignment w:val="baseline"/>
      </w:pPr>
      <w:r>
        <w:t xml:space="preserve">Stockholm den </w:t>
      </w:r>
      <w:sdt>
        <w:sdtPr>
          <w:id w:val="-1225218591"/>
          <w:placeholder>
            <w:docPart w:val="4267F6E2D3584C02AA0C39E5ED43247D"/>
          </w:placeholder>
          <w:dataBinding w:prefixMappings="xmlns:ns0='http://lp/documentinfo/RK' " w:xpath="/ns0:DocumentInfo[1]/ns0:BaseInfo[1]/ns0:HeaderDate[1]" w:storeItemID="{DF228E06-035B-470F-8159-B5A5E97C7C81}"/>
          <w:date w:fullDate="2018-01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E770E">
            <w:t>11</w:t>
          </w:r>
          <w:r>
            <w:t xml:space="preserve"> januari 2018</w:t>
          </w:r>
        </w:sdtContent>
      </w:sdt>
    </w:p>
    <w:p w14:paraId="727F16CE" w14:textId="77777777" w:rsidR="002C7FA7" w:rsidRDefault="002C7FA7" w:rsidP="002C7FA7">
      <w:pPr>
        <w:pStyle w:val="RKnormal"/>
        <w:textAlignment w:val="baseline"/>
      </w:pPr>
    </w:p>
    <w:p w14:paraId="109ABF5F" w14:textId="77777777" w:rsidR="002C7FA7" w:rsidRDefault="002C7FA7" w:rsidP="002C7FA7">
      <w:pPr>
        <w:pStyle w:val="RKnormal"/>
        <w:textAlignment w:val="baseline"/>
      </w:pPr>
    </w:p>
    <w:p w14:paraId="1BAC4D98" w14:textId="77777777" w:rsidR="002C7FA7" w:rsidRDefault="002C7FA7" w:rsidP="002C7FA7">
      <w:pPr>
        <w:pStyle w:val="RKnormal"/>
        <w:textAlignment w:val="baseline"/>
      </w:pPr>
    </w:p>
    <w:p w14:paraId="3C298EE5" w14:textId="524EF21A" w:rsidR="002C7FA7" w:rsidRDefault="002C7FA7" w:rsidP="008E36AA">
      <w:pPr>
        <w:pStyle w:val="RKnormal"/>
        <w:tabs>
          <w:tab w:val="clear" w:pos="2835"/>
          <w:tab w:val="left" w:pos="5490"/>
        </w:tabs>
        <w:textAlignment w:val="baseline"/>
      </w:pPr>
      <w:r>
        <w:t>Heléne Fritzon</w:t>
      </w:r>
      <w:r w:rsidR="008E36AA">
        <w:tab/>
      </w:r>
    </w:p>
    <w:p w14:paraId="215BB665" w14:textId="77777777" w:rsidR="002C7FA7" w:rsidRPr="00DB48AB" w:rsidRDefault="002C7FA7" w:rsidP="00DB48AB">
      <w:pPr>
        <w:pStyle w:val="Brdtext"/>
      </w:pPr>
    </w:p>
    <w:sectPr w:rsidR="002C7FA7" w:rsidRPr="00DB48AB" w:rsidSect="002C7F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60EB" w14:textId="77777777" w:rsidR="002C7FA7" w:rsidRDefault="002C7FA7" w:rsidP="00A87A54">
      <w:pPr>
        <w:spacing w:after="0" w:line="240" w:lineRule="auto"/>
      </w:pPr>
      <w:r>
        <w:separator/>
      </w:r>
    </w:p>
  </w:endnote>
  <w:endnote w:type="continuationSeparator" w:id="0">
    <w:p w14:paraId="472666D4" w14:textId="77777777" w:rsidR="002C7FA7" w:rsidRDefault="002C7FA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0F221" w14:textId="77777777" w:rsidR="009E770E" w:rsidRDefault="009E770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FA3B63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7CA1C11" w14:textId="13F345B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123F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3E4EF3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691D6A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0B9879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F44853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250C28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28BB0B6" w14:textId="77777777" w:rsidTr="00C26068">
      <w:trPr>
        <w:trHeight w:val="227"/>
      </w:trPr>
      <w:tc>
        <w:tcPr>
          <w:tcW w:w="4074" w:type="dxa"/>
        </w:tcPr>
        <w:p w14:paraId="62B89C8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F5A9ED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407087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5C841" w14:textId="77777777" w:rsidR="002C7FA7" w:rsidRDefault="002C7FA7" w:rsidP="00A87A54">
      <w:pPr>
        <w:spacing w:after="0" w:line="240" w:lineRule="auto"/>
      </w:pPr>
      <w:r>
        <w:separator/>
      </w:r>
    </w:p>
  </w:footnote>
  <w:footnote w:type="continuationSeparator" w:id="0">
    <w:p w14:paraId="3628D04A" w14:textId="77777777" w:rsidR="002C7FA7" w:rsidRDefault="002C7FA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1C9E4" w14:textId="77777777" w:rsidR="009E770E" w:rsidRDefault="009E770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7EDBE" w14:textId="77777777" w:rsidR="009E770E" w:rsidRDefault="009E770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C7FA7" w14:paraId="445F29B2" w14:textId="77777777" w:rsidTr="00C93EBA">
      <w:trPr>
        <w:trHeight w:val="227"/>
      </w:trPr>
      <w:tc>
        <w:tcPr>
          <w:tcW w:w="5534" w:type="dxa"/>
        </w:tcPr>
        <w:p w14:paraId="12AD4EAC" w14:textId="77777777" w:rsidR="002C7FA7" w:rsidRPr="007D73AB" w:rsidRDefault="002C7FA7">
          <w:pPr>
            <w:pStyle w:val="Sidhuvud"/>
          </w:pPr>
        </w:p>
      </w:tc>
      <w:tc>
        <w:tcPr>
          <w:tcW w:w="3170" w:type="dxa"/>
          <w:vAlign w:val="bottom"/>
        </w:tcPr>
        <w:p w14:paraId="1DAFD4FC" w14:textId="77777777" w:rsidR="002C7FA7" w:rsidRPr="007D73AB" w:rsidRDefault="002C7FA7" w:rsidP="00340DE0">
          <w:pPr>
            <w:pStyle w:val="Sidhuvud"/>
          </w:pPr>
        </w:p>
      </w:tc>
      <w:tc>
        <w:tcPr>
          <w:tcW w:w="1134" w:type="dxa"/>
        </w:tcPr>
        <w:p w14:paraId="7D8A795F" w14:textId="77777777" w:rsidR="002C7FA7" w:rsidRDefault="002C7FA7" w:rsidP="005A703A">
          <w:pPr>
            <w:pStyle w:val="Sidhuvud"/>
          </w:pPr>
        </w:p>
      </w:tc>
    </w:tr>
    <w:tr w:rsidR="002C7FA7" w14:paraId="297481DB" w14:textId="77777777" w:rsidTr="00C93EBA">
      <w:trPr>
        <w:trHeight w:val="1928"/>
      </w:trPr>
      <w:tc>
        <w:tcPr>
          <w:tcW w:w="5534" w:type="dxa"/>
        </w:tcPr>
        <w:p w14:paraId="11CF78FE" w14:textId="77777777" w:rsidR="002C7FA7" w:rsidRPr="00340DE0" w:rsidRDefault="002C7FA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EFA07E2" wp14:editId="290D3202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F616E41" w14:textId="77777777" w:rsidR="002C7FA7" w:rsidRPr="00710A6C" w:rsidRDefault="002C7FA7" w:rsidP="00EE3C0F">
          <w:pPr>
            <w:pStyle w:val="Sidhuvud"/>
            <w:rPr>
              <w:b/>
            </w:rPr>
          </w:pPr>
        </w:p>
        <w:p w14:paraId="37CFA67B" w14:textId="77777777" w:rsidR="002C7FA7" w:rsidRDefault="002C7FA7" w:rsidP="00EE3C0F">
          <w:pPr>
            <w:pStyle w:val="Sidhuvud"/>
          </w:pPr>
        </w:p>
        <w:p w14:paraId="3432819E" w14:textId="77777777" w:rsidR="002C7FA7" w:rsidRDefault="002C7FA7" w:rsidP="00EE3C0F">
          <w:pPr>
            <w:pStyle w:val="Sidhuvud"/>
          </w:pPr>
        </w:p>
        <w:p w14:paraId="10A36870" w14:textId="77777777" w:rsidR="002C7FA7" w:rsidRDefault="002C7FA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860CA79A0AD49088D1B9B479525B277"/>
            </w:placeholder>
            <w:dataBinding w:prefixMappings="xmlns:ns0='http://lp/documentinfo/RK' " w:xpath="/ns0:DocumentInfo[1]/ns0:BaseInfo[1]/ns0:Dnr[1]" w:storeItemID="{DF228E06-035B-470F-8159-B5A5E97C7C81}"/>
            <w:text/>
          </w:sdtPr>
          <w:sdtEndPr/>
          <w:sdtContent>
            <w:p w14:paraId="67EA4296" w14:textId="38A866FE" w:rsidR="002C7FA7" w:rsidRDefault="009E770E" w:rsidP="00EE3C0F">
              <w:pPr>
                <w:pStyle w:val="Sidhuvud"/>
              </w:pPr>
              <w:r>
                <w:t>Ju2017/10048</w:t>
              </w:r>
              <w:r w:rsidR="002C7FA7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FA471965ABE4937AB43D33932519422"/>
            </w:placeholder>
            <w:showingPlcHdr/>
            <w:dataBinding w:prefixMappings="xmlns:ns0='http://lp/documentinfo/RK' " w:xpath="/ns0:DocumentInfo[1]/ns0:BaseInfo[1]/ns0:DocNumber[1]" w:storeItemID="{DF228E06-035B-470F-8159-B5A5E97C7C81}"/>
            <w:text/>
          </w:sdtPr>
          <w:sdtEndPr/>
          <w:sdtContent>
            <w:p w14:paraId="210973A6" w14:textId="77777777" w:rsidR="002C7FA7" w:rsidRDefault="002C7FA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2A66427" w14:textId="77777777" w:rsidR="002C7FA7" w:rsidRDefault="002C7FA7" w:rsidP="00EE3C0F">
          <w:pPr>
            <w:pStyle w:val="Sidhuvud"/>
          </w:pPr>
        </w:p>
      </w:tc>
      <w:tc>
        <w:tcPr>
          <w:tcW w:w="1134" w:type="dxa"/>
        </w:tcPr>
        <w:p w14:paraId="445CCC2A" w14:textId="77777777" w:rsidR="002C7FA7" w:rsidRDefault="002C7FA7" w:rsidP="0094502D">
          <w:pPr>
            <w:pStyle w:val="Sidhuvud"/>
          </w:pPr>
        </w:p>
        <w:p w14:paraId="3711303E" w14:textId="77777777" w:rsidR="002C7FA7" w:rsidRPr="0094502D" w:rsidRDefault="002C7FA7" w:rsidP="00EC71A6">
          <w:pPr>
            <w:pStyle w:val="Sidhuvud"/>
          </w:pPr>
        </w:p>
      </w:tc>
    </w:tr>
    <w:tr w:rsidR="002C7FA7" w14:paraId="5155E0F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F88AC19C6FC4FD2AA0CC698856659EB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5A68566" w14:textId="2E521BFE" w:rsidR="002C7FA7" w:rsidRPr="002C7FA7" w:rsidRDefault="002C7FA7" w:rsidP="00340DE0">
              <w:pPr>
                <w:pStyle w:val="Sidhuvud"/>
                <w:rPr>
                  <w:b/>
                </w:rPr>
              </w:pPr>
              <w:r w:rsidRPr="002C7FA7">
                <w:rPr>
                  <w:b/>
                </w:rPr>
                <w:t>Justitiedepartementet</w:t>
              </w:r>
            </w:p>
            <w:p w14:paraId="105887E7" w14:textId="5F65E448" w:rsidR="002C7FA7" w:rsidRPr="002C7FA7" w:rsidRDefault="002C7FA7" w:rsidP="00340DE0">
              <w:pPr>
                <w:pStyle w:val="Sidhuvud"/>
                <w:rPr>
                  <w:b/>
                </w:rPr>
              </w:pPr>
              <w:r w:rsidRPr="002C7FA7">
                <w:t>Migrationsministern och biträdande justitieministern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6D9C222A2CE4C7FBF316AF7F028F2F7"/>
          </w:placeholder>
          <w:dataBinding w:prefixMappings="xmlns:ns0='http://lp/documentinfo/RK' " w:xpath="/ns0:DocumentInfo[1]/ns0:BaseInfo[1]/ns0:Recipient[1]" w:storeItemID="{DF228E06-035B-470F-8159-B5A5E97C7C81}"/>
          <w:text w:multiLine="1"/>
        </w:sdtPr>
        <w:sdtEndPr/>
        <w:sdtContent>
          <w:tc>
            <w:tcPr>
              <w:tcW w:w="3170" w:type="dxa"/>
            </w:tcPr>
            <w:p w14:paraId="2F62677C" w14:textId="77777777" w:rsidR="002C7FA7" w:rsidRDefault="002C7FA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D28CD38" w14:textId="77777777" w:rsidR="002C7FA7" w:rsidRDefault="002C7FA7" w:rsidP="003E6020">
          <w:pPr>
            <w:pStyle w:val="Sidhuvud"/>
          </w:pPr>
        </w:p>
      </w:tc>
    </w:tr>
  </w:tbl>
  <w:p w14:paraId="66A54FA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A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3EEB"/>
    <w:rsid w:val="002B6849"/>
    <w:rsid w:val="002C5B48"/>
    <w:rsid w:val="002C7FA7"/>
    <w:rsid w:val="002D038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189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36AA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70E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23F8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1F9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54D"/>
    <w:rsid w:val="00D4141B"/>
    <w:rsid w:val="00D4145D"/>
    <w:rsid w:val="00D458F0"/>
    <w:rsid w:val="00D50B3B"/>
    <w:rsid w:val="00D5467F"/>
    <w:rsid w:val="00D55837"/>
    <w:rsid w:val="00D60F51"/>
    <w:rsid w:val="00D62F39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289B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444672"/>
  <w15:docId w15:val="{B11F0007-BCA4-47ED-AE7D-2821482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locked/>
    <w:rsid w:val="002C7FA7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60CA79A0AD49088D1B9B479525B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25D45-20D1-4A82-B736-E95EAE66DEE7}"/>
      </w:docPartPr>
      <w:docPartBody>
        <w:p w:rsidR="00007693" w:rsidRDefault="00606DC6" w:rsidP="00606DC6">
          <w:pPr>
            <w:pStyle w:val="E860CA79A0AD49088D1B9B479525B2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A471965ABE4937AB43D339325194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B6FA3-1E03-4A70-8187-7C356E01EB9F}"/>
      </w:docPartPr>
      <w:docPartBody>
        <w:p w:rsidR="00007693" w:rsidRDefault="00606DC6" w:rsidP="00606DC6">
          <w:pPr>
            <w:pStyle w:val="4FA471965ABE4937AB43D339325194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88AC19C6FC4FD2AA0CC698856659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ACF5D-073D-4450-8640-0371C5E870D2}"/>
      </w:docPartPr>
      <w:docPartBody>
        <w:p w:rsidR="00007693" w:rsidRDefault="00606DC6" w:rsidP="00606DC6">
          <w:pPr>
            <w:pStyle w:val="6F88AC19C6FC4FD2AA0CC698856659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D9C222A2CE4C7FBF316AF7F028F2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C037AB-D7DD-4B13-966C-BC208F67786C}"/>
      </w:docPartPr>
      <w:docPartBody>
        <w:p w:rsidR="00007693" w:rsidRDefault="00606DC6" w:rsidP="00606DC6">
          <w:pPr>
            <w:pStyle w:val="46D9C222A2CE4C7FBF316AF7F028F2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67F6E2D3584C02AA0C39E5ED4324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5AF50D-69C7-45F9-A7EE-59F88FE001DF}"/>
      </w:docPartPr>
      <w:docPartBody>
        <w:p w:rsidR="00007693" w:rsidRDefault="00606DC6" w:rsidP="00606DC6">
          <w:pPr>
            <w:pStyle w:val="4267F6E2D3584C02AA0C39E5ED43247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C6"/>
    <w:rsid w:val="00007693"/>
    <w:rsid w:val="0060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662FD17A4304A6D827CC31547DCE5E5">
    <w:name w:val="A662FD17A4304A6D827CC31547DCE5E5"/>
    <w:rsid w:val="00606DC6"/>
  </w:style>
  <w:style w:type="character" w:styleId="Platshllartext">
    <w:name w:val="Placeholder Text"/>
    <w:basedOn w:val="Standardstycketeckensnitt"/>
    <w:uiPriority w:val="99"/>
    <w:semiHidden/>
    <w:rsid w:val="00606DC6"/>
    <w:rPr>
      <w:noProof w:val="0"/>
      <w:color w:val="808080"/>
    </w:rPr>
  </w:style>
  <w:style w:type="paragraph" w:customStyle="1" w:styleId="627F0251B6D24A179E33EE72C9A7E6FE">
    <w:name w:val="627F0251B6D24A179E33EE72C9A7E6FE"/>
    <w:rsid w:val="00606DC6"/>
  </w:style>
  <w:style w:type="paragraph" w:customStyle="1" w:styleId="F28039B311204E1CB5B96C2500AFC64C">
    <w:name w:val="F28039B311204E1CB5B96C2500AFC64C"/>
    <w:rsid w:val="00606DC6"/>
  </w:style>
  <w:style w:type="paragraph" w:customStyle="1" w:styleId="1BCA73FA0DC943DFB6DE9259ECB1CC50">
    <w:name w:val="1BCA73FA0DC943DFB6DE9259ECB1CC50"/>
    <w:rsid w:val="00606DC6"/>
  </w:style>
  <w:style w:type="paragraph" w:customStyle="1" w:styleId="E860CA79A0AD49088D1B9B479525B277">
    <w:name w:val="E860CA79A0AD49088D1B9B479525B277"/>
    <w:rsid w:val="00606DC6"/>
  </w:style>
  <w:style w:type="paragraph" w:customStyle="1" w:styleId="4FA471965ABE4937AB43D33932519422">
    <w:name w:val="4FA471965ABE4937AB43D33932519422"/>
    <w:rsid w:val="00606DC6"/>
  </w:style>
  <w:style w:type="paragraph" w:customStyle="1" w:styleId="143FDF4BBE7E499CA083F656F74F0342">
    <w:name w:val="143FDF4BBE7E499CA083F656F74F0342"/>
    <w:rsid w:val="00606DC6"/>
  </w:style>
  <w:style w:type="paragraph" w:customStyle="1" w:styleId="3D1EF142D1F94F4E8242C83BA6A76D2E">
    <w:name w:val="3D1EF142D1F94F4E8242C83BA6A76D2E"/>
    <w:rsid w:val="00606DC6"/>
  </w:style>
  <w:style w:type="paragraph" w:customStyle="1" w:styleId="87700A7F481843CB886822ECA70D72EB">
    <w:name w:val="87700A7F481843CB886822ECA70D72EB"/>
    <w:rsid w:val="00606DC6"/>
  </w:style>
  <w:style w:type="paragraph" w:customStyle="1" w:styleId="6F88AC19C6FC4FD2AA0CC698856659EB">
    <w:name w:val="6F88AC19C6FC4FD2AA0CC698856659EB"/>
    <w:rsid w:val="00606DC6"/>
  </w:style>
  <w:style w:type="paragraph" w:customStyle="1" w:styleId="46D9C222A2CE4C7FBF316AF7F028F2F7">
    <w:name w:val="46D9C222A2CE4C7FBF316AF7F028F2F7"/>
    <w:rsid w:val="00606DC6"/>
  </w:style>
  <w:style w:type="paragraph" w:customStyle="1" w:styleId="87B088A0A467408A8EB1D2C13E168723">
    <w:name w:val="87B088A0A467408A8EB1D2C13E168723"/>
    <w:rsid w:val="00606DC6"/>
  </w:style>
  <w:style w:type="paragraph" w:customStyle="1" w:styleId="5383B5CF6DD54C9D887C21CAE61331BE">
    <w:name w:val="5383B5CF6DD54C9D887C21CAE61331BE"/>
    <w:rsid w:val="00606DC6"/>
  </w:style>
  <w:style w:type="paragraph" w:customStyle="1" w:styleId="EC2075C53D4847B980272C8F7E82889D">
    <w:name w:val="EC2075C53D4847B980272C8F7E82889D"/>
    <w:rsid w:val="00606DC6"/>
  </w:style>
  <w:style w:type="paragraph" w:customStyle="1" w:styleId="C43E32BA95014FC5A479C5128F95EEF0">
    <w:name w:val="C43E32BA95014FC5A479C5128F95EEF0"/>
    <w:rsid w:val="00606DC6"/>
  </w:style>
  <w:style w:type="paragraph" w:customStyle="1" w:styleId="486EFC65F54C4DB2A89A06703BD8038F">
    <w:name w:val="486EFC65F54C4DB2A89A06703BD8038F"/>
    <w:rsid w:val="00606DC6"/>
  </w:style>
  <w:style w:type="paragraph" w:customStyle="1" w:styleId="4267F6E2D3584C02AA0C39E5ED43247D">
    <w:name w:val="4267F6E2D3584C02AA0C39E5ED43247D"/>
    <w:rsid w:val="00606DC6"/>
  </w:style>
  <w:style w:type="paragraph" w:customStyle="1" w:styleId="20A4DF0CE424400FA27DF461F39B1BB7">
    <w:name w:val="20A4DF0CE424400FA27DF461F39B1BB7"/>
    <w:rsid w:val="00606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d6c90644-ba82-4f25-b652-9032527660a6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8ddc1324-d73c-4d64-bfb4-e2b615ff09b4">
      <Terms xmlns="http://schemas.microsoft.com/office/infopath/2007/PartnerControls"/>
    </k46d94c0acf84ab9a79866a9d8b1905f>
    <Nyckelord xmlns="8ddc1324-d73c-4d64-bfb4-e2b615ff09b4" xsi:nil="true"/>
    <Diarienummer xmlns="8ddc1324-d73c-4d64-bfb4-e2b615ff09b4" xsi:nil="true"/>
    <Sekretess xmlns="8ddc1324-d73c-4d64-bfb4-e2b615ff09b4" xsi:nil="true"/>
    <TaxCatchAll xmlns="8ddc1324-d73c-4d64-bfb4-e2b615ff09b4"/>
    <c9cd366cc722410295b9eacffbd73909 xmlns="8ddc1324-d73c-4d64-bfb4-e2b615ff09b4">
      <Terms xmlns="http://schemas.microsoft.com/office/infopath/2007/PartnerControls"/>
    </c9cd366cc722410295b9eacffbd73909>
    <_dlc_DocId xmlns="8ddc1324-d73c-4d64-bfb4-e2b615ff09b4">WV5WP4HH6JP5-3-370</_dlc_DocId>
    <_dlc_DocIdUrl xmlns="8ddc1324-d73c-4d64-bfb4-e2b615ff09b4">
      <Url>http://rkdhs/personal/gkn0627/_layouts/DocIdRedir.aspx?ID=WV5WP4HH6JP5-3-370</Url>
      <Description>WV5WP4HH6JP5-3-370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Migrations­ministern och biträdande justitie­ministern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2018-01-11T00:00:00</HeaderDate>
    <Office/>
    <Dnr>Ju2017/10048/POL</Dnr>
    <ParagrafNr/>
    <DocumentTitle/>
    <VisitingAddress/>
    <Extra1/>
    <Extra2/>
    <Extra3>Cecilia Widegren 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Migrations­ministern och biträdande justitie­ministern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2018-01-11T00:00:00</HeaderDate>
    <Office/>
    <Dnr>Ju2017/10048/POL</Dnr>
    <ParagrafNr/>
    <DocumentTitle/>
    <VisitingAddress/>
    <Extra1/>
    <Extra2/>
    <Extra3>Cecilia Widegren 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299A-5696-4E45-AE80-C153C05ABA07}"/>
</file>

<file path=customXml/itemProps2.xml><?xml version="1.0" encoding="utf-8"?>
<ds:datastoreItem xmlns:ds="http://schemas.openxmlformats.org/officeDocument/2006/customXml" ds:itemID="{86E9A113-B189-4D6F-83A5-5EB61E8EEB1B}"/>
</file>

<file path=customXml/itemProps3.xml><?xml version="1.0" encoding="utf-8"?>
<ds:datastoreItem xmlns:ds="http://schemas.openxmlformats.org/officeDocument/2006/customXml" ds:itemID="{E132CD94-6378-47A5-932D-3A7CADE4AB2B}"/>
</file>

<file path=customXml/itemProps4.xml><?xml version="1.0" encoding="utf-8"?>
<ds:datastoreItem xmlns:ds="http://schemas.openxmlformats.org/officeDocument/2006/customXml" ds:itemID="{4106F00A-4A27-414D-8614-F38DCF1279C3}"/>
</file>

<file path=customXml/itemProps5.xml><?xml version="1.0" encoding="utf-8"?>
<ds:datastoreItem xmlns:ds="http://schemas.openxmlformats.org/officeDocument/2006/customXml" ds:itemID="{86E9A113-B189-4D6F-83A5-5EB61E8EEB1B}"/>
</file>

<file path=customXml/itemProps6.xml><?xml version="1.0" encoding="utf-8"?>
<ds:datastoreItem xmlns:ds="http://schemas.openxmlformats.org/officeDocument/2006/customXml" ds:itemID="{DF228E06-035B-470F-8159-B5A5E97C7C81}"/>
</file>

<file path=customXml/itemProps7.xml><?xml version="1.0" encoding="utf-8"?>
<ds:datastoreItem xmlns:ds="http://schemas.openxmlformats.org/officeDocument/2006/customXml" ds:itemID="{DF228E06-035B-470F-8159-B5A5E97C7C81}"/>
</file>

<file path=customXml/itemProps8.xml><?xml version="1.0" encoding="utf-8"?>
<ds:datastoreItem xmlns:ds="http://schemas.openxmlformats.org/officeDocument/2006/customXml" ds:itemID="{252BBC30-8BCC-4AA3-8BB3-D3E2360AB02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Malmström</dc:creator>
  <cp:keywords/>
  <dc:description/>
  <cp:lastModifiedBy>Gunilla Hansson-Böe</cp:lastModifiedBy>
  <cp:revision>3</cp:revision>
  <cp:lastPrinted>2017-12-22T09:57:00Z</cp:lastPrinted>
  <dcterms:created xsi:type="dcterms:W3CDTF">2018-01-09T12:02:00Z</dcterms:created>
  <dcterms:modified xsi:type="dcterms:W3CDTF">2018-01-09T12:02:00Z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74ded2f2-2c63-484d-8bb6-b941fc1d7d23</vt:lpwstr>
  </property>
</Properties>
</file>