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9D77" w14:textId="31DF2ADE" w:rsidR="00780B72" w:rsidRDefault="00780B72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="00D7448D" w:rsidRPr="00D7448D">
        <w:t xml:space="preserve">2018/19:667 </w:t>
      </w:r>
      <w:r>
        <w:t xml:space="preserve">av </w:t>
      </w:r>
      <w:r w:rsidR="00D7448D" w:rsidRPr="00D7448D">
        <w:t>Barbro Westerholm (L)</w:t>
      </w:r>
      <w:r>
        <w:br/>
      </w:r>
      <w:r w:rsidR="00D7448D" w:rsidRPr="00D7448D">
        <w:t>Reglering av estetiska behandlingar</w:t>
      </w:r>
      <w:r w:rsidR="00D7448D">
        <w:t xml:space="preserve"> </w:t>
      </w:r>
    </w:p>
    <w:p w14:paraId="5975BA39" w14:textId="2AA3C527" w:rsidR="00D7448D" w:rsidRDefault="00D7448D" w:rsidP="00D7448D">
      <w:pPr>
        <w:pStyle w:val="Brdtext"/>
      </w:pPr>
      <w:r>
        <w:t>Barbro Westerholm</w:t>
      </w:r>
      <w:r w:rsidR="00D819AF">
        <w:t xml:space="preserve"> har</w:t>
      </w:r>
      <w:r w:rsidR="00780B72">
        <w:t xml:space="preserve"> frågat mig </w:t>
      </w:r>
      <w:r>
        <w:t>och regeringen om vi avser, och i så fall när, att genomföra Socialstyrelsens föreslagna ändringar i hälso- och sjukvårdslagen för att öka patientsäkerheten vid estetiska behandlingar.</w:t>
      </w:r>
    </w:p>
    <w:p w14:paraId="2C8A60C2" w14:textId="0AA4C28A" w:rsidR="00A6643E" w:rsidRDefault="00C918B0" w:rsidP="00877B3C">
      <w:pPr>
        <w:pStyle w:val="Brdtext"/>
      </w:pPr>
      <w:r>
        <w:t>A</w:t>
      </w:r>
      <w:r w:rsidR="00C3175C">
        <w:t xml:space="preserve">tt stärka skyddet för de som genomgår </w:t>
      </w:r>
      <w:r>
        <w:t>estetiska behand</w:t>
      </w:r>
      <w:r w:rsidR="009F446B">
        <w:softHyphen/>
      </w:r>
      <w:r>
        <w:t>lingar är en viktig fråga för r</w:t>
      </w:r>
      <w:r w:rsidR="00B05903">
        <w:t>egeringen.</w:t>
      </w:r>
      <w:r w:rsidR="00D7448D">
        <w:t xml:space="preserve"> Regeringen </w:t>
      </w:r>
      <w:r w:rsidR="009779EF">
        <w:t xml:space="preserve">gav </w:t>
      </w:r>
      <w:r w:rsidR="00D7448D">
        <w:t xml:space="preserve">därför </w:t>
      </w:r>
      <w:r w:rsidR="009779EF">
        <w:t xml:space="preserve">i september 2017 Socialstyrelsen </w:t>
      </w:r>
      <w:r w:rsidR="00D7448D">
        <w:t xml:space="preserve">i uppdrag att </w:t>
      </w:r>
      <w:r w:rsidR="009779EF" w:rsidRPr="009779EF">
        <w:t>utreda om estetiska behandlingar som kräver medicinsk kompetens och som kan innebära betydande hälsorisker, ska omfattas av samma skydd för den enskilde som gäller för andra behandlingar enligt hälso- och sjukvårdslagstiftningen och hur det i så fall ska regleras.</w:t>
      </w:r>
      <w:r w:rsidR="00C3175C">
        <w:t xml:space="preserve"> </w:t>
      </w:r>
      <w:r w:rsidR="00D7448D">
        <w:t xml:space="preserve">Socialstyrelsen </w:t>
      </w:r>
      <w:r w:rsidR="009779EF">
        <w:t>slutredovisade uppdraget</w:t>
      </w:r>
      <w:r w:rsidR="00C3175C">
        <w:t xml:space="preserve"> </w:t>
      </w:r>
      <w:r w:rsidR="00D7448D">
        <w:t>i september 2018.</w:t>
      </w:r>
    </w:p>
    <w:p w14:paraId="5F4BD956" w14:textId="25CB1228" w:rsidR="00C3175C" w:rsidRDefault="009779EF" w:rsidP="00877B3C">
      <w:pPr>
        <w:pStyle w:val="Brdtext"/>
      </w:pPr>
      <w:r>
        <w:t xml:space="preserve">Socialstyrelsens förslag </w:t>
      </w:r>
      <w:r w:rsidR="00C3175C">
        <w:t>har analyserat</w:t>
      </w:r>
      <w:r>
        <w:t>s</w:t>
      </w:r>
      <w:r w:rsidR="00C3175C">
        <w:t xml:space="preserve"> </w:t>
      </w:r>
      <w:r>
        <w:t xml:space="preserve">och </w:t>
      </w:r>
      <w:r w:rsidR="001C41C5">
        <w:t xml:space="preserve">för närvarande </w:t>
      </w:r>
      <w:r>
        <w:t>bereds frågan om en</w:t>
      </w:r>
      <w:r w:rsidR="001C41C5">
        <w:t xml:space="preserve"> reglering av vissa estetiska behandlingar</w:t>
      </w:r>
      <w:r>
        <w:t xml:space="preserve"> inom Regeringskansliet</w:t>
      </w:r>
      <w:r w:rsidR="001C41C5">
        <w:t>.</w:t>
      </w:r>
    </w:p>
    <w:p w14:paraId="76EF9598" w14:textId="77777777" w:rsidR="00C3175C" w:rsidRDefault="00C3175C" w:rsidP="00D7448D">
      <w:pPr>
        <w:pStyle w:val="Brdtext"/>
      </w:pPr>
    </w:p>
    <w:p w14:paraId="47B484FA" w14:textId="75DE9463" w:rsidR="00780B72" w:rsidRDefault="00780B72" w:rsidP="00D7448D">
      <w:pPr>
        <w:pStyle w:val="Brdtext"/>
      </w:pPr>
      <w:r>
        <w:t xml:space="preserve">Stockholm den </w:t>
      </w:r>
      <w:sdt>
        <w:sdtPr>
          <w:id w:val="-1225218591"/>
          <w:placeholder>
            <w:docPart w:val="02B3530E20494EE48546754FEA4E2966"/>
          </w:placeholder>
          <w:dataBinding w:prefixMappings="xmlns:ns0='http://lp/documentinfo/RK' " w:xpath="/ns0:DocumentInfo[1]/ns0:BaseInfo[1]/ns0:HeaderDate[1]" w:storeItemID="{115B5496-03C4-42BE-9A31-B9E20A97469D}"/>
          <w:date w:fullDate="2019-05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7448D">
            <w:t>29 maj 2019</w:t>
          </w:r>
        </w:sdtContent>
      </w:sdt>
    </w:p>
    <w:p w14:paraId="735E52BE" w14:textId="77777777" w:rsidR="00780B72" w:rsidRDefault="00780B72" w:rsidP="004E7A8F">
      <w:pPr>
        <w:pStyle w:val="Brdtextutanavstnd"/>
      </w:pPr>
    </w:p>
    <w:p w14:paraId="049940C2" w14:textId="77777777" w:rsidR="00780B72" w:rsidRDefault="00780B72" w:rsidP="004E7A8F">
      <w:pPr>
        <w:pStyle w:val="Brdtextutanavstnd"/>
      </w:pPr>
    </w:p>
    <w:p w14:paraId="0655FE2A" w14:textId="1318A242" w:rsidR="00780B72" w:rsidRDefault="00D7448D" w:rsidP="00422A41">
      <w:pPr>
        <w:pStyle w:val="Brdtext"/>
      </w:pPr>
      <w:r>
        <w:t>Lena Hallengren</w:t>
      </w:r>
    </w:p>
    <w:p w14:paraId="2C0440C4" w14:textId="77777777" w:rsidR="00780B72" w:rsidRPr="00DB48AB" w:rsidRDefault="00780B72" w:rsidP="00DB48AB">
      <w:pPr>
        <w:pStyle w:val="Brdtext"/>
      </w:pPr>
    </w:p>
    <w:sectPr w:rsidR="00780B72" w:rsidRPr="00DB48AB" w:rsidSect="004C58B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66791" w14:textId="77777777" w:rsidR="00780B72" w:rsidRDefault="00780B72" w:rsidP="00A87A54">
      <w:pPr>
        <w:spacing w:after="0" w:line="240" w:lineRule="auto"/>
      </w:pPr>
      <w:r>
        <w:separator/>
      </w:r>
    </w:p>
  </w:endnote>
  <w:endnote w:type="continuationSeparator" w:id="0">
    <w:p w14:paraId="2C4B96CF" w14:textId="77777777" w:rsidR="00780B72" w:rsidRDefault="00780B7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9E5763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EFD63AB" w14:textId="0AF5FBB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A1ED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C58B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C2AD05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2F495F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1888E9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755567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86256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7B220CE" w14:textId="77777777" w:rsidTr="00C26068">
      <w:trPr>
        <w:trHeight w:val="227"/>
      </w:trPr>
      <w:tc>
        <w:tcPr>
          <w:tcW w:w="4074" w:type="dxa"/>
        </w:tcPr>
        <w:p w14:paraId="4FE273E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D858E5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7A1551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F9C18" w14:textId="77777777" w:rsidR="00780B72" w:rsidRDefault="00780B72" w:rsidP="00A87A54">
      <w:pPr>
        <w:spacing w:after="0" w:line="240" w:lineRule="auto"/>
      </w:pPr>
      <w:r>
        <w:separator/>
      </w:r>
    </w:p>
  </w:footnote>
  <w:footnote w:type="continuationSeparator" w:id="0">
    <w:p w14:paraId="5FFC0E08" w14:textId="77777777" w:rsidR="00780B72" w:rsidRDefault="00780B7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80B72" w14:paraId="34D7C3AB" w14:textId="77777777" w:rsidTr="00C93EBA">
      <w:trPr>
        <w:trHeight w:val="227"/>
      </w:trPr>
      <w:tc>
        <w:tcPr>
          <w:tcW w:w="5534" w:type="dxa"/>
        </w:tcPr>
        <w:p w14:paraId="7EEA3BEF" w14:textId="77777777" w:rsidR="00780B72" w:rsidRPr="007D73AB" w:rsidRDefault="00780B72">
          <w:pPr>
            <w:pStyle w:val="Sidhuvud"/>
          </w:pPr>
        </w:p>
      </w:tc>
      <w:tc>
        <w:tcPr>
          <w:tcW w:w="3170" w:type="dxa"/>
          <w:vAlign w:val="bottom"/>
        </w:tcPr>
        <w:p w14:paraId="7B0A4EDC" w14:textId="77777777" w:rsidR="00780B72" w:rsidRPr="007D73AB" w:rsidRDefault="00780B72" w:rsidP="00340DE0">
          <w:pPr>
            <w:pStyle w:val="Sidhuvud"/>
          </w:pPr>
        </w:p>
      </w:tc>
      <w:tc>
        <w:tcPr>
          <w:tcW w:w="1134" w:type="dxa"/>
        </w:tcPr>
        <w:p w14:paraId="558044AF" w14:textId="77777777" w:rsidR="00780B72" w:rsidRDefault="00780B72" w:rsidP="005A703A">
          <w:pPr>
            <w:pStyle w:val="Sidhuvud"/>
          </w:pPr>
        </w:p>
      </w:tc>
    </w:tr>
    <w:tr w:rsidR="00780B72" w14:paraId="008DDBA8" w14:textId="77777777" w:rsidTr="00C93EBA">
      <w:trPr>
        <w:trHeight w:val="1928"/>
      </w:trPr>
      <w:tc>
        <w:tcPr>
          <w:tcW w:w="5534" w:type="dxa"/>
        </w:tcPr>
        <w:p w14:paraId="547A45A5" w14:textId="77777777" w:rsidR="00780B72" w:rsidRPr="00340DE0" w:rsidRDefault="00780B7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71444B" wp14:editId="5E55E21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1CEB291" w14:textId="77777777" w:rsidR="00780B72" w:rsidRPr="00710A6C" w:rsidRDefault="00780B72" w:rsidP="00EE3C0F">
          <w:pPr>
            <w:pStyle w:val="Sidhuvud"/>
            <w:rPr>
              <w:b/>
            </w:rPr>
          </w:pPr>
        </w:p>
        <w:p w14:paraId="21A54689" w14:textId="77777777" w:rsidR="00780B72" w:rsidRDefault="00780B72" w:rsidP="00EE3C0F">
          <w:pPr>
            <w:pStyle w:val="Sidhuvud"/>
          </w:pPr>
        </w:p>
        <w:p w14:paraId="5C8FB1EF" w14:textId="77777777" w:rsidR="00780B72" w:rsidRDefault="00780B72" w:rsidP="00EE3C0F">
          <w:pPr>
            <w:pStyle w:val="Sidhuvud"/>
          </w:pPr>
        </w:p>
        <w:p w14:paraId="0FAA188F" w14:textId="77777777" w:rsidR="00780B72" w:rsidRDefault="00780B7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1AD00AD184F4D198661533C00B98CB1"/>
            </w:placeholder>
            <w:dataBinding w:prefixMappings="xmlns:ns0='http://lp/documentinfo/RK' " w:xpath="/ns0:DocumentInfo[1]/ns0:BaseInfo[1]/ns0:Dnr[1]" w:storeItemID="{115B5496-03C4-42BE-9A31-B9E20A97469D}"/>
            <w:text/>
          </w:sdtPr>
          <w:sdtEndPr/>
          <w:sdtContent>
            <w:p w14:paraId="0B7CEDA9" w14:textId="410FA691" w:rsidR="00780B72" w:rsidRDefault="00CA1ED9" w:rsidP="00EE3C0F">
              <w:pPr>
                <w:pStyle w:val="Sidhuvud"/>
              </w:pPr>
              <w:r>
                <w:t>S2019/02443/</w:t>
              </w:r>
              <w:r w:rsidR="00780B72">
                <w:t>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BC222AB83C249399803B8FDA4B3ED9E"/>
            </w:placeholder>
            <w:showingPlcHdr/>
            <w:dataBinding w:prefixMappings="xmlns:ns0='http://lp/documentinfo/RK' " w:xpath="/ns0:DocumentInfo[1]/ns0:BaseInfo[1]/ns0:DocNumber[1]" w:storeItemID="{115B5496-03C4-42BE-9A31-B9E20A97469D}"/>
            <w:text/>
          </w:sdtPr>
          <w:sdtEndPr/>
          <w:sdtContent>
            <w:p w14:paraId="52B6195A" w14:textId="77777777" w:rsidR="00780B72" w:rsidRDefault="00780B7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EF76AF0" w14:textId="77777777" w:rsidR="00780B72" w:rsidRDefault="00780B72" w:rsidP="00EE3C0F">
          <w:pPr>
            <w:pStyle w:val="Sidhuvud"/>
          </w:pPr>
        </w:p>
      </w:tc>
      <w:tc>
        <w:tcPr>
          <w:tcW w:w="1134" w:type="dxa"/>
        </w:tcPr>
        <w:p w14:paraId="64CE3979" w14:textId="77777777" w:rsidR="00780B72" w:rsidRDefault="00780B72" w:rsidP="0094502D">
          <w:pPr>
            <w:pStyle w:val="Sidhuvud"/>
          </w:pPr>
        </w:p>
        <w:p w14:paraId="567FD150" w14:textId="77777777" w:rsidR="00780B72" w:rsidRPr="0094502D" w:rsidRDefault="00780B72" w:rsidP="00EC71A6">
          <w:pPr>
            <w:pStyle w:val="Sidhuvud"/>
          </w:pPr>
        </w:p>
      </w:tc>
    </w:tr>
    <w:tr w:rsidR="00780B72" w14:paraId="5930188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DA51A2F1822400A8A1C33DE6F2A3AB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D307D98" w14:textId="2390BF9C" w:rsidR="00780B72" w:rsidRPr="00780B72" w:rsidRDefault="00780B72" w:rsidP="00340DE0">
              <w:pPr>
                <w:pStyle w:val="Sidhuvud"/>
                <w:rPr>
                  <w:b/>
                </w:rPr>
              </w:pPr>
              <w:r w:rsidRPr="00780B72">
                <w:rPr>
                  <w:b/>
                </w:rPr>
                <w:t>Socialdepartementet</w:t>
              </w:r>
            </w:p>
            <w:p w14:paraId="284F0797" w14:textId="1F302310" w:rsidR="00780B72" w:rsidRPr="00AA2A6D" w:rsidRDefault="00780B7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3A98071A5424D6F839489946D227D6B"/>
          </w:placeholder>
          <w:dataBinding w:prefixMappings="xmlns:ns0='http://lp/documentinfo/RK' " w:xpath="/ns0:DocumentInfo[1]/ns0:BaseInfo[1]/ns0:Recipient[1]" w:storeItemID="{115B5496-03C4-42BE-9A31-B9E20A97469D}"/>
          <w:text w:multiLine="1"/>
        </w:sdtPr>
        <w:sdtEndPr/>
        <w:sdtContent>
          <w:tc>
            <w:tcPr>
              <w:tcW w:w="3170" w:type="dxa"/>
            </w:tcPr>
            <w:p w14:paraId="7AE2E2D9" w14:textId="77777777" w:rsidR="00780B72" w:rsidRDefault="00780B7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D25AB78" w14:textId="77777777" w:rsidR="00780B72" w:rsidRDefault="00780B72" w:rsidP="003E6020">
          <w:pPr>
            <w:pStyle w:val="Sidhuvud"/>
          </w:pPr>
        </w:p>
      </w:tc>
    </w:tr>
  </w:tbl>
  <w:p w14:paraId="252A99B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7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1C5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482E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4EE8"/>
    <w:rsid w:val="002A6820"/>
    <w:rsid w:val="002B6849"/>
    <w:rsid w:val="002C364B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24E5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2ACA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41A5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4EED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58B9"/>
    <w:rsid w:val="004C70EE"/>
    <w:rsid w:val="004D766C"/>
    <w:rsid w:val="004E1DE3"/>
    <w:rsid w:val="004E251B"/>
    <w:rsid w:val="004E25CD"/>
    <w:rsid w:val="004E63F0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4EF8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46C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0B72"/>
    <w:rsid w:val="007815BC"/>
    <w:rsid w:val="00782B3F"/>
    <w:rsid w:val="00782E3C"/>
    <w:rsid w:val="007900CC"/>
    <w:rsid w:val="007956CA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4D57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77B3C"/>
    <w:rsid w:val="00881BC6"/>
    <w:rsid w:val="00881D46"/>
    <w:rsid w:val="00882784"/>
    <w:rsid w:val="008860CC"/>
    <w:rsid w:val="00890876"/>
    <w:rsid w:val="00891929"/>
    <w:rsid w:val="00893029"/>
    <w:rsid w:val="0089514A"/>
    <w:rsid w:val="008A0A0D"/>
    <w:rsid w:val="008A29B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6A9"/>
    <w:rsid w:val="0091053B"/>
    <w:rsid w:val="00912945"/>
    <w:rsid w:val="00915D4C"/>
    <w:rsid w:val="009279B2"/>
    <w:rsid w:val="00935814"/>
    <w:rsid w:val="0094502D"/>
    <w:rsid w:val="00947013"/>
    <w:rsid w:val="00973084"/>
    <w:rsid w:val="009779EF"/>
    <w:rsid w:val="00984EA2"/>
    <w:rsid w:val="00986CC3"/>
    <w:rsid w:val="0099068E"/>
    <w:rsid w:val="009920AA"/>
    <w:rsid w:val="00992943"/>
    <w:rsid w:val="009A011A"/>
    <w:rsid w:val="009A0866"/>
    <w:rsid w:val="009A4D0A"/>
    <w:rsid w:val="009B2F70"/>
    <w:rsid w:val="009C2459"/>
    <w:rsid w:val="009C255A"/>
    <w:rsid w:val="009C2B46"/>
    <w:rsid w:val="009C3584"/>
    <w:rsid w:val="009C4448"/>
    <w:rsid w:val="009C610D"/>
    <w:rsid w:val="009D43F3"/>
    <w:rsid w:val="009D4E9F"/>
    <w:rsid w:val="009D5D40"/>
    <w:rsid w:val="009D6B1B"/>
    <w:rsid w:val="009E107B"/>
    <w:rsid w:val="009E18D6"/>
    <w:rsid w:val="009E1D15"/>
    <w:rsid w:val="009F446B"/>
    <w:rsid w:val="00A00AE4"/>
    <w:rsid w:val="00A00D24"/>
    <w:rsid w:val="00A01F5C"/>
    <w:rsid w:val="00A2019A"/>
    <w:rsid w:val="00A2416A"/>
    <w:rsid w:val="00A3270B"/>
    <w:rsid w:val="00A379E4"/>
    <w:rsid w:val="00A42605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643E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2A6D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5903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5EC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585C"/>
    <w:rsid w:val="00B927C9"/>
    <w:rsid w:val="00B96EFA"/>
    <w:rsid w:val="00BB4AC0"/>
    <w:rsid w:val="00BB5683"/>
    <w:rsid w:val="00BC112B"/>
    <w:rsid w:val="00BC17DF"/>
    <w:rsid w:val="00BC72DC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175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18B0"/>
    <w:rsid w:val="00C93EBA"/>
    <w:rsid w:val="00CA0BD8"/>
    <w:rsid w:val="00CA1ED9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4C7F"/>
    <w:rsid w:val="00D6730A"/>
    <w:rsid w:val="00D674A6"/>
    <w:rsid w:val="00D7448D"/>
    <w:rsid w:val="00D74B7C"/>
    <w:rsid w:val="00D76068"/>
    <w:rsid w:val="00D76B01"/>
    <w:rsid w:val="00D804A2"/>
    <w:rsid w:val="00D819AF"/>
    <w:rsid w:val="00D83F70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17DB"/>
    <w:rsid w:val="00F03EAC"/>
    <w:rsid w:val="00F04B7C"/>
    <w:rsid w:val="00F14024"/>
    <w:rsid w:val="00F22400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FCF6BF7"/>
  <w15:docId w15:val="{EC8ACCA0-0FFC-450D-A122-2FEC69C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AD00AD184F4D198661533C00B98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156B5-73E7-4378-A844-FAFF06A691D4}"/>
      </w:docPartPr>
      <w:docPartBody>
        <w:p w:rsidR="00587FB4" w:rsidRDefault="00AB3DA7" w:rsidP="00AB3DA7">
          <w:pPr>
            <w:pStyle w:val="11AD00AD184F4D198661533C00B98C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C222AB83C249399803B8FDA4B3E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F0933A-C61B-4785-81F4-3F2EBEF7CA3E}"/>
      </w:docPartPr>
      <w:docPartBody>
        <w:p w:rsidR="00587FB4" w:rsidRDefault="00AB3DA7" w:rsidP="00AB3DA7">
          <w:pPr>
            <w:pStyle w:val="4BC222AB83C249399803B8FDA4B3ED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A51A2F1822400A8A1C33DE6F2A3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5A6B32-4951-4E20-A308-938347FAA02E}"/>
      </w:docPartPr>
      <w:docPartBody>
        <w:p w:rsidR="00587FB4" w:rsidRDefault="00AB3DA7" w:rsidP="00AB3DA7">
          <w:pPr>
            <w:pStyle w:val="4DA51A2F1822400A8A1C33DE6F2A3A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A98071A5424D6F839489946D227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EBE5E-9C2D-421A-A07B-9A3F0A538318}"/>
      </w:docPartPr>
      <w:docPartBody>
        <w:p w:rsidR="00587FB4" w:rsidRDefault="00AB3DA7" w:rsidP="00AB3DA7">
          <w:pPr>
            <w:pStyle w:val="13A98071A5424D6F839489946D227D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B3530E20494EE48546754FEA4E2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4A767-08A9-4D8D-970E-4736C39AEB1B}"/>
      </w:docPartPr>
      <w:docPartBody>
        <w:p w:rsidR="00587FB4" w:rsidRDefault="00AB3DA7" w:rsidP="00AB3DA7">
          <w:pPr>
            <w:pStyle w:val="02B3530E20494EE48546754FEA4E296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A7"/>
    <w:rsid w:val="00587FB4"/>
    <w:rsid w:val="00A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62A3F79A467410AAE1D67E96B621EBB">
    <w:name w:val="D62A3F79A467410AAE1D67E96B621EBB"/>
    <w:rsid w:val="00AB3DA7"/>
  </w:style>
  <w:style w:type="character" w:styleId="Platshllartext">
    <w:name w:val="Placeholder Text"/>
    <w:basedOn w:val="Standardstycketeckensnitt"/>
    <w:uiPriority w:val="99"/>
    <w:semiHidden/>
    <w:rsid w:val="00AB3DA7"/>
    <w:rPr>
      <w:noProof w:val="0"/>
      <w:color w:val="808080"/>
    </w:rPr>
  </w:style>
  <w:style w:type="paragraph" w:customStyle="1" w:styleId="9F19ED6B3E0D4E4298FE1217E34B2EAC">
    <w:name w:val="9F19ED6B3E0D4E4298FE1217E34B2EAC"/>
    <w:rsid w:val="00AB3DA7"/>
  </w:style>
  <w:style w:type="paragraph" w:customStyle="1" w:styleId="260B03D1B4C545B0BB14C350E59E4B88">
    <w:name w:val="260B03D1B4C545B0BB14C350E59E4B88"/>
    <w:rsid w:val="00AB3DA7"/>
  </w:style>
  <w:style w:type="paragraph" w:customStyle="1" w:styleId="8B0F907C8EF241468C9AE782E5A5C341">
    <w:name w:val="8B0F907C8EF241468C9AE782E5A5C341"/>
    <w:rsid w:val="00AB3DA7"/>
  </w:style>
  <w:style w:type="paragraph" w:customStyle="1" w:styleId="11AD00AD184F4D198661533C00B98CB1">
    <w:name w:val="11AD00AD184F4D198661533C00B98CB1"/>
    <w:rsid w:val="00AB3DA7"/>
  </w:style>
  <w:style w:type="paragraph" w:customStyle="1" w:styleId="4BC222AB83C249399803B8FDA4B3ED9E">
    <w:name w:val="4BC222AB83C249399803B8FDA4B3ED9E"/>
    <w:rsid w:val="00AB3DA7"/>
  </w:style>
  <w:style w:type="paragraph" w:customStyle="1" w:styleId="DE8C6882304A4EF291D7C06BE16E3F8F">
    <w:name w:val="DE8C6882304A4EF291D7C06BE16E3F8F"/>
    <w:rsid w:val="00AB3DA7"/>
  </w:style>
  <w:style w:type="paragraph" w:customStyle="1" w:styleId="E0471DBAF15B44AC90A1D27C29CADED5">
    <w:name w:val="E0471DBAF15B44AC90A1D27C29CADED5"/>
    <w:rsid w:val="00AB3DA7"/>
  </w:style>
  <w:style w:type="paragraph" w:customStyle="1" w:styleId="CC9F4204F3434462B8E3C728D66E7DDD">
    <w:name w:val="CC9F4204F3434462B8E3C728D66E7DDD"/>
    <w:rsid w:val="00AB3DA7"/>
  </w:style>
  <w:style w:type="paragraph" w:customStyle="1" w:styleId="4DA51A2F1822400A8A1C33DE6F2A3ABA">
    <w:name w:val="4DA51A2F1822400A8A1C33DE6F2A3ABA"/>
    <w:rsid w:val="00AB3DA7"/>
  </w:style>
  <w:style w:type="paragraph" w:customStyle="1" w:styleId="13A98071A5424D6F839489946D227D6B">
    <w:name w:val="13A98071A5424D6F839489946D227D6B"/>
    <w:rsid w:val="00AB3DA7"/>
  </w:style>
  <w:style w:type="paragraph" w:customStyle="1" w:styleId="262DFB70DC2C4869A26D63867A73C7C7">
    <w:name w:val="262DFB70DC2C4869A26D63867A73C7C7"/>
    <w:rsid w:val="00AB3DA7"/>
  </w:style>
  <w:style w:type="paragraph" w:customStyle="1" w:styleId="256FA9E466A54D6F99A6374628DD3FCA">
    <w:name w:val="256FA9E466A54D6F99A6374628DD3FCA"/>
    <w:rsid w:val="00AB3DA7"/>
  </w:style>
  <w:style w:type="paragraph" w:customStyle="1" w:styleId="0ECB75011EA0420D91C6FBBFD832F1D3">
    <w:name w:val="0ECB75011EA0420D91C6FBBFD832F1D3"/>
    <w:rsid w:val="00AB3DA7"/>
  </w:style>
  <w:style w:type="paragraph" w:customStyle="1" w:styleId="B03360BC64A1420598EA64F381D73AF1">
    <w:name w:val="B03360BC64A1420598EA64F381D73AF1"/>
    <w:rsid w:val="00AB3DA7"/>
  </w:style>
  <w:style w:type="paragraph" w:customStyle="1" w:styleId="C4116DC9B47A4C5C8A9797A17B680B72">
    <w:name w:val="C4116DC9B47A4C5C8A9797A17B680B72"/>
    <w:rsid w:val="00AB3DA7"/>
  </w:style>
  <w:style w:type="paragraph" w:customStyle="1" w:styleId="02B3530E20494EE48546754FEA4E2966">
    <w:name w:val="02B3530E20494EE48546754FEA4E2966"/>
    <w:rsid w:val="00AB3DA7"/>
  </w:style>
  <w:style w:type="paragraph" w:customStyle="1" w:styleId="AFE43464B016489393CC49068C8BEF89">
    <w:name w:val="AFE43464B016489393CC49068C8BEF89"/>
    <w:rsid w:val="00AB3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2019-05-29T00:00:00</HeaderDate>
    <Office/>
    <Dnr>S2019/02443/FS</Dnr>
    <ParagrafNr/>
    <DocumentTitle/>
    <VisitingAddress/>
    <Extra1/>
    <Extra2/>
    <Extra3>Camilla Waltersson Grönvall 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bea2b3f4-e021-441b-b3cf-08a3a38e1b19</RD_Svarsid>
  </documentManagement>
</p:properti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2019-05-29T00:00:00</HeaderDate>
    <Office/>
    <Dnr>S2019/02443/FS</Dnr>
    <ParagrafNr/>
    <DocumentTitle/>
    <VisitingAddress/>
    <Extra1/>
    <Extra2/>
    <Extra3>Camilla Waltersson Grönvall 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5E28C3019E865C4FACECF4308BFABBC0" ma:contentTypeVersion="8" ma:contentTypeDescription="Skapa ett nytt dokument." ma:contentTypeScope="" ma:versionID="5ff6ac372741496fdaa563bb41acbd0e">
  <xsd:schema xmlns:xsd="http://www.w3.org/2001/XMLSchema" xmlns:xs="http://www.w3.org/2001/XMLSchema" xmlns:p="http://schemas.microsoft.com/office/2006/metadata/properties" xmlns:ns2="a68c6c55-4fbb-48c7-bd04-03a904b43046" xmlns:ns3="cc625d36-bb37-4650-91b9-0c96159295ba" xmlns:ns4="4e9c2f0c-7bf8-49af-8356-cbf363fc78a7" xmlns:ns5="a2b89f4c-40db-4129-accd-c807c9e95ee4" xmlns:ns6="7bab0bd8-d75d-4550-8c50-6f926bbb957c" targetNamespace="http://schemas.microsoft.com/office/2006/metadata/properties" ma:root="true" ma:fieldsID="247c5a71da18afab689ea536241b4108" ns2:_="" ns3:_="" ns4:_="" ns5:_="" ns6:_="">
    <xsd:import namespace="a68c6c55-4fbb-48c7-bd04-03a904b43046"/>
    <xsd:import namespace="cc625d36-bb37-4650-91b9-0c96159295ba"/>
    <xsd:import namespace="4e9c2f0c-7bf8-49af-8356-cbf363fc78a7"/>
    <xsd:import namespace="a2b89f4c-40db-4129-accd-c807c9e95ee4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3:k46d94c0acf84ab9a79866a9d8b1905f" minOccurs="0"/>
                <xsd:element ref="ns5:c9cd366cc722410295b9eacffbd73909" minOccurs="0"/>
                <xsd:element ref="ns2:Diarienummer" minOccurs="0"/>
                <xsd:element ref="ns2:Nyckelord" minOccurs="0"/>
                <xsd:element ref="ns6:Delad" minOccurs="0"/>
                <xsd:element ref="ns6:Riksdagen" minOccurs="0"/>
                <xsd:element ref="ns4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rienummer" ma:index="17" nillable="true" ma:displayName="Diarienummer" ma:description="" ma:internalName="RecordNumber">
      <xsd:simpleType>
        <xsd:restriction base="dms:Text"/>
      </xsd:simpleType>
    </xsd:element>
    <xsd:element name="Nyckelord" ma:index="18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1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9f4c-40db-4129-accd-c807c9e95ee4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5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19" nillable="true" ma:displayName="Delad" ma:default="1" ma:internalName="Delad">
      <xsd:simpleType>
        <xsd:restriction base="dms:Boolean"/>
      </xsd:simpleType>
    </xsd:element>
    <xsd:element name="Riksdagen" ma:index="20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F9B6-6C7B-4805-855C-42C1917B8B3B}"/>
</file>

<file path=customXml/itemProps2.xml><?xml version="1.0" encoding="utf-8"?>
<ds:datastoreItem xmlns:ds="http://schemas.openxmlformats.org/officeDocument/2006/customXml" ds:itemID="{115B5496-03C4-42BE-9A31-B9E20A97469D}"/>
</file>

<file path=customXml/itemProps3.xml><?xml version="1.0" encoding="utf-8"?>
<ds:datastoreItem xmlns:ds="http://schemas.openxmlformats.org/officeDocument/2006/customXml" ds:itemID="{9A677E61-87AC-425D-8B66-E072ABB10547}"/>
</file>

<file path=customXml/itemProps4.xml><?xml version="1.0" encoding="utf-8"?>
<ds:datastoreItem xmlns:ds="http://schemas.openxmlformats.org/officeDocument/2006/customXml" ds:itemID="{115B5496-03C4-42BE-9A31-B9E20A97469D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829EB7C0-D53A-4AC7-9F09-FF4435D5742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E4C5547-4671-4019-95E4-0789ADA4D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cc625d36-bb37-4650-91b9-0c96159295ba"/>
    <ds:schemaRef ds:uri="4e9c2f0c-7bf8-49af-8356-cbf363fc78a7"/>
    <ds:schemaRef ds:uri="a2b89f4c-40db-4129-accd-c807c9e95ee4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E98EFC6-A95A-426D-8AD9-94B5BA53484D}"/>
</file>

<file path=customXml/itemProps8.xml><?xml version="1.0" encoding="utf-8"?>
<ds:datastoreItem xmlns:ds="http://schemas.openxmlformats.org/officeDocument/2006/customXml" ds:itemID="{20B9E10F-42E6-4888-865E-5C1E05F72D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Hålander</dc:creator>
  <cp:keywords/>
  <dc:description/>
  <cp:lastModifiedBy>Alica Selmanovic</cp:lastModifiedBy>
  <cp:revision>2</cp:revision>
  <cp:lastPrinted>2019-05-27T11:56:00Z</cp:lastPrinted>
  <dcterms:created xsi:type="dcterms:W3CDTF">2019-05-27T12:10:00Z</dcterms:created>
  <dcterms:modified xsi:type="dcterms:W3CDTF">2019-05-27T12:10:00Z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c848f43e-a95f-4560-a27d-234ece775384</vt:lpwstr>
  </property>
  <property fmtid="{D5CDD505-2E9C-101B-9397-08002B2CF9AE}" pid="6" name="Order">
    <vt:r8>138000</vt:r8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Organisation">
    <vt:lpwstr/>
  </property>
  <property fmtid="{D5CDD505-2E9C-101B-9397-08002B2CF9AE}" pid="10" name="ActivityCategory">
    <vt:lpwstr/>
  </property>
</Properties>
</file>