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8C" w:rsidRDefault="008D7D8C" w:rsidP="00DA0661">
      <w:pPr>
        <w:pStyle w:val="Rubrik"/>
      </w:pPr>
      <w:bookmarkStart w:id="0" w:name="Start"/>
      <w:bookmarkEnd w:id="0"/>
      <w:r>
        <w:t xml:space="preserve">Svar på fråga 2019/20:1618 av </w:t>
      </w:r>
      <w:sdt>
        <w:sdtPr>
          <w:alias w:val="Frågeställare"/>
          <w:tag w:val="delete"/>
          <w:id w:val="-211816850"/>
          <w:placeholder>
            <w:docPart w:val="888DB25747CA4450A685E78A3479EBBC"/>
          </w:placeholder>
          <w:dataBinding w:prefixMappings="xmlns:ns0='http://lp/documentinfo/RK' " w:xpath="/ns0:DocumentInfo[1]/ns0:BaseInfo[1]/ns0:Extra3[1]" w:storeItemID="{14677111-9508-4FA7-B7F0-F4B496DEDC43}"/>
          <w:text/>
        </w:sdtPr>
        <w:sdtEndPr/>
        <w:sdtContent>
          <w:proofErr w:type="spellStart"/>
          <w:r>
            <w:t>Boriana</w:t>
          </w:r>
          <w:proofErr w:type="spellEnd"/>
          <w:r>
            <w:t xml:space="preserve"> Åberg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9AE0E34F99C4B748FAEB09AAB5E846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Kompetensutvisningar</w:t>
      </w:r>
    </w:p>
    <w:p w:rsidR="008D7D8C" w:rsidRDefault="002F5B7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B5AEEDD0E78D4992A994BEDF2768CAB2"/>
          </w:placeholder>
          <w:dataBinding w:prefixMappings="xmlns:ns0='http://lp/documentinfo/RK' " w:xpath="/ns0:DocumentInfo[1]/ns0:BaseInfo[1]/ns0:Extra3[1]" w:storeItemID="{14677111-9508-4FA7-B7F0-F4B496DEDC43}"/>
          <w:text/>
        </w:sdtPr>
        <w:sdtEndPr/>
        <w:sdtContent>
          <w:proofErr w:type="spellStart"/>
          <w:r w:rsidR="008D7D8C">
            <w:t>Boriana</w:t>
          </w:r>
          <w:proofErr w:type="spellEnd"/>
          <w:r w:rsidR="008D7D8C">
            <w:t xml:space="preserve"> Åberg</w:t>
          </w:r>
        </w:sdtContent>
      </w:sdt>
      <w:r w:rsidR="008D7D8C">
        <w:t xml:space="preserve"> har frågat mig vilka åtgärder jag avser vidta för att kompetensutvisningar</w:t>
      </w:r>
      <w:r w:rsidR="000477DA">
        <w:t>na</w:t>
      </w:r>
      <w:r w:rsidR="008D7D8C">
        <w:t xml:space="preserve"> ska upphöra. </w:t>
      </w:r>
    </w:p>
    <w:p w:rsidR="00DD7DB8" w:rsidRDefault="008D7D8C" w:rsidP="002D6243">
      <w:pPr>
        <w:pStyle w:val="Brdtext"/>
      </w:pPr>
      <w:r>
        <w:t>Regeringen har den 6 februari 2020 tillsatt en utredning om åtgärder för att attrahera internationell kompetens och motverka utnyttjande av arbets</w:t>
      </w:r>
      <w:r>
        <w:softHyphen/>
        <w:t>kraftsinvandrare (dir. 2020:8)</w:t>
      </w:r>
      <w:r w:rsidR="00974C09">
        <w:t xml:space="preserve">. Utredarens uppdrag </w:t>
      </w:r>
      <w:r w:rsidR="00DD7DB8">
        <w:t xml:space="preserve">omfattar </w:t>
      </w:r>
      <w:r w:rsidR="00974C09">
        <w:t>frågan om s.k. kompetensutvisningar</w:t>
      </w:r>
      <w:r w:rsidR="003D043E">
        <w:t xml:space="preserve"> av arbetskraftsinvandrare</w:t>
      </w:r>
      <w:r w:rsidR="00974C09">
        <w:t>.</w:t>
      </w:r>
      <w:r w:rsidR="00DD7DB8">
        <w:t xml:space="preserve"> </w:t>
      </w:r>
    </w:p>
    <w:p w:rsidR="0041459C" w:rsidRDefault="00480BCD" w:rsidP="008D7D8C">
      <w:pPr>
        <w:pStyle w:val="Brdtext"/>
      </w:pPr>
      <w:r>
        <w:t xml:space="preserve">Riksdagen tillkännagav den 1 april 2020 för regeringen att </w:t>
      </w:r>
      <w:r w:rsidRPr="00C374A5">
        <w:t>regeringen senast den 1 maj 2020 sk</w:t>
      </w:r>
      <w:r>
        <w:t>ulle</w:t>
      </w:r>
      <w:r w:rsidRPr="00C374A5">
        <w:t xml:space="preserve"> ge utredningen nya direktiv</w:t>
      </w:r>
      <w:r>
        <w:t>, bl.a. i fråga om s.k. kompetensutvisningar (bet. 2019/20:SfU25</w:t>
      </w:r>
      <w:r w:rsidRPr="000D5ED8">
        <w:t xml:space="preserve"> </w:t>
      </w:r>
      <w:r>
        <w:t>punkt 1, rskr. 2019/20:198)</w:t>
      </w:r>
      <w:r w:rsidRPr="00065BF8">
        <w:t>.</w:t>
      </w:r>
      <w:r>
        <w:t xml:space="preserve"> A</w:t>
      </w:r>
      <w:r w:rsidR="002D6243">
        <w:t xml:space="preserve">rbete pågår </w:t>
      </w:r>
      <w:r w:rsidR="00C2523F">
        <w:t>i</w:t>
      </w:r>
      <w:r w:rsidR="002D6243">
        <w:t xml:space="preserve"> Regeringskansliet med anledning av riksdagens tillkänna</w:t>
      </w:r>
      <w:r>
        <w:softHyphen/>
      </w:r>
      <w:r w:rsidR="002D6243">
        <w:t xml:space="preserve">givande och regeringen avser att inom kort besluta om tilläggsdirektiv till utredningen.  </w:t>
      </w:r>
    </w:p>
    <w:p w:rsidR="008D7D8C" w:rsidRPr="009762C5" w:rsidRDefault="008D7D8C" w:rsidP="008D7D8C">
      <w:pPr>
        <w:pStyle w:val="Brdtext"/>
      </w:pPr>
      <w:r>
        <w:t>Jag följer givetvis utvecklingen på området men vill inte föregripa den pågående utredningen.</w:t>
      </w:r>
    </w:p>
    <w:p w:rsidR="008D7D8C" w:rsidRDefault="008D7D8C" w:rsidP="002749F7">
      <w:pPr>
        <w:pStyle w:val="Brdtext"/>
      </w:pPr>
    </w:p>
    <w:p w:rsidR="008D7D8C" w:rsidRDefault="008D7D8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7CCBEC14DBE490D9B5FCA526DB87800"/>
          </w:placeholder>
          <w:dataBinding w:prefixMappings="xmlns:ns0='http://lp/documentinfo/RK' " w:xpath="/ns0:DocumentInfo[1]/ns0:BaseInfo[1]/ns0:HeaderDate[1]" w:storeItemID="{14677111-9508-4FA7-B7F0-F4B496DEDC43}"/>
          <w:date w:fullDate="2020-06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1459C">
            <w:t>24 juni 2020</w:t>
          </w:r>
        </w:sdtContent>
      </w:sdt>
    </w:p>
    <w:p w:rsidR="008D7D8C" w:rsidRDefault="008D7D8C" w:rsidP="004E7A8F">
      <w:pPr>
        <w:pStyle w:val="Brdtextutanavstnd"/>
      </w:pPr>
    </w:p>
    <w:p w:rsidR="008D7D8C" w:rsidRDefault="008D7D8C" w:rsidP="004E7A8F">
      <w:pPr>
        <w:pStyle w:val="Brdtextutanavstnd"/>
      </w:pPr>
    </w:p>
    <w:p w:rsidR="008D7D8C" w:rsidRDefault="008D7D8C" w:rsidP="004E7A8F">
      <w:pPr>
        <w:pStyle w:val="Brdtextutanavstnd"/>
      </w:pPr>
      <w:bookmarkStart w:id="1" w:name="_GoBack"/>
    </w:p>
    <w:bookmarkEnd w:id="1" w:displacedByCustomXml="next"/>
    <w:sdt>
      <w:sdtPr>
        <w:alias w:val="Klicka på listpilen"/>
        <w:tag w:val="run-loadAllMinistersFromDep_delete"/>
        <w:id w:val="-122627287"/>
        <w:placeholder>
          <w:docPart w:val="11EFCC31F1A444129F917DD5399D3EEF"/>
        </w:placeholder>
        <w:dataBinding w:prefixMappings="xmlns:ns0='http://lp/documentinfo/RK' " w:xpath="/ns0:DocumentInfo[1]/ns0:BaseInfo[1]/ns0:TopSender[1]" w:storeItemID="{14677111-9508-4FA7-B7F0-F4B496DEDC43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:rsidR="008D7D8C" w:rsidRPr="00DB48AB" w:rsidRDefault="0041459C" w:rsidP="00DB48AB">
          <w:pPr>
            <w:pStyle w:val="Brdtext"/>
          </w:pPr>
          <w:r>
            <w:t>Morgan Johansson</w:t>
          </w:r>
        </w:p>
      </w:sdtContent>
    </w:sdt>
    <w:sectPr w:rsidR="008D7D8C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8C" w:rsidRDefault="008D7D8C" w:rsidP="00A87A54">
      <w:pPr>
        <w:spacing w:after="0" w:line="240" w:lineRule="auto"/>
      </w:pPr>
      <w:r>
        <w:separator/>
      </w:r>
    </w:p>
  </w:endnote>
  <w:endnote w:type="continuationSeparator" w:id="0">
    <w:p w:rsidR="008D7D8C" w:rsidRDefault="008D7D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8C" w:rsidRDefault="008D7D8C" w:rsidP="00A87A54">
      <w:pPr>
        <w:spacing w:after="0" w:line="240" w:lineRule="auto"/>
      </w:pPr>
      <w:r>
        <w:separator/>
      </w:r>
    </w:p>
  </w:footnote>
  <w:footnote w:type="continuationSeparator" w:id="0">
    <w:p w:rsidR="008D7D8C" w:rsidRDefault="008D7D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D7D8C" w:rsidTr="00C93EBA">
      <w:trPr>
        <w:trHeight w:val="227"/>
      </w:trPr>
      <w:tc>
        <w:tcPr>
          <w:tcW w:w="5534" w:type="dxa"/>
        </w:tcPr>
        <w:p w:rsidR="008D7D8C" w:rsidRPr="007D73AB" w:rsidRDefault="008D7D8C">
          <w:pPr>
            <w:pStyle w:val="Sidhuvud"/>
          </w:pPr>
        </w:p>
      </w:tc>
      <w:tc>
        <w:tcPr>
          <w:tcW w:w="3170" w:type="dxa"/>
          <w:vAlign w:val="bottom"/>
        </w:tcPr>
        <w:p w:rsidR="008D7D8C" w:rsidRPr="007D73AB" w:rsidRDefault="008D7D8C" w:rsidP="00340DE0">
          <w:pPr>
            <w:pStyle w:val="Sidhuvud"/>
          </w:pPr>
        </w:p>
      </w:tc>
      <w:tc>
        <w:tcPr>
          <w:tcW w:w="1134" w:type="dxa"/>
        </w:tcPr>
        <w:p w:rsidR="008D7D8C" w:rsidRDefault="008D7D8C" w:rsidP="005A703A">
          <w:pPr>
            <w:pStyle w:val="Sidhuvud"/>
          </w:pPr>
        </w:p>
      </w:tc>
    </w:tr>
    <w:tr w:rsidR="008D7D8C" w:rsidTr="00C93EBA">
      <w:trPr>
        <w:trHeight w:val="1928"/>
      </w:trPr>
      <w:tc>
        <w:tcPr>
          <w:tcW w:w="5534" w:type="dxa"/>
        </w:tcPr>
        <w:p w:rsidR="008D7D8C" w:rsidRPr="00340DE0" w:rsidRDefault="008D7D8C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8D7D8C" w:rsidRPr="00710A6C" w:rsidRDefault="008D7D8C" w:rsidP="00EE3C0F">
          <w:pPr>
            <w:pStyle w:val="Sidhuvud"/>
            <w:rPr>
              <w:b/>
            </w:rPr>
          </w:pPr>
        </w:p>
        <w:p w:rsidR="008D7D8C" w:rsidRDefault="008D7D8C" w:rsidP="00EE3C0F">
          <w:pPr>
            <w:pStyle w:val="Sidhuvud"/>
          </w:pPr>
        </w:p>
        <w:p w:rsidR="008D7D8C" w:rsidRDefault="008D7D8C" w:rsidP="00EE3C0F">
          <w:pPr>
            <w:pStyle w:val="Sidhuvud"/>
          </w:pPr>
        </w:p>
        <w:p w:rsidR="008D7D8C" w:rsidRDefault="008D7D8C" w:rsidP="00EE3C0F">
          <w:pPr>
            <w:pStyle w:val="Sidhuvud"/>
          </w:pPr>
        </w:p>
        <w:sdt>
          <w:sdtPr>
            <w:rPr>
              <w:rFonts w:ascii="Calibri" w:eastAsia="Times New Roman" w:hAnsi="Calibri" w:cs="Calibri"/>
              <w:sz w:val="22"/>
              <w:szCs w:val="21"/>
              <w:lang w:eastAsia="sv-SE"/>
            </w:rPr>
            <w:alias w:val="Dnr"/>
            <w:tag w:val="ccRKShow_Dnr"/>
            <w:id w:val="-829283628"/>
            <w:placeholder>
              <w:docPart w:val="8FBB990AC79B47178FF2E3F93D6EABD2"/>
            </w:placeholder>
            <w:dataBinding w:prefixMappings="xmlns:ns0='http://lp/documentinfo/RK' " w:xpath="/ns0:DocumentInfo[1]/ns0:BaseInfo[1]/ns0:Dnr[1]" w:storeItemID="{14677111-9508-4FA7-B7F0-F4B496DEDC43}"/>
            <w:text/>
          </w:sdtPr>
          <w:sdtContent>
            <w:p w:rsidR="008D7D8C" w:rsidRDefault="00733CDD" w:rsidP="00EE3C0F">
              <w:pPr>
                <w:pStyle w:val="Sidhuvud"/>
              </w:pPr>
              <w:r w:rsidRPr="00733CDD">
                <w:rPr>
                  <w:rFonts w:ascii="Calibri" w:eastAsia="Times New Roman" w:hAnsi="Calibri" w:cs="Calibri"/>
                  <w:sz w:val="22"/>
                  <w:szCs w:val="21"/>
                  <w:lang w:eastAsia="sv-SE"/>
                </w:rPr>
                <w:t>Ju2020/02375/POL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9A14845FD644147B9EFDBFDD719A376"/>
            </w:placeholder>
            <w:showingPlcHdr/>
            <w:dataBinding w:prefixMappings="xmlns:ns0='http://lp/documentinfo/RK' " w:xpath="/ns0:DocumentInfo[1]/ns0:BaseInfo[1]/ns0:DocNumber[1]" w:storeItemID="{14677111-9508-4FA7-B7F0-F4B496DEDC43}"/>
            <w:text/>
          </w:sdtPr>
          <w:sdtEndPr/>
          <w:sdtContent>
            <w:p w:rsidR="008D7D8C" w:rsidRDefault="008D7D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8D7D8C" w:rsidRDefault="008D7D8C" w:rsidP="00EE3C0F">
          <w:pPr>
            <w:pStyle w:val="Sidhuvud"/>
          </w:pPr>
        </w:p>
      </w:tc>
      <w:tc>
        <w:tcPr>
          <w:tcW w:w="1134" w:type="dxa"/>
        </w:tcPr>
        <w:p w:rsidR="008D7D8C" w:rsidRDefault="008D7D8C" w:rsidP="0094502D">
          <w:pPr>
            <w:pStyle w:val="Sidhuvud"/>
          </w:pPr>
        </w:p>
        <w:p w:rsidR="008D7D8C" w:rsidRPr="0094502D" w:rsidRDefault="008D7D8C" w:rsidP="00EC71A6">
          <w:pPr>
            <w:pStyle w:val="Sidhuvud"/>
          </w:pPr>
        </w:p>
      </w:tc>
    </w:tr>
    <w:tr w:rsidR="008D7D8C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3A374833BB164DDA8D9CE54B567466A1"/>
          </w:placeholder>
          <w:showingPlcHdr/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8D7D8C" w:rsidRPr="00340DE0" w:rsidRDefault="008D7D8C" w:rsidP="00340DE0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D0506E2E8B49D5AF13858935B2EF26"/>
          </w:placeholder>
          <w:dataBinding w:prefixMappings="xmlns:ns0='http://lp/documentinfo/RK' " w:xpath="/ns0:DocumentInfo[1]/ns0:BaseInfo[1]/ns0:Recipient[1]" w:storeItemID="{14677111-9508-4FA7-B7F0-F4B496DEDC43}"/>
          <w:text w:multiLine="1"/>
        </w:sdtPr>
        <w:sdtEndPr/>
        <w:sdtContent>
          <w:tc>
            <w:tcPr>
              <w:tcW w:w="3170" w:type="dxa"/>
            </w:tcPr>
            <w:p w:rsidR="008D7D8C" w:rsidRDefault="008D7D8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8D7D8C" w:rsidRDefault="008D7D8C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8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477DA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243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5B75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959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1B3B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43E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459C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BCD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33CDD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D7D8C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4C0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523F"/>
    <w:rsid w:val="00C26068"/>
    <w:rsid w:val="00C26DF9"/>
    <w:rsid w:val="00C271A8"/>
    <w:rsid w:val="00C3050C"/>
    <w:rsid w:val="00C31F15"/>
    <w:rsid w:val="00C32067"/>
    <w:rsid w:val="00C32A10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7DB8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459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679A5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7DCEE5"/>
  <w15:docId w15:val="{AFEA1B7F-BE01-4A15-B62D-E8DF637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BB990AC79B47178FF2E3F93D6EAB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4D2BAE-36D6-48DE-A934-D689271BF42F}"/>
      </w:docPartPr>
      <w:docPartBody>
        <w:p w:rsidR="003F2F3B" w:rsidRDefault="00D47C88" w:rsidP="00D47C88">
          <w:pPr>
            <w:pStyle w:val="8FBB990AC79B47178FF2E3F93D6EAB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9A14845FD644147B9EFDBFDD719A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527BA-5A2E-47C7-8A69-956ABB1AF988}"/>
      </w:docPartPr>
      <w:docPartBody>
        <w:p w:rsidR="003F2F3B" w:rsidRDefault="00D47C88" w:rsidP="00D47C88">
          <w:pPr>
            <w:pStyle w:val="39A14845FD644147B9EFDBFDD719A37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A374833BB164DDA8D9CE54B56746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87246-2487-4ACC-A225-20057C2B38CD}"/>
      </w:docPartPr>
      <w:docPartBody>
        <w:p w:rsidR="003F2F3B" w:rsidRDefault="00D47C88" w:rsidP="00D47C88">
          <w:pPr>
            <w:pStyle w:val="3A374833BB164DDA8D9CE54B567466A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1D0506E2E8B49D5AF13858935B2E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D711CB-2D89-4A9D-92CC-57F0934DD4D6}"/>
      </w:docPartPr>
      <w:docPartBody>
        <w:p w:rsidR="003F2F3B" w:rsidRDefault="00D47C88" w:rsidP="00D47C88">
          <w:pPr>
            <w:pStyle w:val="A1D0506E2E8B49D5AF13858935B2EF2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8DB25747CA4450A685E78A3479E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ECE2FB-D80C-45A9-A01C-964BA9CD79D2}"/>
      </w:docPartPr>
      <w:docPartBody>
        <w:p w:rsidR="003F2F3B" w:rsidRDefault="00D47C88" w:rsidP="00D47C88">
          <w:pPr>
            <w:pStyle w:val="888DB25747CA4450A685E78A3479EBB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9AE0E34F99C4B748FAEB09AAB5E8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3AFFF-BE15-4D52-8E9B-3DB52AD5DDEA}"/>
      </w:docPartPr>
      <w:docPartBody>
        <w:p w:rsidR="003F2F3B" w:rsidRDefault="00D47C88" w:rsidP="00D47C88">
          <w:pPr>
            <w:pStyle w:val="A9AE0E34F99C4B748FAEB09AAB5E846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5AEEDD0E78D4992A994BEDF2768CA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35EED-A603-434A-B687-FF731E797B53}"/>
      </w:docPartPr>
      <w:docPartBody>
        <w:p w:rsidR="003F2F3B" w:rsidRDefault="00D47C88" w:rsidP="00D47C88">
          <w:pPr>
            <w:pStyle w:val="B5AEEDD0E78D4992A994BEDF2768CAB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7CCBEC14DBE490D9B5FCA526DB878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F14156-D37D-4834-A38F-D2D78B4B2F01}"/>
      </w:docPartPr>
      <w:docPartBody>
        <w:p w:rsidR="003F2F3B" w:rsidRDefault="00D47C88" w:rsidP="00D47C88">
          <w:pPr>
            <w:pStyle w:val="B7CCBEC14DBE490D9B5FCA526DB87800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1EFCC31F1A444129F917DD5399D3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DC17A-7DC2-411E-A8CE-60179C3B3895}"/>
      </w:docPartPr>
      <w:docPartBody>
        <w:p w:rsidR="003F2F3B" w:rsidRDefault="00D47C88" w:rsidP="00D47C88">
          <w:pPr>
            <w:pStyle w:val="11EFCC31F1A444129F917DD5399D3EE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88"/>
    <w:rsid w:val="003F2F3B"/>
    <w:rsid w:val="00D4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120D2222B6E4F5BA6A33CDEECAE19AA">
    <w:name w:val="C120D2222B6E4F5BA6A33CDEECAE19AA"/>
    <w:rsid w:val="00D47C88"/>
  </w:style>
  <w:style w:type="character" w:styleId="Platshllartext">
    <w:name w:val="Placeholder Text"/>
    <w:basedOn w:val="Standardstycketeckensnitt"/>
    <w:uiPriority w:val="99"/>
    <w:semiHidden/>
    <w:rsid w:val="00D47C88"/>
    <w:rPr>
      <w:noProof w:val="0"/>
      <w:color w:val="808080"/>
    </w:rPr>
  </w:style>
  <w:style w:type="paragraph" w:customStyle="1" w:styleId="4194CC4768F64F8C884AC11C94D933CF">
    <w:name w:val="4194CC4768F64F8C884AC11C94D933CF"/>
    <w:rsid w:val="00D47C88"/>
  </w:style>
  <w:style w:type="paragraph" w:customStyle="1" w:styleId="E93744FAC7574E94ADCFBE513BAE18A2">
    <w:name w:val="E93744FAC7574E94ADCFBE513BAE18A2"/>
    <w:rsid w:val="00D47C88"/>
  </w:style>
  <w:style w:type="paragraph" w:customStyle="1" w:styleId="D120366969C34B6CBCF0825DCECA0A13">
    <w:name w:val="D120366969C34B6CBCF0825DCECA0A13"/>
    <w:rsid w:val="00D47C88"/>
  </w:style>
  <w:style w:type="paragraph" w:customStyle="1" w:styleId="8FBB990AC79B47178FF2E3F93D6EABD2">
    <w:name w:val="8FBB990AC79B47178FF2E3F93D6EABD2"/>
    <w:rsid w:val="00D47C88"/>
  </w:style>
  <w:style w:type="paragraph" w:customStyle="1" w:styleId="39A14845FD644147B9EFDBFDD719A376">
    <w:name w:val="39A14845FD644147B9EFDBFDD719A376"/>
    <w:rsid w:val="00D47C88"/>
  </w:style>
  <w:style w:type="paragraph" w:customStyle="1" w:styleId="05A07343A7E5480B91B15A90562BF811">
    <w:name w:val="05A07343A7E5480B91B15A90562BF811"/>
    <w:rsid w:val="00D47C88"/>
  </w:style>
  <w:style w:type="paragraph" w:customStyle="1" w:styleId="7D88A72956994C98A3468A816B501C17">
    <w:name w:val="7D88A72956994C98A3468A816B501C17"/>
    <w:rsid w:val="00D47C88"/>
  </w:style>
  <w:style w:type="paragraph" w:customStyle="1" w:styleId="432B08A611794470B4BB49E0E05B1EAA">
    <w:name w:val="432B08A611794470B4BB49E0E05B1EAA"/>
    <w:rsid w:val="00D47C88"/>
  </w:style>
  <w:style w:type="paragraph" w:customStyle="1" w:styleId="3A374833BB164DDA8D9CE54B567466A1">
    <w:name w:val="3A374833BB164DDA8D9CE54B567466A1"/>
    <w:rsid w:val="00D47C88"/>
  </w:style>
  <w:style w:type="paragraph" w:customStyle="1" w:styleId="A1D0506E2E8B49D5AF13858935B2EF26">
    <w:name w:val="A1D0506E2E8B49D5AF13858935B2EF26"/>
    <w:rsid w:val="00D47C88"/>
  </w:style>
  <w:style w:type="paragraph" w:customStyle="1" w:styleId="39A14845FD644147B9EFDBFDD719A3761">
    <w:name w:val="39A14845FD644147B9EFDBFDD719A3761"/>
    <w:rsid w:val="00D47C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374833BB164DDA8D9CE54B567466A11">
    <w:name w:val="3A374833BB164DDA8D9CE54B567466A11"/>
    <w:rsid w:val="00D47C88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88DB25747CA4450A685E78A3479EBBC">
    <w:name w:val="888DB25747CA4450A685E78A3479EBBC"/>
    <w:rsid w:val="00D47C88"/>
  </w:style>
  <w:style w:type="paragraph" w:customStyle="1" w:styleId="A9AE0E34F99C4B748FAEB09AAB5E8467">
    <w:name w:val="A9AE0E34F99C4B748FAEB09AAB5E8467"/>
    <w:rsid w:val="00D47C88"/>
  </w:style>
  <w:style w:type="paragraph" w:customStyle="1" w:styleId="AC2449F09E1F4D739E5410A79CB55F51">
    <w:name w:val="AC2449F09E1F4D739E5410A79CB55F51"/>
    <w:rsid w:val="00D47C88"/>
  </w:style>
  <w:style w:type="paragraph" w:customStyle="1" w:styleId="0175BAACB668400BA76719CF643C75C4">
    <w:name w:val="0175BAACB668400BA76719CF643C75C4"/>
    <w:rsid w:val="00D47C88"/>
  </w:style>
  <w:style w:type="paragraph" w:customStyle="1" w:styleId="B5AEEDD0E78D4992A994BEDF2768CAB2">
    <w:name w:val="B5AEEDD0E78D4992A994BEDF2768CAB2"/>
    <w:rsid w:val="00D47C88"/>
  </w:style>
  <w:style w:type="paragraph" w:customStyle="1" w:styleId="B7CCBEC14DBE490D9B5FCA526DB87800">
    <w:name w:val="B7CCBEC14DBE490D9B5FCA526DB87800"/>
    <w:rsid w:val="00D47C88"/>
  </w:style>
  <w:style w:type="paragraph" w:customStyle="1" w:styleId="11EFCC31F1A444129F917DD5399D3EEF">
    <w:name w:val="11EFCC31F1A444129F917DD5399D3EEF"/>
    <w:rsid w:val="00D47C88"/>
  </w:style>
  <w:style w:type="paragraph" w:customStyle="1" w:styleId="248982A6735B4C93AFDA84842A226439">
    <w:name w:val="248982A6735B4C93AFDA84842A226439"/>
    <w:rsid w:val="00D47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2020-06-24T00:00:00</HeaderDate>
    <Office/>
    <Dnr>Ju2020/02375/POL</Dnr>
    <ParagrafNr/>
    <DocumentTitle/>
    <VisitingAddress/>
    <Extra1/>
    <Extra2/>
    <Extra3>Boriana Åberg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5561ad1f-4bf1-4e10-ae7f-bc74a7a4ee24</RD_Svarsid>
  </documentManagement>
</p:properties>
</file>

<file path=customXml/itemProps1.xml><?xml version="1.0" encoding="utf-8"?>
<ds:datastoreItem xmlns:ds="http://schemas.openxmlformats.org/officeDocument/2006/customXml" ds:itemID="{43838FC6-E6F3-4E6B-8156-A5E3BFEC3FA9}"/>
</file>

<file path=customXml/itemProps2.xml><?xml version="1.0" encoding="utf-8"?>
<ds:datastoreItem xmlns:ds="http://schemas.openxmlformats.org/officeDocument/2006/customXml" ds:itemID="{A07D6343-9B1D-4D49-9B86-A7E989535D52}"/>
</file>

<file path=customXml/itemProps3.xml><?xml version="1.0" encoding="utf-8"?>
<ds:datastoreItem xmlns:ds="http://schemas.openxmlformats.org/officeDocument/2006/customXml" ds:itemID="{A5A8DE0E-EFFB-4AB7-9965-403CC150DA09}"/>
</file>

<file path=customXml/itemProps4.xml><?xml version="1.0" encoding="utf-8"?>
<ds:datastoreItem xmlns:ds="http://schemas.openxmlformats.org/officeDocument/2006/customXml" ds:itemID="{14677111-9508-4FA7-B7F0-F4B496DEDC43}"/>
</file>

<file path=customXml/itemProps5.xml><?xml version="1.0" encoding="utf-8"?>
<ds:datastoreItem xmlns:ds="http://schemas.openxmlformats.org/officeDocument/2006/customXml" ds:itemID="{DFE6E0BE-69DE-43E4-9A89-6F816458261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1618 Kompetensutvisningar.docx</dc:title>
  <dc:subject/>
  <dc:creator>Elin Jansson</dc:creator>
  <cp:keywords/>
  <dc:description/>
  <cp:lastModifiedBy>Elin Jansson</cp:lastModifiedBy>
  <cp:revision>2</cp:revision>
  <dcterms:created xsi:type="dcterms:W3CDTF">2020-06-23T13:32:00Z</dcterms:created>
  <dcterms:modified xsi:type="dcterms:W3CDTF">2020-06-23T13:32:00Z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