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FAE2E" w14:textId="77777777" w:rsidR="00FC2E52" w:rsidRDefault="00FC2E52" w:rsidP="00FC2E52">
      <w:pPr>
        <w:pStyle w:val="Rubrik"/>
      </w:pPr>
      <w:bookmarkStart w:id="0" w:name="Start"/>
      <w:bookmarkStart w:id="1" w:name="_GoBack"/>
      <w:bookmarkEnd w:id="0"/>
      <w:bookmarkEnd w:id="1"/>
      <w:r>
        <w:t xml:space="preserve">Svar på fråga 2019/20:208 av </w:t>
      </w:r>
      <w:sdt>
        <w:sdtPr>
          <w:alias w:val="Frågeställare"/>
          <w:tag w:val="delete"/>
          <w:id w:val="-211816850"/>
          <w:placeholder>
            <w:docPart w:val="F643D2D5F0424E10978ED2D2D8E40F88"/>
          </w:placeholder>
          <w:dataBinding w:prefixMappings="xmlns:ns0='http://lp/documentinfo/RK' " w:xpath="/ns0:DocumentInfo[1]/ns0:BaseInfo[1]/ns0:Extra3[1]" w:storeItemID="{7939CBA3-3E7E-4B75-BD3E-693CF3C0A01E}"/>
          <w:text/>
        </w:sdtPr>
        <w:sdtEndPr/>
        <w:sdtContent>
          <w:r>
            <w:t>Katja Nyberg</w:t>
          </w:r>
        </w:sdtContent>
      </w:sdt>
      <w:r>
        <w:t xml:space="preserve"> (</w:t>
      </w:r>
      <w:sdt>
        <w:sdtPr>
          <w:alias w:val="Parti"/>
          <w:tag w:val="Parti_delete"/>
          <w:id w:val="1620417071"/>
          <w:placeholder>
            <w:docPart w:val="F600EF6C021742D48006DAE3BE0C931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Skydd för ytterligare grupper vid blåljussabotage</w:t>
      </w:r>
    </w:p>
    <w:p w14:paraId="66AA21BB" w14:textId="77777777" w:rsidR="00FC2E52" w:rsidRDefault="0031302C" w:rsidP="00FC2E52">
      <w:pPr>
        <w:pStyle w:val="Brdtext"/>
      </w:pPr>
      <w:sdt>
        <w:sdtPr>
          <w:alias w:val="Frågeställare"/>
          <w:tag w:val="delete"/>
          <w:id w:val="-1635256365"/>
          <w:placeholder>
            <w:docPart w:val="C6509FE1221F4C4293B6402ACD3CC031"/>
          </w:placeholder>
          <w:dataBinding w:prefixMappings="xmlns:ns0='http://lp/documentinfo/RK' " w:xpath="/ns0:DocumentInfo[1]/ns0:BaseInfo[1]/ns0:Extra3[1]" w:storeItemID="{7939CBA3-3E7E-4B75-BD3E-693CF3C0A01E}"/>
          <w:text/>
        </w:sdtPr>
        <w:sdtEndPr/>
        <w:sdtContent>
          <w:r w:rsidR="00FC2E52">
            <w:t>Katja Nyberg</w:t>
          </w:r>
        </w:sdtContent>
      </w:sdt>
      <w:r w:rsidR="00FC2E52">
        <w:t xml:space="preserve"> har frågat mig om jag och regeringen är villiga att nu ompröva om fler yrkesgrupper bör omfattas av det föreslagna förstärkta blåljusskyddet.</w:t>
      </w:r>
    </w:p>
    <w:p w14:paraId="27DCE910" w14:textId="77777777" w:rsidR="00FC2E52" w:rsidRDefault="00FC2E52" w:rsidP="00FC2E52">
      <w:pPr>
        <w:pStyle w:val="Brdtext"/>
      </w:pPr>
      <w:r>
        <w:t xml:space="preserve">Det är ett allvarligt samhällsproblem att de som har till uppgift att hjälpa andra angrips och hindras från att utföra sina uppgifter. </w:t>
      </w:r>
    </w:p>
    <w:p w14:paraId="60E5D464" w14:textId="77777777" w:rsidR="00FC2E52" w:rsidRDefault="00FC2E52" w:rsidP="00FC2E52">
      <w:pPr>
        <w:pStyle w:val="Brdtext"/>
      </w:pPr>
      <w:r>
        <w:t xml:space="preserve">Återkommande angrepp har främst drabbat de centrala blåljusverksamheterna – polis, räddningstjänst och ambulanssjukvård. Dessa verksamheter intar i viss mån en särställning, bl.a. därför att de delvis är minutoperativa på ett sätt som gör att varje fördröjning kan få ödesdigra konsekvenser. </w:t>
      </w:r>
      <w:r w:rsidDel="0078311A">
        <w:t xml:space="preserve">Givetvis finns </w:t>
      </w:r>
      <w:r>
        <w:t xml:space="preserve">även </w:t>
      </w:r>
      <w:r w:rsidDel="0078311A">
        <w:t>andra skyddsvärda verksamheter än de som bedrivs av polis, räddningstjänst och ambulanssjukvård. Bl</w:t>
      </w:r>
      <w:r>
        <w:t>and annat</w:t>
      </w:r>
      <w:r w:rsidDel="0078311A">
        <w:t xml:space="preserve"> Tullverket och Kustbevakningen bedriver brottsbekämpande verksamhet. </w:t>
      </w:r>
    </w:p>
    <w:p w14:paraId="6C11E867" w14:textId="77777777" w:rsidR="00FC2E52" w:rsidRDefault="00FC2E52" w:rsidP="00FC2E52">
      <w:pPr>
        <w:pStyle w:val="Brdtext"/>
      </w:pPr>
      <w:r w:rsidDel="00662C73">
        <w:t xml:space="preserve">Handlingar som omfattas av </w:t>
      </w:r>
      <w:r>
        <w:t>det nya brottet sabotage mot blåljusverksamhet</w:t>
      </w:r>
      <w:r w:rsidDel="00662C73">
        <w:t xml:space="preserve"> är bl.a. våld och hot mot blåljuspersonal och personer som bistår blåljusverksamhet. </w:t>
      </w:r>
      <w:r>
        <w:t xml:space="preserve">Förutom personal från respektive organisation omfattas alltså personer som hjälper verksamheten, t.ex. ordningsvakter, väktare </w:t>
      </w:r>
      <w:r w:rsidRPr="00514B53">
        <w:t>eller tulltjänstemän</w:t>
      </w:r>
      <w:r>
        <w:t xml:space="preserve"> som bistår polisen vid en insats. </w:t>
      </w:r>
      <w:r w:rsidDel="00662C73">
        <w:t xml:space="preserve">Av straffbestämmelsens konstruktion följer dock att angreppet på personen också måste innebära ett angrepp på blåljusverksamheten. </w:t>
      </w:r>
    </w:p>
    <w:p w14:paraId="060D9CBA" w14:textId="77777777" w:rsidR="00FC2E52" w:rsidRDefault="00FC2E52" w:rsidP="00FC2E52">
      <w:pPr>
        <w:pStyle w:val="Brdtext"/>
      </w:pPr>
      <w:r>
        <w:t xml:space="preserve">I propositionen med förslag om införande av det nya brottet sabotage mot blåljusverksamhet föreslår regeringen också att straffskalan för grovt våld eller hot mot tjänsteman ska skärpas från dagens fängelse i lägst sex månader </w:t>
      </w:r>
      <w:r>
        <w:lastRenderedPageBreak/>
        <w:t xml:space="preserve">och högst fyra år till fängelse i lägst ett och högst sex år. Bland andra ordningsvakter, väktare och tulltjänstemän får alltså genom förslaget ett ännu starkare straffrättsligt skydd än i dag.  </w:t>
      </w:r>
    </w:p>
    <w:p w14:paraId="53422EDC" w14:textId="77777777" w:rsidR="00FC2E52" w:rsidRDefault="00FC2E52" w:rsidP="00FC2E52">
      <w:pPr>
        <w:pStyle w:val="Brdtext"/>
      </w:pPr>
      <w:r>
        <w:t xml:space="preserve">Regeringen har aldrig motsatt sig att ge straffrättsligt skydd åt fler yrkesgrupper än de som finns inom de centrala blåljusverksamheterna. </w:t>
      </w:r>
    </w:p>
    <w:p w14:paraId="2D0C9CF8" w14:textId="77777777" w:rsidR="00FC2E52" w:rsidRDefault="00FC2E52" w:rsidP="00FC2E52">
      <w:pPr>
        <w:pStyle w:val="Brdtext"/>
      </w:pPr>
      <w:r>
        <w:t>I betänkandet Stärkt straffrättsligt skydd för blåljusverksamhet och andra samhällsnyttiga funktioner föreslås en utvidgad straffskärpningsgrund vid angrepp mot samtliga yrkesutövare. I likhet med flera remissinstanser anser dock regeringen att det är tveksamt om den föreslagna straffskärpningsgrunden skulle få avsedd verkan och att den kan förutses ge upphov till betydande tillämpningsproblem. Regeringen har därför valt att i ett första steg föreslå ett nytt brott, sabotage mot blåljusverksamhet.</w:t>
      </w:r>
    </w:p>
    <w:p w14:paraId="57EE90E9" w14:textId="6072B872" w:rsidR="00FC2E52" w:rsidRDefault="00FC2E52" w:rsidP="00FC2E52">
      <w:pPr>
        <w:pStyle w:val="Brdtext"/>
      </w:pPr>
      <w:r w:rsidRPr="002D019D">
        <w:t>Som regeringen uttalar i propositionen kan det finnas behov av ytterligare lagstiftningsåtgärder för att åstadkomma ett stärkt straffrättsligt skydd även för andra samhällsnyttiga funktioner</w:t>
      </w:r>
      <w:r>
        <w:t xml:space="preserve">. </w:t>
      </w:r>
      <w:r w:rsidR="00D30D4F" w:rsidRPr="00D30D4F">
        <w:t>Regeringen avser att återkomma i frågan</w:t>
      </w:r>
      <w:r w:rsidR="00D30D4F">
        <w:t>.</w:t>
      </w:r>
    </w:p>
    <w:p w14:paraId="763A2B09" w14:textId="77777777" w:rsidR="00FC2E52" w:rsidRDefault="00FC2E52" w:rsidP="00FC2E52">
      <w:pPr>
        <w:pStyle w:val="Brdtext"/>
      </w:pPr>
      <w:r>
        <w:t xml:space="preserve">Stockholm den </w:t>
      </w:r>
      <w:sdt>
        <w:sdtPr>
          <w:id w:val="-1225218591"/>
          <w:placeholder>
            <w:docPart w:val="8DE7AF707E8E4F5493F7D1813C20345D"/>
          </w:placeholder>
          <w:dataBinding w:prefixMappings="xmlns:ns0='http://lp/documentinfo/RK' " w:xpath="/ns0:DocumentInfo[1]/ns0:BaseInfo[1]/ns0:HeaderDate[1]" w:storeItemID="{7939CBA3-3E7E-4B75-BD3E-693CF3C0A01E}"/>
          <w:date w:fullDate="2019-10-29T00:00:00Z">
            <w:dateFormat w:val="d MMMM yyyy"/>
            <w:lid w:val="sv-SE"/>
            <w:storeMappedDataAs w:val="dateTime"/>
            <w:calendar w:val="gregorian"/>
          </w:date>
        </w:sdtPr>
        <w:sdtEndPr/>
        <w:sdtContent>
          <w:r>
            <w:t>29 oktober 2019</w:t>
          </w:r>
        </w:sdtContent>
      </w:sdt>
    </w:p>
    <w:p w14:paraId="3091E3CB" w14:textId="77777777" w:rsidR="00FC2E52" w:rsidRDefault="00FC2E52" w:rsidP="00FC2E52">
      <w:pPr>
        <w:pStyle w:val="Brdtextutanavstnd"/>
      </w:pPr>
    </w:p>
    <w:p w14:paraId="67DCAF65" w14:textId="77777777" w:rsidR="00FC2E52" w:rsidRDefault="00FC2E52" w:rsidP="00FC2E52">
      <w:pPr>
        <w:pStyle w:val="Brdtextutanavstnd"/>
      </w:pPr>
    </w:p>
    <w:p w14:paraId="1841AEEE" w14:textId="77777777" w:rsidR="00FC2E52" w:rsidRDefault="00FC2E52" w:rsidP="00FC2E52">
      <w:pPr>
        <w:pStyle w:val="Brdtextutanavstnd"/>
      </w:pPr>
    </w:p>
    <w:sdt>
      <w:sdtPr>
        <w:alias w:val="Klicka på listpilen"/>
        <w:tag w:val="run-loadAllMinistersFromDep_delete"/>
        <w:id w:val="-122627287"/>
        <w:placeholder>
          <w:docPart w:val="A729325A983240A499438BEE01C72030"/>
        </w:placeholder>
        <w:dataBinding w:prefixMappings="xmlns:ns0='http://lp/documentinfo/RK' " w:xpath="/ns0:DocumentInfo[1]/ns0:BaseInfo[1]/ns0:TopSender[1]" w:storeItemID="{7939CBA3-3E7E-4B75-BD3E-693CF3C0A01E}"/>
        <w:comboBox w:lastValue="Morgan Johansson"/>
      </w:sdtPr>
      <w:sdtEndPr/>
      <w:sdtContent>
        <w:p w14:paraId="2AE08FE4" w14:textId="77777777" w:rsidR="00FC2E52" w:rsidRDefault="00FC2E52" w:rsidP="00FC2E52">
          <w:pPr>
            <w:pStyle w:val="Brdtext"/>
          </w:pPr>
          <w:r>
            <w:t>Morgan Johansson</w:t>
          </w:r>
        </w:p>
      </w:sdtContent>
    </w:sdt>
    <w:p w14:paraId="03FCF6D9" w14:textId="77777777" w:rsidR="00FC2E52" w:rsidRDefault="00FC2E52" w:rsidP="00FC2E52"/>
    <w:p w14:paraId="43A169CE" w14:textId="729C92DA" w:rsidR="00EE6B22" w:rsidRPr="00DB48AB" w:rsidRDefault="00EE6B22" w:rsidP="00DB48AB">
      <w:pPr>
        <w:pStyle w:val="Brdtext"/>
      </w:pPr>
    </w:p>
    <w:p w14:paraId="59D47D1C" w14:textId="033F89B7" w:rsidR="00413C29" w:rsidRDefault="00413C29" w:rsidP="00E96532">
      <w:pPr>
        <w:pStyle w:val="Brdtext"/>
      </w:pPr>
    </w:p>
    <w:p w14:paraId="47D08C3D" w14:textId="77777777" w:rsidR="00D51FCC" w:rsidRDefault="00D51FCC" w:rsidP="00CA6E12"/>
    <w:sectPr w:rsidR="00D51FC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20AA" w14:textId="77777777" w:rsidR="00413C29" w:rsidRDefault="00413C29" w:rsidP="00A87A54">
      <w:pPr>
        <w:spacing w:after="0" w:line="240" w:lineRule="auto"/>
      </w:pPr>
      <w:r>
        <w:separator/>
      </w:r>
    </w:p>
  </w:endnote>
  <w:endnote w:type="continuationSeparator" w:id="0">
    <w:p w14:paraId="2A026476" w14:textId="77777777" w:rsidR="00413C29" w:rsidRDefault="00413C2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B2F0B01" w14:textId="77777777" w:rsidTr="006A26EC">
      <w:trPr>
        <w:trHeight w:val="227"/>
        <w:jc w:val="right"/>
      </w:trPr>
      <w:tc>
        <w:tcPr>
          <w:tcW w:w="708" w:type="dxa"/>
          <w:vAlign w:val="bottom"/>
        </w:tcPr>
        <w:p w14:paraId="3E973DE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6E48827" w14:textId="77777777" w:rsidTr="006A26EC">
      <w:trPr>
        <w:trHeight w:val="850"/>
        <w:jc w:val="right"/>
      </w:trPr>
      <w:tc>
        <w:tcPr>
          <w:tcW w:w="708" w:type="dxa"/>
          <w:vAlign w:val="bottom"/>
        </w:tcPr>
        <w:p w14:paraId="66C60CC3" w14:textId="77777777" w:rsidR="005606BC" w:rsidRPr="00347E11" w:rsidRDefault="005606BC" w:rsidP="005606BC">
          <w:pPr>
            <w:pStyle w:val="Sidfot"/>
            <w:spacing w:line="276" w:lineRule="auto"/>
            <w:jc w:val="right"/>
          </w:pPr>
        </w:p>
      </w:tc>
    </w:tr>
  </w:tbl>
  <w:p w14:paraId="18482EE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3B31E34" w14:textId="77777777" w:rsidTr="001F4302">
      <w:trPr>
        <w:trHeight w:val="510"/>
      </w:trPr>
      <w:tc>
        <w:tcPr>
          <w:tcW w:w="8525" w:type="dxa"/>
          <w:gridSpan w:val="2"/>
          <w:vAlign w:val="bottom"/>
        </w:tcPr>
        <w:p w14:paraId="4AE44EE2" w14:textId="77777777" w:rsidR="00347E11" w:rsidRPr="00347E11" w:rsidRDefault="00347E11" w:rsidP="00347E11">
          <w:pPr>
            <w:pStyle w:val="Sidfot"/>
            <w:rPr>
              <w:sz w:val="8"/>
            </w:rPr>
          </w:pPr>
        </w:p>
      </w:tc>
    </w:tr>
    <w:tr w:rsidR="00093408" w:rsidRPr="00EE3C0F" w14:paraId="05B33078" w14:textId="77777777" w:rsidTr="00C26068">
      <w:trPr>
        <w:trHeight w:val="227"/>
      </w:trPr>
      <w:tc>
        <w:tcPr>
          <w:tcW w:w="4074" w:type="dxa"/>
        </w:tcPr>
        <w:p w14:paraId="799A7A8B" w14:textId="77777777" w:rsidR="00347E11" w:rsidRPr="00F53AEA" w:rsidRDefault="00347E11" w:rsidP="00C26068">
          <w:pPr>
            <w:pStyle w:val="Sidfot"/>
            <w:spacing w:line="276" w:lineRule="auto"/>
          </w:pPr>
        </w:p>
      </w:tc>
      <w:tc>
        <w:tcPr>
          <w:tcW w:w="4451" w:type="dxa"/>
        </w:tcPr>
        <w:p w14:paraId="365C158A" w14:textId="77777777" w:rsidR="00093408" w:rsidRPr="00F53AEA" w:rsidRDefault="00093408" w:rsidP="00F53AEA">
          <w:pPr>
            <w:pStyle w:val="Sidfot"/>
            <w:spacing w:line="276" w:lineRule="auto"/>
          </w:pPr>
        </w:p>
      </w:tc>
    </w:tr>
  </w:tbl>
  <w:p w14:paraId="46571D3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CC78D" w14:textId="77777777" w:rsidR="00413C29" w:rsidRDefault="00413C29" w:rsidP="00A87A54">
      <w:pPr>
        <w:spacing w:after="0" w:line="240" w:lineRule="auto"/>
      </w:pPr>
      <w:r>
        <w:separator/>
      </w:r>
    </w:p>
  </w:footnote>
  <w:footnote w:type="continuationSeparator" w:id="0">
    <w:p w14:paraId="3082EDE9" w14:textId="77777777" w:rsidR="00413C29" w:rsidRDefault="00413C2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13C29" w14:paraId="62046BC0" w14:textId="77777777" w:rsidTr="00C93EBA">
      <w:trPr>
        <w:trHeight w:val="227"/>
      </w:trPr>
      <w:tc>
        <w:tcPr>
          <w:tcW w:w="5534" w:type="dxa"/>
        </w:tcPr>
        <w:p w14:paraId="41DFD9F0" w14:textId="77777777" w:rsidR="00413C29" w:rsidRPr="007D73AB" w:rsidRDefault="00413C29">
          <w:pPr>
            <w:pStyle w:val="Sidhuvud"/>
          </w:pPr>
        </w:p>
      </w:tc>
      <w:tc>
        <w:tcPr>
          <w:tcW w:w="3170" w:type="dxa"/>
          <w:vAlign w:val="bottom"/>
        </w:tcPr>
        <w:p w14:paraId="43B8B636" w14:textId="77777777" w:rsidR="00413C29" w:rsidRPr="007D73AB" w:rsidRDefault="00413C29" w:rsidP="00340DE0">
          <w:pPr>
            <w:pStyle w:val="Sidhuvud"/>
          </w:pPr>
        </w:p>
      </w:tc>
      <w:tc>
        <w:tcPr>
          <w:tcW w:w="1134" w:type="dxa"/>
        </w:tcPr>
        <w:p w14:paraId="20331048" w14:textId="77777777" w:rsidR="00413C29" w:rsidRDefault="00413C29" w:rsidP="005A703A">
          <w:pPr>
            <w:pStyle w:val="Sidhuvud"/>
          </w:pPr>
        </w:p>
      </w:tc>
    </w:tr>
    <w:tr w:rsidR="00413C29" w14:paraId="182DC3B7" w14:textId="77777777" w:rsidTr="00C93EBA">
      <w:trPr>
        <w:trHeight w:val="1928"/>
      </w:trPr>
      <w:tc>
        <w:tcPr>
          <w:tcW w:w="5534" w:type="dxa"/>
        </w:tcPr>
        <w:p w14:paraId="5EA69D88" w14:textId="77777777" w:rsidR="00413C29" w:rsidRPr="00340DE0" w:rsidRDefault="00413C29" w:rsidP="00340DE0">
          <w:pPr>
            <w:pStyle w:val="Sidhuvud"/>
          </w:pPr>
          <w:r>
            <w:rPr>
              <w:noProof/>
            </w:rPr>
            <w:drawing>
              <wp:inline distT="0" distB="0" distL="0" distR="0" wp14:anchorId="678911E1" wp14:editId="107FE22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8F6631E" w14:textId="77777777" w:rsidR="00413C29" w:rsidRPr="00710A6C" w:rsidRDefault="00413C29" w:rsidP="00EE3C0F">
          <w:pPr>
            <w:pStyle w:val="Sidhuvud"/>
            <w:rPr>
              <w:b/>
            </w:rPr>
          </w:pPr>
        </w:p>
        <w:p w14:paraId="5F454146" w14:textId="77777777" w:rsidR="00413C29" w:rsidRDefault="00413C29" w:rsidP="00EE3C0F">
          <w:pPr>
            <w:pStyle w:val="Sidhuvud"/>
          </w:pPr>
        </w:p>
        <w:p w14:paraId="7EE6104A" w14:textId="77777777" w:rsidR="00413C29" w:rsidRDefault="00413C29" w:rsidP="00EE3C0F">
          <w:pPr>
            <w:pStyle w:val="Sidhuvud"/>
          </w:pPr>
        </w:p>
        <w:p w14:paraId="5B0BDC5E" w14:textId="77777777" w:rsidR="00413C29" w:rsidRDefault="00413C29" w:rsidP="00EE3C0F">
          <w:pPr>
            <w:pStyle w:val="Sidhuvud"/>
          </w:pPr>
        </w:p>
        <w:p w14:paraId="7111FB28" w14:textId="721BDEA1" w:rsidR="00413C29" w:rsidRDefault="0031302C" w:rsidP="00EE3C0F">
          <w:pPr>
            <w:pStyle w:val="Sidhuvud"/>
          </w:pPr>
          <w:sdt>
            <w:sdtPr>
              <w:alias w:val="Dnr"/>
              <w:tag w:val="ccRKShow_Dnr"/>
              <w:id w:val="-829283628"/>
              <w:placeholder>
                <w:docPart w:val="DB54042E43934596BC84FEA77013F8B3"/>
              </w:placeholder>
              <w:dataBinding w:prefixMappings="xmlns:ns0='http://lp/documentinfo/RK' " w:xpath="/ns0:DocumentInfo[1]/ns0:BaseInfo[1]/ns0:Dnr[1]" w:storeItemID="{7939CBA3-3E7E-4B75-BD3E-693CF3C0A01E}"/>
              <w:text/>
            </w:sdtPr>
            <w:sdtEndPr/>
            <w:sdtContent>
              <w:r w:rsidR="00413C29">
                <w:t>Ju2019/</w:t>
              </w:r>
              <w:r w:rsidR="006405B4">
                <w:t>03434/POL</w:t>
              </w:r>
            </w:sdtContent>
          </w:sdt>
        </w:p>
        <w:sdt>
          <w:sdtPr>
            <w:alias w:val="DocNumber"/>
            <w:tag w:val="DocNumber"/>
            <w:id w:val="1726028884"/>
            <w:placeholder>
              <w:docPart w:val="EB11D7BAD8E94D968E6A1D1BFDB7E609"/>
            </w:placeholder>
            <w:showingPlcHdr/>
            <w:dataBinding w:prefixMappings="xmlns:ns0='http://lp/documentinfo/RK' " w:xpath="/ns0:DocumentInfo[1]/ns0:BaseInfo[1]/ns0:DocNumber[1]" w:storeItemID="{7939CBA3-3E7E-4B75-BD3E-693CF3C0A01E}"/>
            <w:text/>
          </w:sdtPr>
          <w:sdtEndPr/>
          <w:sdtContent>
            <w:p w14:paraId="59DD14C8" w14:textId="77777777" w:rsidR="00413C29" w:rsidRDefault="00413C29" w:rsidP="00EE3C0F">
              <w:pPr>
                <w:pStyle w:val="Sidhuvud"/>
              </w:pPr>
              <w:r>
                <w:rPr>
                  <w:rStyle w:val="Platshllartext"/>
                </w:rPr>
                <w:t xml:space="preserve"> </w:t>
              </w:r>
            </w:p>
          </w:sdtContent>
        </w:sdt>
        <w:p w14:paraId="11732230" w14:textId="77777777" w:rsidR="00413C29" w:rsidRDefault="00413C29" w:rsidP="00EE3C0F">
          <w:pPr>
            <w:pStyle w:val="Sidhuvud"/>
          </w:pPr>
        </w:p>
      </w:tc>
      <w:tc>
        <w:tcPr>
          <w:tcW w:w="1134" w:type="dxa"/>
        </w:tcPr>
        <w:p w14:paraId="08F343A3" w14:textId="77777777" w:rsidR="00413C29" w:rsidRDefault="00413C29" w:rsidP="0094502D">
          <w:pPr>
            <w:pStyle w:val="Sidhuvud"/>
          </w:pPr>
        </w:p>
        <w:p w14:paraId="77768087" w14:textId="77777777" w:rsidR="00413C29" w:rsidRPr="0094502D" w:rsidRDefault="00413C29" w:rsidP="00EC71A6">
          <w:pPr>
            <w:pStyle w:val="Sidhuvud"/>
          </w:pPr>
        </w:p>
      </w:tc>
    </w:tr>
    <w:tr w:rsidR="00413C29" w14:paraId="205F96D5" w14:textId="77777777" w:rsidTr="00C93EBA">
      <w:trPr>
        <w:trHeight w:val="2268"/>
      </w:trPr>
      <w:tc>
        <w:tcPr>
          <w:tcW w:w="5534" w:type="dxa"/>
          <w:tcMar>
            <w:right w:w="1134" w:type="dxa"/>
          </w:tcMar>
        </w:tcPr>
        <w:sdt>
          <w:sdtPr>
            <w:alias w:val="SenderText"/>
            <w:tag w:val="ccRKShow_SenderText"/>
            <w:id w:val="1374046025"/>
            <w:placeholder>
              <w:docPart w:val="D154B95DE62D41E38AA8115F162D1D9C"/>
            </w:placeholder>
          </w:sdtPr>
          <w:sdtEndPr/>
          <w:sdtContent>
            <w:sdt>
              <w:sdtPr>
                <w:rPr>
                  <w:rFonts w:asciiTheme="minorHAnsi" w:hAnsiTheme="minorHAnsi"/>
                  <w:sz w:val="25"/>
                </w:rPr>
                <w:alias w:val="SenderText"/>
                <w:tag w:val="ccRKShow_SenderText"/>
                <w:id w:val="-143747976"/>
                <w:placeholder>
                  <w:docPart w:val="FBDB3307C7944243934B9BA3BBD04B66"/>
                </w:placeholder>
              </w:sdtPr>
              <w:sdtEndPr>
                <w:rPr>
                  <w:rFonts w:asciiTheme="majorHAnsi" w:hAnsiTheme="majorHAnsi"/>
                  <w:sz w:val="19"/>
                </w:rPr>
              </w:sdtEndPr>
              <w:sdtContent>
                <w:p w14:paraId="096209F4" w14:textId="77777777" w:rsidR="00FC2E52" w:rsidRPr="00232DDC" w:rsidRDefault="00FC2E52" w:rsidP="00FC2E52">
                  <w:pPr>
                    <w:pStyle w:val="Sidhuvud"/>
                    <w:rPr>
                      <w:b/>
                    </w:rPr>
                  </w:pPr>
                  <w:r w:rsidRPr="00232DDC">
                    <w:rPr>
                      <w:b/>
                    </w:rPr>
                    <w:t>Justitiedepartementet</w:t>
                  </w:r>
                </w:p>
                <w:p w14:paraId="3F7973DA" w14:textId="77777777" w:rsidR="00413C29" w:rsidRDefault="00FC2E52" w:rsidP="00340DE0">
                  <w:pPr>
                    <w:pStyle w:val="Sidhuvud"/>
                  </w:pPr>
                  <w:r>
                    <w:t>Justitie- och migrationsministern</w:t>
                  </w:r>
                </w:p>
              </w:sdtContent>
            </w:sdt>
          </w:sdtContent>
        </w:sdt>
        <w:p w14:paraId="29240A3F" w14:textId="1D54BD36" w:rsidR="00940721" w:rsidRDefault="00940721" w:rsidP="00940721">
          <w:pPr>
            <w:rPr>
              <w:rFonts w:asciiTheme="majorHAnsi" w:hAnsiTheme="majorHAnsi"/>
              <w:sz w:val="19"/>
            </w:rPr>
          </w:pPr>
        </w:p>
        <w:p w14:paraId="1F27F60A" w14:textId="743C6906" w:rsidR="00940721" w:rsidRDefault="00940721" w:rsidP="00940721">
          <w:pPr>
            <w:rPr>
              <w:rFonts w:asciiTheme="majorHAnsi" w:hAnsiTheme="majorHAnsi"/>
              <w:sz w:val="19"/>
            </w:rPr>
          </w:pPr>
        </w:p>
        <w:p w14:paraId="0D78DD73" w14:textId="29CC856D" w:rsidR="00940721" w:rsidRDefault="00940721" w:rsidP="00940721">
          <w:pPr>
            <w:rPr>
              <w:rFonts w:asciiTheme="majorHAnsi" w:hAnsiTheme="majorHAnsi"/>
              <w:sz w:val="19"/>
            </w:rPr>
          </w:pPr>
        </w:p>
        <w:p w14:paraId="6C1ADB50" w14:textId="27AD3FF5" w:rsidR="00940721" w:rsidRDefault="00940721" w:rsidP="00940721"/>
        <w:p w14:paraId="5D5C8E5D" w14:textId="39525194" w:rsidR="00940721" w:rsidRPr="00CF717A" w:rsidRDefault="00940721" w:rsidP="00940721"/>
        <w:p w14:paraId="2EBA02F2" w14:textId="5B169C59" w:rsidR="00940721" w:rsidRPr="00940721" w:rsidRDefault="00940721" w:rsidP="00940721"/>
      </w:tc>
      <w:sdt>
        <w:sdtPr>
          <w:alias w:val="Recipient"/>
          <w:tag w:val="ccRKShow_Recipient"/>
          <w:id w:val="-28344517"/>
          <w:placeholder>
            <w:docPart w:val="FC3CB2FCDFA94B139422EFBFFDAFF25A"/>
          </w:placeholder>
          <w:dataBinding w:prefixMappings="xmlns:ns0='http://lp/documentinfo/RK' " w:xpath="/ns0:DocumentInfo[1]/ns0:BaseInfo[1]/ns0:Recipient[1]" w:storeItemID="{7939CBA3-3E7E-4B75-BD3E-693CF3C0A01E}"/>
          <w:text w:multiLine="1"/>
        </w:sdtPr>
        <w:sdtEndPr/>
        <w:sdtContent>
          <w:tc>
            <w:tcPr>
              <w:tcW w:w="3170" w:type="dxa"/>
            </w:tcPr>
            <w:p w14:paraId="310FD1FC" w14:textId="77777777" w:rsidR="00413C29" w:rsidRDefault="00413C29" w:rsidP="00547B89">
              <w:pPr>
                <w:pStyle w:val="Sidhuvud"/>
              </w:pPr>
              <w:r>
                <w:t>Till riksdagen</w:t>
              </w:r>
            </w:p>
          </w:tc>
        </w:sdtContent>
      </w:sdt>
      <w:tc>
        <w:tcPr>
          <w:tcW w:w="1134" w:type="dxa"/>
        </w:tcPr>
        <w:p w14:paraId="46F782BE" w14:textId="77777777" w:rsidR="00413C29" w:rsidRDefault="00413C29" w:rsidP="003E6020">
          <w:pPr>
            <w:pStyle w:val="Sidhuvud"/>
          </w:pPr>
        </w:p>
      </w:tc>
    </w:tr>
  </w:tbl>
  <w:p w14:paraId="0E2A1AC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29"/>
    <w:rsid w:val="00000290"/>
    <w:rsid w:val="00001068"/>
    <w:rsid w:val="0000412C"/>
    <w:rsid w:val="00004D5C"/>
    <w:rsid w:val="00005F68"/>
    <w:rsid w:val="000061BA"/>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8AE"/>
    <w:rsid w:val="00063DCB"/>
    <w:rsid w:val="000647D2"/>
    <w:rsid w:val="000656A1"/>
    <w:rsid w:val="00066BC9"/>
    <w:rsid w:val="0007033C"/>
    <w:rsid w:val="000707E9"/>
    <w:rsid w:val="00072C86"/>
    <w:rsid w:val="00072FFC"/>
    <w:rsid w:val="00073B75"/>
    <w:rsid w:val="000757AB"/>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155C"/>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08A"/>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1B12"/>
    <w:rsid w:val="002B6849"/>
    <w:rsid w:val="002C1D37"/>
    <w:rsid w:val="002C2A30"/>
    <w:rsid w:val="002C4348"/>
    <w:rsid w:val="002C476F"/>
    <w:rsid w:val="002C5B48"/>
    <w:rsid w:val="002D014F"/>
    <w:rsid w:val="002D019D"/>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302C"/>
    <w:rsid w:val="003153D9"/>
    <w:rsid w:val="003154A1"/>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3C29"/>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14B53"/>
    <w:rsid w:val="00520A46"/>
    <w:rsid w:val="00521192"/>
    <w:rsid w:val="0052127C"/>
    <w:rsid w:val="00526AEB"/>
    <w:rsid w:val="005302E0"/>
    <w:rsid w:val="00544738"/>
    <w:rsid w:val="005456E4"/>
    <w:rsid w:val="00547B89"/>
    <w:rsid w:val="005568AF"/>
    <w:rsid w:val="00556AF5"/>
    <w:rsid w:val="005606BC"/>
    <w:rsid w:val="00563E73"/>
    <w:rsid w:val="0056426C"/>
    <w:rsid w:val="0056481F"/>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05B4"/>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7FC"/>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661FA"/>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0721"/>
    <w:rsid w:val="0094502D"/>
    <w:rsid w:val="00946561"/>
    <w:rsid w:val="00946B39"/>
    <w:rsid w:val="00947013"/>
    <w:rsid w:val="0095062C"/>
    <w:rsid w:val="00973084"/>
    <w:rsid w:val="00974520"/>
    <w:rsid w:val="00974B59"/>
    <w:rsid w:val="00975341"/>
    <w:rsid w:val="0097653D"/>
    <w:rsid w:val="009836F4"/>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5298"/>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343"/>
    <w:rsid w:val="00A61F6D"/>
    <w:rsid w:val="00A65996"/>
    <w:rsid w:val="00A67276"/>
    <w:rsid w:val="00A67588"/>
    <w:rsid w:val="00A67840"/>
    <w:rsid w:val="00A71A9E"/>
    <w:rsid w:val="00A7382D"/>
    <w:rsid w:val="00A743AC"/>
    <w:rsid w:val="00A758B9"/>
    <w:rsid w:val="00A75AB7"/>
    <w:rsid w:val="00A8483F"/>
    <w:rsid w:val="00A870B0"/>
    <w:rsid w:val="00A8728A"/>
    <w:rsid w:val="00A87A54"/>
    <w:rsid w:val="00A910DC"/>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3A2"/>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2E43"/>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0D4F"/>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24A6"/>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6ED2"/>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3322"/>
    <w:rsid w:val="00EC5EB9"/>
    <w:rsid w:val="00EC6006"/>
    <w:rsid w:val="00EC71A6"/>
    <w:rsid w:val="00EC73EB"/>
    <w:rsid w:val="00ED592E"/>
    <w:rsid w:val="00ED6ABD"/>
    <w:rsid w:val="00ED72E1"/>
    <w:rsid w:val="00EE3C0F"/>
    <w:rsid w:val="00EE5EB8"/>
    <w:rsid w:val="00EE6810"/>
    <w:rsid w:val="00EE6B22"/>
    <w:rsid w:val="00EF1601"/>
    <w:rsid w:val="00EF21FE"/>
    <w:rsid w:val="00EF2A7F"/>
    <w:rsid w:val="00EF2D58"/>
    <w:rsid w:val="00EF37C2"/>
    <w:rsid w:val="00EF4803"/>
    <w:rsid w:val="00EF5127"/>
    <w:rsid w:val="00F03EAC"/>
    <w:rsid w:val="00F04B7C"/>
    <w:rsid w:val="00F078B5"/>
    <w:rsid w:val="00F14024"/>
    <w:rsid w:val="00F14FA3"/>
    <w:rsid w:val="00F15DB1"/>
    <w:rsid w:val="00F173E0"/>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2E52"/>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E6ED24"/>
  <w15:docId w15:val="{6D457CDA-1C3D-4409-A7C3-15AA89E4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FC2E52"/>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EE6B22"/>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54042E43934596BC84FEA77013F8B3"/>
        <w:category>
          <w:name w:val="Allmänt"/>
          <w:gallery w:val="placeholder"/>
        </w:category>
        <w:types>
          <w:type w:val="bbPlcHdr"/>
        </w:types>
        <w:behaviors>
          <w:behavior w:val="content"/>
        </w:behaviors>
        <w:guid w:val="{03641D17-4376-4FA8-8C8F-28B9C4660074}"/>
      </w:docPartPr>
      <w:docPartBody>
        <w:p w:rsidR="00E1396B" w:rsidRDefault="009E2343" w:rsidP="009E2343">
          <w:pPr>
            <w:pStyle w:val="DB54042E43934596BC84FEA77013F8B3"/>
          </w:pPr>
          <w:r>
            <w:rPr>
              <w:rStyle w:val="Platshllartext"/>
            </w:rPr>
            <w:t xml:space="preserve"> </w:t>
          </w:r>
        </w:p>
      </w:docPartBody>
    </w:docPart>
    <w:docPart>
      <w:docPartPr>
        <w:name w:val="EB11D7BAD8E94D968E6A1D1BFDB7E609"/>
        <w:category>
          <w:name w:val="Allmänt"/>
          <w:gallery w:val="placeholder"/>
        </w:category>
        <w:types>
          <w:type w:val="bbPlcHdr"/>
        </w:types>
        <w:behaviors>
          <w:behavior w:val="content"/>
        </w:behaviors>
        <w:guid w:val="{FB7C132B-239E-48C2-8AD0-FD2B10B31428}"/>
      </w:docPartPr>
      <w:docPartBody>
        <w:p w:rsidR="00E1396B" w:rsidRDefault="009E2343" w:rsidP="009E2343">
          <w:pPr>
            <w:pStyle w:val="EB11D7BAD8E94D968E6A1D1BFDB7E609"/>
          </w:pPr>
          <w:r>
            <w:rPr>
              <w:rStyle w:val="Platshllartext"/>
            </w:rPr>
            <w:t xml:space="preserve"> </w:t>
          </w:r>
        </w:p>
      </w:docPartBody>
    </w:docPart>
    <w:docPart>
      <w:docPartPr>
        <w:name w:val="D154B95DE62D41E38AA8115F162D1D9C"/>
        <w:category>
          <w:name w:val="Allmänt"/>
          <w:gallery w:val="placeholder"/>
        </w:category>
        <w:types>
          <w:type w:val="bbPlcHdr"/>
        </w:types>
        <w:behaviors>
          <w:behavior w:val="content"/>
        </w:behaviors>
        <w:guid w:val="{56B616A9-4800-4D80-B0BE-F328CE31510F}"/>
      </w:docPartPr>
      <w:docPartBody>
        <w:p w:rsidR="00E1396B" w:rsidRDefault="009E2343" w:rsidP="009E2343">
          <w:pPr>
            <w:pStyle w:val="D154B95DE62D41E38AA8115F162D1D9C"/>
          </w:pPr>
          <w:r>
            <w:rPr>
              <w:rStyle w:val="Platshllartext"/>
            </w:rPr>
            <w:t xml:space="preserve"> </w:t>
          </w:r>
        </w:p>
      </w:docPartBody>
    </w:docPart>
    <w:docPart>
      <w:docPartPr>
        <w:name w:val="FC3CB2FCDFA94B139422EFBFFDAFF25A"/>
        <w:category>
          <w:name w:val="Allmänt"/>
          <w:gallery w:val="placeholder"/>
        </w:category>
        <w:types>
          <w:type w:val="bbPlcHdr"/>
        </w:types>
        <w:behaviors>
          <w:behavior w:val="content"/>
        </w:behaviors>
        <w:guid w:val="{BA57EB47-F3A0-4BD2-B67B-C4655A30C505}"/>
      </w:docPartPr>
      <w:docPartBody>
        <w:p w:rsidR="00E1396B" w:rsidRDefault="009E2343" w:rsidP="009E2343">
          <w:pPr>
            <w:pStyle w:val="FC3CB2FCDFA94B139422EFBFFDAFF25A"/>
          </w:pPr>
          <w:r>
            <w:rPr>
              <w:rStyle w:val="Platshllartext"/>
            </w:rPr>
            <w:t xml:space="preserve"> </w:t>
          </w:r>
        </w:p>
      </w:docPartBody>
    </w:docPart>
    <w:docPart>
      <w:docPartPr>
        <w:name w:val="F643D2D5F0424E10978ED2D2D8E40F88"/>
        <w:category>
          <w:name w:val="Allmänt"/>
          <w:gallery w:val="placeholder"/>
        </w:category>
        <w:types>
          <w:type w:val="bbPlcHdr"/>
        </w:types>
        <w:behaviors>
          <w:behavior w:val="content"/>
        </w:behaviors>
        <w:guid w:val="{EDF1976F-F104-4DD4-9381-A3DA757AE1CC}"/>
      </w:docPartPr>
      <w:docPartBody>
        <w:p w:rsidR="00681994" w:rsidRDefault="00B43CF1" w:rsidP="00B43CF1">
          <w:pPr>
            <w:pStyle w:val="F643D2D5F0424E10978ED2D2D8E40F8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600EF6C021742D48006DAE3BE0C9318"/>
        <w:category>
          <w:name w:val="Allmänt"/>
          <w:gallery w:val="placeholder"/>
        </w:category>
        <w:types>
          <w:type w:val="bbPlcHdr"/>
        </w:types>
        <w:behaviors>
          <w:behavior w:val="content"/>
        </w:behaviors>
        <w:guid w:val="{DB787F8E-CE6E-4A69-BF99-218A2077C0B2}"/>
      </w:docPartPr>
      <w:docPartBody>
        <w:p w:rsidR="00681994" w:rsidRDefault="00B43CF1" w:rsidP="00B43CF1">
          <w:pPr>
            <w:pStyle w:val="F600EF6C021742D48006DAE3BE0C9318"/>
          </w:pPr>
          <w:r>
            <w:t xml:space="preserve"> </w:t>
          </w:r>
          <w:r>
            <w:rPr>
              <w:rStyle w:val="Platshllartext"/>
            </w:rPr>
            <w:t>Välj ett parti.</w:t>
          </w:r>
        </w:p>
      </w:docPartBody>
    </w:docPart>
    <w:docPart>
      <w:docPartPr>
        <w:name w:val="C6509FE1221F4C4293B6402ACD3CC031"/>
        <w:category>
          <w:name w:val="Allmänt"/>
          <w:gallery w:val="placeholder"/>
        </w:category>
        <w:types>
          <w:type w:val="bbPlcHdr"/>
        </w:types>
        <w:behaviors>
          <w:behavior w:val="content"/>
        </w:behaviors>
        <w:guid w:val="{E4249114-4A6B-4ED0-848E-CA5A4070993E}"/>
      </w:docPartPr>
      <w:docPartBody>
        <w:p w:rsidR="00681994" w:rsidRDefault="00B43CF1" w:rsidP="00B43CF1">
          <w:pPr>
            <w:pStyle w:val="C6509FE1221F4C4293B6402ACD3CC03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DE7AF707E8E4F5493F7D1813C20345D"/>
        <w:category>
          <w:name w:val="Allmänt"/>
          <w:gallery w:val="placeholder"/>
        </w:category>
        <w:types>
          <w:type w:val="bbPlcHdr"/>
        </w:types>
        <w:behaviors>
          <w:behavior w:val="content"/>
        </w:behaviors>
        <w:guid w:val="{B7923332-43AB-4C8F-B208-7936330246BA}"/>
      </w:docPartPr>
      <w:docPartBody>
        <w:p w:rsidR="00681994" w:rsidRDefault="00B43CF1" w:rsidP="00B43CF1">
          <w:pPr>
            <w:pStyle w:val="8DE7AF707E8E4F5493F7D1813C20345D"/>
          </w:pPr>
          <w:r>
            <w:rPr>
              <w:rStyle w:val="Platshllartext"/>
            </w:rPr>
            <w:t>Klicka här för att ange datum.</w:t>
          </w:r>
        </w:p>
      </w:docPartBody>
    </w:docPart>
    <w:docPart>
      <w:docPartPr>
        <w:name w:val="A729325A983240A499438BEE01C72030"/>
        <w:category>
          <w:name w:val="Allmänt"/>
          <w:gallery w:val="placeholder"/>
        </w:category>
        <w:types>
          <w:type w:val="bbPlcHdr"/>
        </w:types>
        <w:behaviors>
          <w:behavior w:val="content"/>
        </w:behaviors>
        <w:guid w:val="{40F11FCC-100E-4F10-B0D9-82A49B949290}"/>
      </w:docPartPr>
      <w:docPartBody>
        <w:p w:rsidR="00681994" w:rsidRDefault="00B43CF1" w:rsidP="00B43CF1">
          <w:pPr>
            <w:pStyle w:val="A729325A983240A499438BEE01C72030"/>
          </w:pPr>
          <w:r>
            <w:rPr>
              <w:rStyle w:val="Platshllartext"/>
            </w:rPr>
            <w:t>Välj undertecknare</w:t>
          </w:r>
          <w:r w:rsidRPr="00AC4EF6">
            <w:rPr>
              <w:rStyle w:val="Platshllartext"/>
            </w:rPr>
            <w:t>.</w:t>
          </w:r>
        </w:p>
      </w:docPartBody>
    </w:docPart>
    <w:docPart>
      <w:docPartPr>
        <w:name w:val="FBDB3307C7944243934B9BA3BBD04B66"/>
        <w:category>
          <w:name w:val="Allmänt"/>
          <w:gallery w:val="placeholder"/>
        </w:category>
        <w:types>
          <w:type w:val="bbPlcHdr"/>
        </w:types>
        <w:behaviors>
          <w:behavior w:val="content"/>
        </w:behaviors>
        <w:guid w:val="{D2B38FE4-2C29-41CD-9614-FF5CA13BFB26}"/>
      </w:docPartPr>
      <w:docPartBody>
        <w:p w:rsidR="00681994" w:rsidRDefault="00B43CF1" w:rsidP="00B43CF1">
          <w:pPr>
            <w:pStyle w:val="FBDB3307C7944243934B9BA3BBD04B6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43"/>
    <w:rsid w:val="0016641C"/>
    <w:rsid w:val="00681994"/>
    <w:rsid w:val="009E2343"/>
    <w:rsid w:val="00B43CF1"/>
    <w:rsid w:val="00E13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2395836D2D54C6081EE08D73A57F7D1">
    <w:name w:val="02395836D2D54C6081EE08D73A57F7D1"/>
    <w:rsid w:val="009E2343"/>
  </w:style>
  <w:style w:type="character" w:styleId="Platshllartext">
    <w:name w:val="Placeholder Text"/>
    <w:basedOn w:val="Standardstycketeckensnitt"/>
    <w:uiPriority w:val="99"/>
    <w:semiHidden/>
    <w:rsid w:val="00B43CF1"/>
    <w:rPr>
      <w:noProof w:val="0"/>
      <w:color w:val="808080"/>
    </w:rPr>
  </w:style>
  <w:style w:type="paragraph" w:customStyle="1" w:styleId="A4CA2CF6FAB94F8881DB9DA87949E240">
    <w:name w:val="A4CA2CF6FAB94F8881DB9DA87949E240"/>
    <w:rsid w:val="009E2343"/>
  </w:style>
  <w:style w:type="paragraph" w:customStyle="1" w:styleId="558DF6E1F99A4EA39F2458AB6DEE8F62">
    <w:name w:val="558DF6E1F99A4EA39F2458AB6DEE8F62"/>
    <w:rsid w:val="009E2343"/>
  </w:style>
  <w:style w:type="paragraph" w:customStyle="1" w:styleId="E09EBC33AB82421D96E2A65DE90C4604">
    <w:name w:val="E09EBC33AB82421D96E2A65DE90C4604"/>
    <w:rsid w:val="009E2343"/>
  </w:style>
  <w:style w:type="paragraph" w:customStyle="1" w:styleId="DB54042E43934596BC84FEA77013F8B3">
    <w:name w:val="DB54042E43934596BC84FEA77013F8B3"/>
    <w:rsid w:val="009E2343"/>
  </w:style>
  <w:style w:type="paragraph" w:customStyle="1" w:styleId="EB11D7BAD8E94D968E6A1D1BFDB7E609">
    <w:name w:val="EB11D7BAD8E94D968E6A1D1BFDB7E609"/>
    <w:rsid w:val="009E2343"/>
  </w:style>
  <w:style w:type="paragraph" w:customStyle="1" w:styleId="89208697A18A480C933BAF083144329D">
    <w:name w:val="89208697A18A480C933BAF083144329D"/>
    <w:rsid w:val="009E2343"/>
  </w:style>
  <w:style w:type="paragraph" w:customStyle="1" w:styleId="837B2B4D8C3443E5B7C475B14F78F910">
    <w:name w:val="837B2B4D8C3443E5B7C475B14F78F910"/>
    <w:rsid w:val="009E2343"/>
  </w:style>
  <w:style w:type="paragraph" w:customStyle="1" w:styleId="679184BEC2474D8BB2D9F1BC3CECC3C9">
    <w:name w:val="679184BEC2474D8BB2D9F1BC3CECC3C9"/>
    <w:rsid w:val="009E2343"/>
  </w:style>
  <w:style w:type="paragraph" w:customStyle="1" w:styleId="D154B95DE62D41E38AA8115F162D1D9C">
    <w:name w:val="D154B95DE62D41E38AA8115F162D1D9C"/>
    <w:rsid w:val="009E2343"/>
  </w:style>
  <w:style w:type="paragraph" w:customStyle="1" w:styleId="FC3CB2FCDFA94B139422EFBFFDAFF25A">
    <w:name w:val="FC3CB2FCDFA94B139422EFBFFDAFF25A"/>
    <w:rsid w:val="009E2343"/>
  </w:style>
  <w:style w:type="paragraph" w:customStyle="1" w:styleId="1291848890FA4A0DBEAE2EEDA0DB3F76">
    <w:name w:val="1291848890FA4A0DBEAE2EEDA0DB3F76"/>
    <w:rsid w:val="00E1396B"/>
  </w:style>
  <w:style w:type="paragraph" w:customStyle="1" w:styleId="F5380F971FEF4930AB37B890964B7B3D">
    <w:name w:val="F5380F971FEF4930AB37B890964B7B3D"/>
    <w:rsid w:val="00E1396B"/>
  </w:style>
  <w:style w:type="paragraph" w:customStyle="1" w:styleId="19FB38F5286544A0950068894BDC0BAC">
    <w:name w:val="19FB38F5286544A0950068894BDC0BAC"/>
    <w:rsid w:val="00E1396B"/>
  </w:style>
  <w:style w:type="paragraph" w:customStyle="1" w:styleId="1F98DE39C8B44509B93BF97B0C5F53A6">
    <w:name w:val="1F98DE39C8B44509B93BF97B0C5F53A6"/>
    <w:rsid w:val="00E1396B"/>
  </w:style>
  <w:style w:type="paragraph" w:customStyle="1" w:styleId="FB94E8C4B8D145C39E23B6A6DD25264F">
    <w:name w:val="FB94E8C4B8D145C39E23B6A6DD25264F"/>
    <w:rsid w:val="00E1396B"/>
  </w:style>
  <w:style w:type="paragraph" w:customStyle="1" w:styleId="7AF105E19EDD43F9B7C72B596D0EABEF">
    <w:name w:val="7AF105E19EDD43F9B7C72B596D0EABEF"/>
    <w:rsid w:val="00E1396B"/>
  </w:style>
  <w:style w:type="paragraph" w:customStyle="1" w:styleId="02F596E483954D47B4B6975DACA1A678">
    <w:name w:val="02F596E483954D47B4B6975DACA1A678"/>
    <w:rsid w:val="00E1396B"/>
  </w:style>
  <w:style w:type="paragraph" w:customStyle="1" w:styleId="F643D2D5F0424E10978ED2D2D8E40F88">
    <w:name w:val="F643D2D5F0424E10978ED2D2D8E40F88"/>
    <w:rsid w:val="00B43CF1"/>
  </w:style>
  <w:style w:type="paragraph" w:customStyle="1" w:styleId="F600EF6C021742D48006DAE3BE0C9318">
    <w:name w:val="F600EF6C021742D48006DAE3BE0C9318"/>
    <w:rsid w:val="00B43CF1"/>
  </w:style>
  <w:style w:type="paragraph" w:customStyle="1" w:styleId="C6509FE1221F4C4293B6402ACD3CC031">
    <w:name w:val="C6509FE1221F4C4293B6402ACD3CC031"/>
    <w:rsid w:val="00B43CF1"/>
  </w:style>
  <w:style w:type="paragraph" w:customStyle="1" w:styleId="8DE7AF707E8E4F5493F7D1813C20345D">
    <w:name w:val="8DE7AF707E8E4F5493F7D1813C20345D"/>
    <w:rsid w:val="00B43CF1"/>
  </w:style>
  <w:style w:type="paragraph" w:customStyle="1" w:styleId="A729325A983240A499438BEE01C72030">
    <w:name w:val="A729325A983240A499438BEE01C72030"/>
    <w:rsid w:val="00B43CF1"/>
  </w:style>
  <w:style w:type="paragraph" w:customStyle="1" w:styleId="FBDB3307C7944243934B9BA3BBD04B66">
    <w:name w:val="FBDB3307C7944243934B9BA3BBD04B66"/>
    <w:rsid w:val="00B43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Morgan Johansson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2019-10-29T00:00:00</HeaderDate>
    <Office/>
    <Dnr>Ju2019/03434/POL</Dnr>
    <ParagrafNr/>
    <DocumentTitle/>
    <VisitingAddress/>
    <Extra1/>
    <Extra2/>
    <Extra3>Katja Nyberg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2915E6FE7844414A948248A121ED9BC0" ma:contentTypeVersion="12" ma:contentTypeDescription="Skapa nytt dokument med möjlighet att välja RK-mall" ma:contentTypeScope="" ma:versionID="8946d81ff62a5a50b183138d40554bb6">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ee6c288e-8967-4cc8-9cd2-f77a18ff1cc8" targetNamespace="http://schemas.microsoft.com/office/2006/metadata/properties" ma:root="true" ma:fieldsID="4f38f2c7c5719b248a45b575e9964610" ns2:_="" ns4:_="" ns5:_="" ns6:_="" ns7:_="">
    <xsd:import namespace="cc625d36-bb37-4650-91b9-0c96159295ba"/>
    <xsd:import namespace="4e9c2f0c-7bf8-49af-8356-cbf363fc78a7"/>
    <xsd:import namespace="18f3d968-6251-40b0-9f11-012b293496c2"/>
    <xsd:import namespace="9c9941df-7074-4a92-bf99-225d24d78d61"/>
    <xsd:import namespace="ee6c288e-8967-4cc8-9cd2-f77a18ff1cc8"/>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967a4f75-c81f-4249-bd0a-6d6dd06385e6}" ma:internalName="TaxCatchAll" ma:showField="CatchAllData" ma:web="941b21c3-a28b-4886-98bf-59088f150cd7">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967a4f75-c81f-4249-bd0a-6d6dd06385e6}" ma:internalName="TaxCatchAllLabel" ma:readOnly="true" ma:showField="CatchAllDataLabel" ma:web="941b21c3-a28b-4886-98bf-59088f150cd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c288e-8967-4cc8-9cd2-f77a18ff1cc8"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Morgan Johansson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2019-10-29T00:00:00</HeaderDate>
    <Office/>
    <Dnr>Ju2019/03434/POL</Dnr>
    <ParagrafNr/>
    <DocumentTitle/>
    <VisitingAddress/>
    <Extra1/>
    <Extra2/>
    <Extra3>Katja Nyberg</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a7955b8e-5169-4a96-afc7-d6405b39a364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3F20F-E827-480F-96F8-4E8260B41D73}"/>
</file>

<file path=customXml/itemProps2.xml><?xml version="1.0" encoding="utf-8"?>
<ds:datastoreItem xmlns:ds="http://schemas.openxmlformats.org/officeDocument/2006/customXml" ds:itemID="{7939CBA3-3E7E-4B75-BD3E-693CF3C0A01E}"/>
</file>

<file path=customXml/itemProps3.xml><?xml version="1.0" encoding="utf-8"?>
<ds:datastoreItem xmlns:ds="http://schemas.openxmlformats.org/officeDocument/2006/customXml" ds:itemID="{A5D30C72-10E5-4BB5-BD2F-E20D017A6601}"/>
</file>

<file path=customXml/itemProps4.xml><?xml version="1.0" encoding="utf-8"?>
<ds:datastoreItem xmlns:ds="http://schemas.openxmlformats.org/officeDocument/2006/customXml" ds:itemID="{801A223D-3144-4E7D-B2B0-79A5821557C1}">
  <ds:schemaRefs>
    <ds:schemaRef ds:uri="Microsoft.SharePoint.Taxonomy.ContentTypeSync"/>
  </ds:schemaRefs>
</ds:datastoreItem>
</file>

<file path=customXml/itemProps5.xml><?xml version="1.0" encoding="utf-8"?>
<ds:datastoreItem xmlns:ds="http://schemas.openxmlformats.org/officeDocument/2006/customXml" ds:itemID="{33681E38-F75D-4470-9E11-06A105ED7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ee6c288e-8967-4cc8-9cd2-f77a18ff1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39CBA3-3E7E-4B75-BD3E-693CF3C0A01E}">
  <ds:schemaRefs>
    <ds:schemaRef ds:uri="http://lp/documentinfo/RK"/>
  </ds:schemaRefs>
</ds:datastoreItem>
</file>

<file path=customXml/itemProps7.xml><?xml version="1.0" encoding="utf-8"?>
<ds:datastoreItem xmlns:ds="http://schemas.openxmlformats.org/officeDocument/2006/customXml" ds:itemID="{DA49B076-CA88-4B21-B257-45A9A3191F97}"/>
</file>

<file path=customXml/itemProps8.xml><?xml version="1.0" encoding="utf-8"?>
<ds:datastoreItem xmlns:ds="http://schemas.openxmlformats.org/officeDocument/2006/customXml" ds:itemID="{75D74058-C1CB-489D-95B6-5F1CD35F4015}"/>
</file>

<file path=docProps/app.xml><?xml version="1.0" encoding="utf-8"?>
<Properties xmlns="http://schemas.openxmlformats.org/officeDocument/2006/extended-properties" xmlns:vt="http://schemas.openxmlformats.org/officeDocument/2006/docPropsVTypes">
  <Template>RK Basmall</Template>
  <TotalTime>0</TotalTime>
  <Pages>2</Pages>
  <Words>431</Words>
  <Characters>2285</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208 av Katja Nyberg (SD) Skydd för ytterligare grupper vid blåljussabotage.docx</dc:title>
  <dc:subject/>
  <dc:creator>Eva-Lena Wahlin</dc:creator>
  <cp:keywords/>
  <dc:description/>
  <cp:lastModifiedBy>Gunilla Hansson-Böe</cp:lastModifiedBy>
  <cp:revision>2</cp:revision>
  <cp:lastPrinted>2019-10-25T06:23:00Z</cp:lastPrinted>
  <dcterms:created xsi:type="dcterms:W3CDTF">2019-10-29T09:15:00Z</dcterms:created>
  <dcterms:modified xsi:type="dcterms:W3CDTF">2019-10-29T09:15:00Z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e83020f6-2d8e-402e-8788-e0b86401f417</vt:lpwstr>
  </property>
</Properties>
</file>