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9BC35" w14:textId="77777777" w:rsidR="00702CE0" w:rsidRDefault="00702CE0" w:rsidP="00DA0661">
      <w:pPr>
        <w:pStyle w:val="Rubrik"/>
      </w:pPr>
      <w:bookmarkStart w:id="0" w:name="Start"/>
      <w:bookmarkEnd w:id="0"/>
      <w:r>
        <w:t xml:space="preserve">Svar på fråga 2019/20:337 av </w:t>
      </w:r>
      <w:sdt>
        <w:sdtPr>
          <w:alias w:val="Frågeställare"/>
          <w:tag w:val="delete"/>
          <w:id w:val="-211816850"/>
          <w:placeholder>
            <w:docPart w:val="35E076346E514F3CB9E227EB9DDA7969"/>
          </w:placeholder>
          <w:dataBinding w:prefixMappings="xmlns:ns0='http://lp/documentinfo/RK' " w:xpath="/ns0:DocumentInfo[1]/ns0:BaseInfo[1]/ns0:Extra3[1]" w:storeItemID="{A59B0ABC-7B0D-4422-9757-9181EA017E6F}"/>
          <w:text/>
        </w:sdtPr>
        <w:sdtEndPr/>
        <w:sdtContent>
          <w:r>
            <w:t>Eric Palmqvist</w:t>
          </w:r>
        </w:sdtContent>
      </w:sdt>
      <w:r>
        <w:t xml:space="preserve"> (</w:t>
      </w:r>
      <w:sdt>
        <w:sdtPr>
          <w:alias w:val="Parti"/>
          <w:tag w:val="Parti_delete"/>
          <w:id w:val="1620417071"/>
          <w:placeholder>
            <w:docPart w:val="47E615BA707E4081A504709E33D8FBAF"/>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SD</w:t>
          </w:r>
        </w:sdtContent>
      </w:sdt>
      <w:r>
        <w:t>)</w:t>
      </w:r>
      <w:r>
        <w:br/>
      </w:r>
      <w:bookmarkStart w:id="1" w:name="_GoBack"/>
      <w:r w:rsidR="00C35860">
        <w:t>Det nya reseavdraget</w:t>
      </w:r>
      <w:bookmarkEnd w:id="1"/>
    </w:p>
    <w:p w14:paraId="0426258F" w14:textId="4007A992" w:rsidR="00C35860" w:rsidRDefault="005E50F0" w:rsidP="002749F7">
      <w:pPr>
        <w:pStyle w:val="Brdtext"/>
      </w:pPr>
      <w:sdt>
        <w:sdtPr>
          <w:alias w:val="Frågeställare"/>
          <w:tag w:val="delete"/>
          <w:id w:val="-1635256365"/>
          <w:placeholder>
            <w:docPart w:val="08B64CE59AFA4233A26E0D698DD874E0"/>
          </w:placeholder>
          <w:dataBinding w:prefixMappings="xmlns:ns0='http://lp/documentinfo/RK' " w:xpath="/ns0:DocumentInfo[1]/ns0:BaseInfo[1]/ns0:Extra3[1]" w:storeItemID="{A59B0ABC-7B0D-4422-9757-9181EA017E6F}"/>
          <w:text/>
        </w:sdtPr>
        <w:sdtEndPr/>
        <w:sdtContent>
          <w:r w:rsidR="00C35860">
            <w:t>Eric Palmqvist</w:t>
          </w:r>
        </w:sdtContent>
      </w:sdt>
      <w:r w:rsidR="00C35860">
        <w:t xml:space="preserve"> har frågat mig om jag avser att ta initiativ till att det slutgiltiga förslag som regeringen överlämnar till riksdagen justeras på så sätt att de minskar de negativa effekter av förslaget som enligt hans uppfattning skulle medföra en allvarlig försämring för såväl företag som arbetstagare i allmänhet men i synnerhet i glesbygd där alternativ till bilen sak</w:t>
      </w:r>
      <w:r w:rsidR="003002BC">
        <w:t>n</w:t>
      </w:r>
      <w:r w:rsidR="00C35860">
        <w:t>as.</w:t>
      </w:r>
    </w:p>
    <w:p w14:paraId="467B8C6E" w14:textId="0E57686E" w:rsidR="00637193" w:rsidRDefault="00016D26" w:rsidP="00016D26">
      <w:pPr>
        <w:pStyle w:val="Brdtext"/>
      </w:pPr>
      <w:r>
        <w:t xml:space="preserve">Reseavdragskommittén har haft i uppdrag att se över </w:t>
      </w:r>
      <w:r w:rsidRPr="00016D26">
        <w:t>reseavdraget och lämna förslag på ett system som på ett bättre sätt gynna</w:t>
      </w:r>
      <w:r>
        <w:t>r</w:t>
      </w:r>
      <w:r w:rsidRPr="00016D26">
        <w:t xml:space="preserve"> resor med låga utsläpp av växthusgaser och luftföroreningar och </w:t>
      </w:r>
      <w:r>
        <w:t xml:space="preserve">som </w:t>
      </w:r>
      <w:r w:rsidRPr="00016D26">
        <w:t xml:space="preserve">samtidigt </w:t>
      </w:r>
      <w:r>
        <w:t>är</w:t>
      </w:r>
      <w:r w:rsidRPr="00016D26">
        <w:t xml:space="preserve"> enklare att tillämpa, administrera och kontrollera. En viktig utgångspunkt </w:t>
      </w:r>
      <w:r>
        <w:t>för kommitténs arbete har varit att</w:t>
      </w:r>
      <w:r w:rsidRPr="00016D26">
        <w:t xml:space="preserve"> det ska vara möjligt att kunna bo och verka i hela landet, även där kollektivtrafikalternativ saknas eller är begränsade</w:t>
      </w:r>
      <w:r w:rsidR="00637193">
        <w:t>. En annan utgångs</w:t>
      </w:r>
      <w:r w:rsidR="00B80E6D">
        <w:softHyphen/>
      </w:r>
      <w:r w:rsidR="00637193">
        <w:t xml:space="preserve">punkt har varit att de nya reglerna ska </w:t>
      </w:r>
      <w:r w:rsidRPr="00016D26">
        <w:t xml:space="preserve">bidra till regionförstoring och därigenom underlätta rörligheten på arbetsmarknaden. </w:t>
      </w:r>
      <w:r w:rsidR="008439B2">
        <w:t>K</w:t>
      </w:r>
      <w:r w:rsidR="008439B2" w:rsidRPr="00016D26">
        <w:t xml:space="preserve">ommittén </w:t>
      </w:r>
      <w:r w:rsidRPr="00016D26">
        <w:t>har</w:t>
      </w:r>
      <w:r w:rsidR="008439B2">
        <w:t xml:space="preserve"> </w:t>
      </w:r>
      <w:r w:rsidR="00EF0DFD">
        <w:t>beaktat</w:t>
      </w:r>
      <w:r w:rsidRPr="00016D26">
        <w:t xml:space="preserve"> många</w:t>
      </w:r>
      <w:r>
        <w:t xml:space="preserve"> </w:t>
      </w:r>
      <w:r w:rsidR="00637193">
        <w:t>utgångspunkter</w:t>
      </w:r>
      <w:r>
        <w:t xml:space="preserve"> vid utformandet av </w:t>
      </w:r>
      <w:r w:rsidR="00637193">
        <w:t>sitt förslag</w:t>
      </w:r>
      <w:r w:rsidR="00EF0DFD">
        <w:t xml:space="preserve"> och</w:t>
      </w:r>
      <w:r w:rsidR="00637193">
        <w:t xml:space="preserve"> kommittén har </w:t>
      </w:r>
      <w:r w:rsidR="00EF0DFD">
        <w:t>gjort</w:t>
      </w:r>
      <w:r w:rsidR="00637193">
        <w:t xml:space="preserve"> vissa avvägningar och prioriteringar.</w:t>
      </w:r>
      <w:r w:rsidR="008439B2">
        <w:t xml:space="preserve"> </w:t>
      </w:r>
      <w:r w:rsidR="003A5076">
        <w:t>Reseavdrags</w:t>
      </w:r>
      <w:r w:rsidR="003A5076">
        <w:softHyphen/>
        <w:t xml:space="preserve">kommitténs betänkande har remitterats och remisstiden gick ut den </w:t>
      </w:r>
      <w:r w:rsidR="003A5076" w:rsidRPr="00BE6A26">
        <w:t>1 november 2019.</w:t>
      </w:r>
    </w:p>
    <w:p w14:paraId="68AC3C6D" w14:textId="11612C26" w:rsidR="00EF0DFD" w:rsidRDefault="00016D26" w:rsidP="00EC0B81">
      <w:pPr>
        <w:pStyle w:val="Brdtext"/>
      </w:pPr>
      <w:r w:rsidRPr="00BE6A26">
        <w:t xml:space="preserve">Det ska vara möjligt att leva och bo i hela landet. </w:t>
      </w:r>
      <w:r w:rsidR="00EF0DFD" w:rsidRPr="00BE6A26">
        <w:t xml:space="preserve">Det finns </w:t>
      </w:r>
      <w:r w:rsidRPr="00BE6A26">
        <w:t>delar av Sverige där kollektivtrafik saknas eller är bristfällig och där det inte finns något alternativ än att ta bilen till arbetet. Denna fråga kommer att noga analyseras i den kommande beredningen</w:t>
      </w:r>
      <w:r w:rsidR="00637193" w:rsidRPr="00BE6A26">
        <w:t xml:space="preserve">. </w:t>
      </w:r>
      <w:r w:rsidR="001D524C" w:rsidRPr="001D524C">
        <w:t>Regeringen kommer göra en fördjupad analys av konsekvenserna av kommitténs förslag för personer som bor och arbetar i glesbygd. Detta kan till exempel ske genom ett uppdrag till Trafikanalys</w:t>
      </w:r>
      <w:r w:rsidR="00A06F60" w:rsidRPr="00BE6A26">
        <w:t>.</w:t>
      </w:r>
    </w:p>
    <w:p w14:paraId="336B6A8A" w14:textId="77777777" w:rsidR="00EF0DFD" w:rsidRDefault="00EF0DFD" w:rsidP="00EC0B81">
      <w:pPr>
        <w:pStyle w:val="Brdtext"/>
      </w:pPr>
    </w:p>
    <w:p w14:paraId="14DF5950" w14:textId="7D2FF232" w:rsidR="00EC0B81" w:rsidRDefault="00EC0B81" w:rsidP="00EC0B81">
      <w:pPr>
        <w:pStyle w:val="Brdtext"/>
      </w:pPr>
      <w:r>
        <w:t xml:space="preserve">Stockholm den </w:t>
      </w:r>
      <w:sdt>
        <w:sdtPr>
          <w:id w:val="-1225218591"/>
          <w:placeholder>
            <w:docPart w:val="784A33B1CE0348E195FD423C82F077BC"/>
          </w:placeholder>
          <w:dataBinding w:prefixMappings="xmlns:ns0='http://lp/documentinfo/RK' " w:xpath="/ns0:DocumentInfo[1]/ns0:BaseInfo[1]/ns0:HeaderDate[1]" w:storeItemID="{A59B0ABC-7B0D-4422-9757-9181EA017E6F}"/>
          <w:date w:fullDate="2019-11-20T00:00:00Z">
            <w:dateFormat w:val="d MMMM yyyy"/>
            <w:lid w:val="sv-SE"/>
            <w:storeMappedDataAs w:val="dateTime"/>
            <w:calendar w:val="gregorian"/>
          </w:date>
        </w:sdtPr>
        <w:sdtEndPr/>
        <w:sdtContent>
          <w:r>
            <w:t>20 november 2019</w:t>
          </w:r>
        </w:sdtContent>
      </w:sdt>
    </w:p>
    <w:p w14:paraId="57720D8E" w14:textId="77777777" w:rsidR="00EC0B81" w:rsidRDefault="00EC0B81" w:rsidP="00EC0B81">
      <w:pPr>
        <w:pStyle w:val="Brdtextutanavstnd"/>
      </w:pPr>
    </w:p>
    <w:p w14:paraId="4D7EE2F7" w14:textId="77777777" w:rsidR="00EC0B81" w:rsidRDefault="00EC0B81" w:rsidP="00EC0B81">
      <w:pPr>
        <w:pStyle w:val="Brdtextutanavstnd"/>
      </w:pPr>
    </w:p>
    <w:p w14:paraId="17D60A87" w14:textId="77777777" w:rsidR="00EC0B81" w:rsidRDefault="00EC0B81" w:rsidP="00EC0B81">
      <w:pPr>
        <w:pStyle w:val="Brdtextutanavstnd"/>
      </w:pPr>
    </w:p>
    <w:sdt>
      <w:sdtPr>
        <w:alias w:val="Klicka på listpilen"/>
        <w:tag w:val="run-loadAllMinistersFromDep_delete"/>
        <w:id w:val="-122627287"/>
        <w:placeholder>
          <w:docPart w:val="BF260F0C7D6D4E95A234A086F8762886"/>
        </w:placeholder>
        <w:dataBinding w:prefixMappings="xmlns:ns0='http://lp/documentinfo/RK' " w:xpath="/ns0:DocumentInfo[1]/ns0:BaseInfo[1]/ns0:TopSender[1]" w:storeItemID="{A59B0ABC-7B0D-4422-9757-9181EA017E6F}"/>
        <w:comboBox w:lastValue="Finansministern">
          <w:listItem w:displayText="Magdalena Andersson" w:value="Finansministern"/>
          <w:listItem w:displayText="Per Bolund" w:value="Finansmarknads- och bostadsministern, biträdande finansministern "/>
          <w:listItem w:displayText="Lena Micko" w:value="Civilministern"/>
        </w:comboBox>
      </w:sdtPr>
      <w:sdtEndPr/>
      <w:sdtContent>
        <w:p w14:paraId="095EACFF" w14:textId="77777777" w:rsidR="00EC0B81" w:rsidRDefault="00EC0B81" w:rsidP="00EC0B81">
          <w:pPr>
            <w:pStyle w:val="Brdtext"/>
          </w:pPr>
          <w:r>
            <w:t>Magdalena Andersson</w:t>
          </w:r>
        </w:p>
      </w:sdtContent>
    </w:sdt>
    <w:p w14:paraId="47BD42D5" w14:textId="77777777" w:rsidR="00EC0B81" w:rsidRDefault="00EC0B81" w:rsidP="002749F7">
      <w:pPr>
        <w:pStyle w:val="Brdtext"/>
      </w:pPr>
    </w:p>
    <w:sectPr w:rsidR="00EC0B81"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5DB95" w14:textId="77777777" w:rsidR="00281C3A" w:rsidRDefault="00281C3A" w:rsidP="00A87A54">
      <w:pPr>
        <w:spacing w:after="0" w:line="240" w:lineRule="auto"/>
      </w:pPr>
      <w:r>
        <w:separator/>
      </w:r>
    </w:p>
  </w:endnote>
  <w:endnote w:type="continuationSeparator" w:id="0">
    <w:p w14:paraId="04E5D22D" w14:textId="77777777" w:rsidR="00281C3A" w:rsidRDefault="00281C3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E919A05" w14:textId="77777777" w:rsidTr="006A26EC">
      <w:trPr>
        <w:trHeight w:val="227"/>
        <w:jc w:val="right"/>
      </w:trPr>
      <w:tc>
        <w:tcPr>
          <w:tcW w:w="708" w:type="dxa"/>
          <w:vAlign w:val="bottom"/>
        </w:tcPr>
        <w:p w14:paraId="126DEFB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78BAC51" w14:textId="77777777" w:rsidTr="006A26EC">
      <w:trPr>
        <w:trHeight w:val="850"/>
        <w:jc w:val="right"/>
      </w:trPr>
      <w:tc>
        <w:tcPr>
          <w:tcW w:w="708" w:type="dxa"/>
          <w:vAlign w:val="bottom"/>
        </w:tcPr>
        <w:p w14:paraId="52CE8330" w14:textId="77777777" w:rsidR="005606BC" w:rsidRPr="00347E11" w:rsidRDefault="005606BC" w:rsidP="005606BC">
          <w:pPr>
            <w:pStyle w:val="Sidfot"/>
            <w:spacing w:line="276" w:lineRule="auto"/>
            <w:jc w:val="right"/>
          </w:pPr>
        </w:p>
      </w:tc>
    </w:tr>
  </w:tbl>
  <w:p w14:paraId="245E7E2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EE5DB01" w14:textId="77777777" w:rsidTr="001F4302">
      <w:trPr>
        <w:trHeight w:val="510"/>
      </w:trPr>
      <w:tc>
        <w:tcPr>
          <w:tcW w:w="8525" w:type="dxa"/>
          <w:gridSpan w:val="2"/>
          <w:vAlign w:val="bottom"/>
        </w:tcPr>
        <w:p w14:paraId="408DE70E" w14:textId="77777777" w:rsidR="00347E11" w:rsidRPr="00347E11" w:rsidRDefault="00347E11" w:rsidP="00347E11">
          <w:pPr>
            <w:pStyle w:val="Sidfot"/>
            <w:rPr>
              <w:sz w:val="8"/>
            </w:rPr>
          </w:pPr>
        </w:p>
      </w:tc>
    </w:tr>
    <w:tr w:rsidR="00093408" w:rsidRPr="00EE3C0F" w14:paraId="0BC28179" w14:textId="77777777" w:rsidTr="00C26068">
      <w:trPr>
        <w:trHeight w:val="227"/>
      </w:trPr>
      <w:tc>
        <w:tcPr>
          <w:tcW w:w="4074" w:type="dxa"/>
        </w:tcPr>
        <w:p w14:paraId="730F83CF" w14:textId="77777777" w:rsidR="00347E11" w:rsidRPr="00F53AEA" w:rsidRDefault="00347E11" w:rsidP="00C26068">
          <w:pPr>
            <w:pStyle w:val="Sidfot"/>
            <w:spacing w:line="276" w:lineRule="auto"/>
          </w:pPr>
        </w:p>
      </w:tc>
      <w:tc>
        <w:tcPr>
          <w:tcW w:w="4451" w:type="dxa"/>
        </w:tcPr>
        <w:p w14:paraId="3540A339" w14:textId="77777777" w:rsidR="00093408" w:rsidRPr="00F53AEA" w:rsidRDefault="00093408" w:rsidP="00F53AEA">
          <w:pPr>
            <w:pStyle w:val="Sidfot"/>
            <w:spacing w:line="276" w:lineRule="auto"/>
          </w:pPr>
        </w:p>
      </w:tc>
    </w:tr>
  </w:tbl>
  <w:p w14:paraId="3FEDC88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317D9" w14:textId="77777777" w:rsidR="00281C3A" w:rsidRDefault="00281C3A" w:rsidP="00A87A54">
      <w:pPr>
        <w:spacing w:after="0" w:line="240" w:lineRule="auto"/>
      </w:pPr>
      <w:r>
        <w:separator/>
      </w:r>
    </w:p>
  </w:footnote>
  <w:footnote w:type="continuationSeparator" w:id="0">
    <w:p w14:paraId="63269EC5" w14:textId="77777777" w:rsidR="00281C3A" w:rsidRDefault="00281C3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81C3A" w14:paraId="7C1205BE" w14:textId="77777777" w:rsidTr="00C93EBA">
      <w:trPr>
        <w:trHeight w:val="227"/>
      </w:trPr>
      <w:tc>
        <w:tcPr>
          <w:tcW w:w="5534" w:type="dxa"/>
        </w:tcPr>
        <w:p w14:paraId="7125DA28" w14:textId="77777777" w:rsidR="00281C3A" w:rsidRPr="007D73AB" w:rsidRDefault="00281C3A">
          <w:pPr>
            <w:pStyle w:val="Sidhuvud"/>
          </w:pPr>
        </w:p>
      </w:tc>
      <w:tc>
        <w:tcPr>
          <w:tcW w:w="3170" w:type="dxa"/>
          <w:vAlign w:val="bottom"/>
        </w:tcPr>
        <w:p w14:paraId="542F171B" w14:textId="77777777" w:rsidR="00281C3A" w:rsidRPr="007D73AB" w:rsidRDefault="00281C3A" w:rsidP="00340DE0">
          <w:pPr>
            <w:pStyle w:val="Sidhuvud"/>
          </w:pPr>
        </w:p>
      </w:tc>
      <w:tc>
        <w:tcPr>
          <w:tcW w:w="1134" w:type="dxa"/>
        </w:tcPr>
        <w:p w14:paraId="2D965A46" w14:textId="77777777" w:rsidR="00281C3A" w:rsidRDefault="00281C3A" w:rsidP="005A703A">
          <w:pPr>
            <w:pStyle w:val="Sidhuvud"/>
          </w:pPr>
        </w:p>
      </w:tc>
    </w:tr>
    <w:tr w:rsidR="00281C3A" w14:paraId="1FDE4624" w14:textId="77777777" w:rsidTr="00C93EBA">
      <w:trPr>
        <w:trHeight w:val="1928"/>
      </w:trPr>
      <w:tc>
        <w:tcPr>
          <w:tcW w:w="5534" w:type="dxa"/>
        </w:tcPr>
        <w:p w14:paraId="5A7353D1" w14:textId="77777777" w:rsidR="00281C3A" w:rsidRPr="00340DE0" w:rsidRDefault="00281C3A" w:rsidP="00340DE0">
          <w:pPr>
            <w:pStyle w:val="Sidhuvud"/>
          </w:pPr>
          <w:r>
            <w:rPr>
              <w:noProof/>
            </w:rPr>
            <w:drawing>
              <wp:inline distT="0" distB="0" distL="0" distR="0" wp14:anchorId="3F8345F2" wp14:editId="2A1F2769">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5635444" w14:textId="77777777" w:rsidR="00281C3A" w:rsidRPr="00710A6C" w:rsidRDefault="00281C3A" w:rsidP="00EE3C0F">
          <w:pPr>
            <w:pStyle w:val="Sidhuvud"/>
            <w:rPr>
              <w:b/>
            </w:rPr>
          </w:pPr>
        </w:p>
        <w:p w14:paraId="1EA4784A" w14:textId="77777777" w:rsidR="00281C3A" w:rsidRDefault="00281C3A" w:rsidP="00EE3C0F">
          <w:pPr>
            <w:pStyle w:val="Sidhuvud"/>
          </w:pPr>
        </w:p>
        <w:p w14:paraId="26A78294" w14:textId="77777777" w:rsidR="00281C3A" w:rsidRDefault="00281C3A" w:rsidP="00EE3C0F">
          <w:pPr>
            <w:pStyle w:val="Sidhuvud"/>
          </w:pPr>
        </w:p>
        <w:p w14:paraId="03493D7D" w14:textId="77777777" w:rsidR="00281C3A" w:rsidRDefault="00281C3A" w:rsidP="00EE3C0F">
          <w:pPr>
            <w:pStyle w:val="Sidhuvud"/>
          </w:pPr>
        </w:p>
        <w:sdt>
          <w:sdtPr>
            <w:rPr>
              <w:rFonts w:ascii="Segoe UI" w:hAnsi="Segoe UI" w:cs="Segoe UI"/>
              <w:color w:val="444444"/>
              <w:sz w:val="20"/>
              <w:szCs w:val="20"/>
            </w:rPr>
            <w:alias w:val="Dnr"/>
            <w:tag w:val="ccRKShow_Dnr"/>
            <w:id w:val="-829283628"/>
            <w:placeholder>
              <w:docPart w:val="0CC15A355B65494ABB80782F26E1466E"/>
            </w:placeholder>
            <w:dataBinding w:prefixMappings="xmlns:ns0='http://lp/documentinfo/RK' " w:xpath="/ns0:DocumentInfo[1]/ns0:BaseInfo[1]/ns0:Dnr[1]" w:storeItemID="{A59B0ABC-7B0D-4422-9757-9181EA017E6F}"/>
            <w:text/>
          </w:sdtPr>
          <w:sdtEndPr/>
          <w:sdtContent>
            <w:p w14:paraId="2BC89018" w14:textId="0634AD7C" w:rsidR="00281C3A" w:rsidRDefault="00EC0B81" w:rsidP="00EE3C0F">
              <w:pPr>
                <w:pStyle w:val="Sidhuvud"/>
              </w:pPr>
              <w:r w:rsidRPr="00EC0B81">
                <w:rPr>
                  <w:rFonts w:ascii="Segoe UI" w:hAnsi="Segoe UI" w:cs="Segoe UI"/>
                  <w:color w:val="444444"/>
                  <w:sz w:val="20"/>
                  <w:szCs w:val="20"/>
                </w:rPr>
                <w:t>Fi2019/03740</w:t>
              </w:r>
              <w:r>
                <w:rPr>
                  <w:rFonts w:ascii="Segoe UI" w:hAnsi="Segoe UI" w:cs="Segoe UI"/>
                  <w:color w:val="444444"/>
                  <w:sz w:val="20"/>
                  <w:szCs w:val="20"/>
                </w:rPr>
                <w:t>/S1</w:t>
              </w:r>
            </w:p>
          </w:sdtContent>
        </w:sdt>
        <w:sdt>
          <w:sdtPr>
            <w:alias w:val="DocNumber"/>
            <w:tag w:val="DocNumber"/>
            <w:id w:val="1726028884"/>
            <w:placeholder>
              <w:docPart w:val="43FC2931B05247429A358CA6FCA77DEA"/>
            </w:placeholder>
            <w:showingPlcHdr/>
            <w:dataBinding w:prefixMappings="xmlns:ns0='http://lp/documentinfo/RK' " w:xpath="/ns0:DocumentInfo[1]/ns0:BaseInfo[1]/ns0:DocNumber[1]" w:storeItemID="{A59B0ABC-7B0D-4422-9757-9181EA017E6F}"/>
            <w:text/>
          </w:sdtPr>
          <w:sdtEndPr/>
          <w:sdtContent>
            <w:p w14:paraId="484CBE97" w14:textId="77777777" w:rsidR="00281C3A" w:rsidRDefault="00281C3A" w:rsidP="00EE3C0F">
              <w:pPr>
                <w:pStyle w:val="Sidhuvud"/>
              </w:pPr>
              <w:r>
                <w:rPr>
                  <w:rStyle w:val="Platshllartext"/>
                </w:rPr>
                <w:t xml:space="preserve"> </w:t>
              </w:r>
            </w:p>
          </w:sdtContent>
        </w:sdt>
        <w:p w14:paraId="4338777A" w14:textId="77777777" w:rsidR="00281C3A" w:rsidRDefault="00281C3A" w:rsidP="00EE3C0F">
          <w:pPr>
            <w:pStyle w:val="Sidhuvud"/>
          </w:pPr>
        </w:p>
      </w:tc>
      <w:tc>
        <w:tcPr>
          <w:tcW w:w="1134" w:type="dxa"/>
        </w:tcPr>
        <w:p w14:paraId="684C6E3E" w14:textId="77777777" w:rsidR="00281C3A" w:rsidRDefault="00281C3A" w:rsidP="0094502D">
          <w:pPr>
            <w:pStyle w:val="Sidhuvud"/>
          </w:pPr>
        </w:p>
        <w:p w14:paraId="572E2214" w14:textId="77777777" w:rsidR="00281C3A" w:rsidRPr="0094502D" w:rsidRDefault="00281C3A" w:rsidP="00EC71A6">
          <w:pPr>
            <w:pStyle w:val="Sidhuvud"/>
          </w:pPr>
        </w:p>
      </w:tc>
    </w:tr>
    <w:tr w:rsidR="00281C3A" w14:paraId="36BB3FAA" w14:textId="77777777" w:rsidTr="00C93EBA">
      <w:trPr>
        <w:trHeight w:val="2268"/>
      </w:trPr>
      <w:tc>
        <w:tcPr>
          <w:tcW w:w="5534" w:type="dxa"/>
          <w:tcMar>
            <w:right w:w="1134" w:type="dxa"/>
          </w:tcMar>
        </w:tcPr>
        <w:p w14:paraId="2D3583A2" w14:textId="329058CC" w:rsidR="00C35860" w:rsidRPr="00C35860" w:rsidRDefault="00C35860" w:rsidP="00340DE0">
          <w:pPr>
            <w:pStyle w:val="Sidhuvud"/>
            <w:rPr>
              <w:b/>
            </w:rPr>
          </w:pPr>
          <w:r w:rsidRPr="00C35860">
            <w:rPr>
              <w:b/>
            </w:rPr>
            <w:t>Finansdepartementet</w:t>
          </w:r>
        </w:p>
        <w:p w14:paraId="7907AC4C" w14:textId="77777777" w:rsidR="00FD5FD1" w:rsidRDefault="00C35860" w:rsidP="00340DE0">
          <w:pPr>
            <w:pStyle w:val="Sidhuvud"/>
          </w:pPr>
          <w:r w:rsidRPr="00C35860">
            <w:t>Finansministern</w:t>
          </w:r>
        </w:p>
        <w:p w14:paraId="786F3AFA" w14:textId="3F336AAE" w:rsidR="00281C3A" w:rsidRPr="00340DE0" w:rsidRDefault="00281C3A" w:rsidP="00E133C9">
          <w:pPr>
            <w:pStyle w:val="Sidhuvud"/>
          </w:pPr>
        </w:p>
      </w:tc>
      <w:sdt>
        <w:sdtPr>
          <w:alias w:val="Recipient"/>
          <w:tag w:val="ccRKShow_Recipient"/>
          <w:id w:val="-28344517"/>
          <w:placeholder>
            <w:docPart w:val="EB20EA3B362D49BF8AE22D2364DF8A8F"/>
          </w:placeholder>
          <w:dataBinding w:prefixMappings="xmlns:ns0='http://lp/documentinfo/RK' " w:xpath="/ns0:DocumentInfo[1]/ns0:BaseInfo[1]/ns0:Recipient[1]" w:storeItemID="{A59B0ABC-7B0D-4422-9757-9181EA017E6F}"/>
          <w:text w:multiLine="1"/>
        </w:sdtPr>
        <w:sdtEndPr/>
        <w:sdtContent>
          <w:tc>
            <w:tcPr>
              <w:tcW w:w="3170" w:type="dxa"/>
            </w:tcPr>
            <w:p w14:paraId="5E3670E5" w14:textId="77777777" w:rsidR="00281C3A" w:rsidRDefault="00281C3A" w:rsidP="00547B89">
              <w:pPr>
                <w:pStyle w:val="Sidhuvud"/>
              </w:pPr>
              <w:r>
                <w:t>Till riksdagen</w:t>
              </w:r>
            </w:p>
          </w:tc>
        </w:sdtContent>
      </w:sdt>
      <w:tc>
        <w:tcPr>
          <w:tcW w:w="1134" w:type="dxa"/>
        </w:tcPr>
        <w:p w14:paraId="6995E691" w14:textId="77777777" w:rsidR="00281C3A" w:rsidRDefault="00281C3A" w:rsidP="003E6020">
          <w:pPr>
            <w:pStyle w:val="Sidhuvud"/>
          </w:pPr>
        </w:p>
      </w:tc>
    </w:tr>
  </w:tbl>
  <w:p w14:paraId="4886215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C3A"/>
    <w:rsid w:val="00000290"/>
    <w:rsid w:val="00001068"/>
    <w:rsid w:val="0000412C"/>
    <w:rsid w:val="00004D5C"/>
    <w:rsid w:val="00005F68"/>
    <w:rsid w:val="00006CA7"/>
    <w:rsid w:val="000128EB"/>
    <w:rsid w:val="00012B00"/>
    <w:rsid w:val="00014EF6"/>
    <w:rsid w:val="00016730"/>
    <w:rsid w:val="00016D26"/>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532D0"/>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D524C"/>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7DF"/>
    <w:rsid w:val="00242AD1"/>
    <w:rsid w:val="0024412C"/>
    <w:rsid w:val="00252587"/>
    <w:rsid w:val="00260D2D"/>
    <w:rsid w:val="00261975"/>
    <w:rsid w:val="00264503"/>
    <w:rsid w:val="00271D00"/>
    <w:rsid w:val="00272D8D"/>
    <w:rsid w:val="00274AA3"/>
    <w:rsid w:val="00275872"/>
    <w:rsid w:val="00281106"/>
    <w:rsid w:val="00281C3A"/>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2BC"/>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076"/>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483D"/>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0F0"/>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37193"/>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06AF"/>
    <w:rsid w:val="006F2588"/>
    <w:rsid w:val="00702CE0"/>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83CD9"/>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39B2"/>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507"/>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06F60"/>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0E6D"/>
    <w:rsid w:val="00B815FC"/>
    <w:rsid w:val="00B81623"/>
    <w:rsid w:val="00B82A05"/>
    <w:rsid w:val="00B84409"/>
    <w:rsid w:val="00B84E2D"/>
    <w:rsid w:val="00B8746A"/>
    <w:rsid w:val="00B927C9"/>
    <w:rsid w:val="00B96EFA"/>
    <w:rsid w:val="00B97CCF"/>
    <w:rsid w:val="00BA51DA"/>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E6A26"/>
    <w:rsid w:val="00BF27B2"/>
    <w:rsid w:val="00BF4F06"/>
    <w:rsid w:val="00BF534E"/>
    <w:rsid w:val="00BF5717"/>
    <w:rsid w:val="00BF66D2"/>
    <w:rsid w:val="00C01585"/>
    <w:rsid w:val="00C029F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510C"/>
    <w:rsid w:val="00C35860"/>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38DB"/>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33C9"/>
    <w:rsid w:val="00E15A41"/>
    <w:rsid w:val="00E22D68"/>
    <w:rsid w:val="00E247D9"/>
    <w:rsid w:val="00E258D8"/>
    <w:rsid w:val="00E26DDF"/>
    <w:rsid w:val="00E30167"/>
    <w:rsid w:val="00E32C2B"/>
    <w:rsid w:val="00E33493"/>
    <w:rsid w:val="00E37922"/>
    <w:rsid w:val="00E406DF"/>
    <w:rsid w:val="00E41128"/>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0B81"/>
    <w:rsid w:val="00EC1DA0"/>
    <w:rsid w:val="00EC329B"/>
    <w:rsid w:val="00EC5EB9"/>
    <w:rsid w:val="00EC6006"/>
    <w:rsid w:val="00EC71A6"/>
    <w:rsid w:val="00EC73EB"/>
    <w:rsid w:val="00ED592E"/>
    <w:rsid w:val="00ED6ABD"/>
    <w:rsid w:val="00ED72E1"/>
    <w:rsid w:val="00EE3C0F"/>
    <w:rsid w:val="00EE5EB8"/>
    <w:rsid w:val="00EE6810"/>
    <w:rsid w:val="00EF0DFD"/>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D5FD1"/>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915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4802">
      <w:bodyDiv w:val="1"/>
      <w:marLeft w:val="0"/>
      <w:marRight w:val="0"/>
      <w:marTop w:val="0"/>
      <w:marBottom w:val="0"/>
      <w:divBdr>
        <w:top w:val="none" w:sz="0" w:space="0" w:color="auto"/>
        <w:left w:val="none" w:sz="0" w:space="0" w:color="auto"/>
        <w:bottom w:val="none" w:sz="0" w:space="0" w:color="auto"/>
        <w:right w:val="none" w:sz="0" w:space="0" w:color="auto"/>
      </w:divBdr>
    </w:div>
    <w:div w:id="130249559">
      <w:bodyDiv w:val="1"/>
      <w:marLeft w:val="0"/>
      <w:marRight w:val="0"/>
      <w:marTop w:val="0"/>
      <w:marBottom w:val="0"/>
      <w:divBdr>
        <w:top w:val="none" w:sz="0" w:space="0" w:color="auto"/>
        <w:left w:val="none" w:sz="0" w:space="0" w:color="auto"/>
        <w:bottom w:val="none" w:sz="0" w:space="0" w:color="auto"/>
        <w:right w:val="none" w:sz="0" w:space="0" w:color="auto"/>
      </w:divBdr>
    </w:div>
    <w:div w:id="240409400">
      <w:bodyDiv w:val="1"/>
      <w:marLeft w:val="0"/>
      <w:marRight w:val="0"/>
      <w:marTop w:val="0"/>
      <w:marBottom w:val="0"/>
      <w:divBdr>
        <w:top w:val="none" w:sz="0" w:space="0" w:color="auto"/>
        <w:left w:val="none" w:sz="0" w:space="0" w:color="auto"/>
        <w:bottom w:val="none" w:sz="0" w:space="0" w:color="auto"/>
        <w:right w:val="none" w:sz="0" w:space="0" w:color="auto"/>
      </w:divBdr>
    </w:div>
    <w:div w:id="370961750">
      <w:bodyDiv w:val="1"/>
      <w:marLeft w:val="0"/>
      <w:marRight w:val="0"/>
      <w:marTop w:val="0"/>
      <w:marBottom w:val="0"/>
      <w:divBdr>
        <w:top w:val="none" w:sz="0" w:space="0" w:color="auto"/>
        <w:left w:val="none" w:sz="0" w:space="0" w:color="auto"/>
        <w:bottom w:val="none" w:sz="0" w:space="0" w:color="auto"/>
        <w:right w:val="none" w:sz="0" w:space="0" w:color="auto"/>
      </w:divBdr>
    </w:div>
    <w:div w:id="395469030">
      <w:bodyDiv w:val="1"/>
      <w:marLeft w:val="0"/>
      <w:marRight w:val="0"/>
      <w:marTop w:val="0"/>
      <w:marBottom w:val="0"/>
      <w:divBdr>
        <w:top w:val="none" w:sz="0" w:space="0" w:color="auto"/>
        <w:left w:val="none" w:sz="0" w:space="0" w:color="auto"/>
        <w:bottom w:val="none" w:sz="0" w:space="0" w:color="auto"/>
        <w:right w:val="none" w:sz="0" w:space="0" w:color="auto"/>
      </w:divBdr>
    </w:div>
    <w:div w:id="900673307">
      <w:bodyDiv w:val="1"/>
      <w:marLeft w:val="0"/>
      <w:marRight w:val="0"/>
      <w:marTop w:val="0"/>
      <w:marBottom w:val="0"/>
      <w:divBdr>
        <w:top w:val="none" w:sz="0" w:space="0" w:color="auto"/>
        <w:left w:val="none" w:sz="0" w:space="0" w:color="auto"/>
        <w:bottom w:val="none" w:sz="0" w:space="0" w:color="auto"/>
        <w:right w:val="none" w:sz="0" w:space="0" w:color="auto"/>
      </w:divBdr>
    </w:div>
    <w:div w:id="207253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C15A355B65494ABB80782F26E1466E"/>
        <w:category>
          <w:name w:val="Allmänt"/>
          <w:gallery w:val="placeholder"/>
        </w:category>
        <w:types>
          <w:type w:val="bbPlcHdr"/>
        </w:types>
        <w:behaviors>
          <w:behavior w:val="content"/>
        </w:behaviors>
        <w:guid w:val="{FF09A84F-239F-44A8-B2F0-4DEC65A88847}"/>
      </w:docPartPr>
      <w:docPartBody>
        <w:p w:rsidR="0098700F" w:rsidRDefault="00C21080" w:rsidP="00C21080">
          <w:pPr>
            <w:pStyle w:val="0CC15A355B65494ABB80782F26E1466E"/>
          </w:pPr>
          <w:r>
            <w:rPr>
              <w:rStyle w:val="Platshllartext"/>
            </w:rPr>
            <w:t xml:space="preserve"> </w:t>
          </w:r>
        </w:p>
      </w:docPartBody>
    </w:docPart>
    <w:docPart>
      <w:docPartPr>
        <w:name w:val="43FC2931B05247429A358CA6FCA77DEA"/>
        <w:category>
          <w:name w:val="Allmänt"/>
          <w:gallery w:val="placeholder"/>
        </w:category>
        <w:types>
          <w:type w:val="bbPlcHdr"/>
        </w:types>
        <w:behaviors>
          <w:behavior w:val="content"/>
        </w:behaviors>
        <w:guid w:val="{E0FFA79B-CE53-4102-943A-55AE709C0D8E}"/>
      </w:docPartPr>
      <w:docPartBody>
        <w:p w:rsidR="0098700F" w:rsidRDefault="00C21080" w:rsidP="00C21080">
          <w:pPr>
            <w:pStyle w:val="43FC2931B05247429A358CA6FCA77DEA"/>
          </w:pPr>
          <w:r>
            <w:rPr>
              <w:rStyle w:val="Platshllartext"/>
            </w:rPr>
            <w:t xml:space="preserve"> </w:t>
          </w:r>
        </w:p>
      </w:docPartBody>
    </w:docPart>
    <w:docPart>
      <w:docPartPr>
        <w:name w:val="EB20EA3B362D49BF8AE22D2364DF8A8F"/>
        <w:category>
          <w:name w:val="Allmänt"/>
          <w:gallery w:val="placeholder"/>
        </w:category>
        <w:types>
          <w:type w:val="bbPlcHdr"/>
        </w:types>
        <w:behaviors>
          <w:behavior w:val="content"/>
        </w:behaviors>
        <w:guid w:val="{64EFBF74-1441-4761-9542-EFAA9F46355B}"/>
      </w:docPartPr>
      <w:docPartBody>
        <w:p w:rsidR="0098700F" w:rsidRDefault="00C21080" w:rsidP="00C21080">
          <w:pPr>
            <w:pStyle w:val="EB20EA3B362D49BF8AE22D2364DF8A8F"/>
          </w:pPr>
          <w:r>
            <w:rPr>
              <w:rStyle w:val="Platshllartext"/>
            </w:rPr>
            <w:t xml:space="preserve"> </w:t>
          </w:r>
        </w:p>
      </w:docPartBody>
    </w:docPart>
    <w:docPart>
      <w:docPartPr>
        <w:name w:val="35E076346E514F3CB9E227EB9DDA7969"/>
        <w:category>
          <w:name w:val="Allmänt"/>
          <w:gallery w:val="placeholder"/>
        </w:category>
        <w:types>
          <w:type w:val="bbPlcHdr"/>
        </w:types>
        <w:behaviors>
          <w:behavior w:val="content"/>
        </w:behaviors>
        <w:guid w:val="{CEC81EE8-DFC0-4743-BE42-2692AE206859}"/>
      </w:docPartPr>
      <w:docPartBody>
        <w:p w:rsidR="0098700F" w:rsidRDefault="00C21080" w:rsidP="00C21080">
          <w:pPr>
            <w:pStyle w:val="35E076346E514F3CB9E227EB9DDA7969"/>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47E615BA707E4081A504709E33D8FBAF"/>
        <w:category>
          <w:name w:val="Allmänt"/>
          <w:gallery w:val="placeholder"/>
        </w:category>
        <w:types>
          <w:type w:val="bbPlcHdr"/>
        </w:types>
        <w:behaviors>
          <w:behavior w:val="content"/>
        </w:behaviors>
        <w:guid w:val="{07FACD88-533C-443F-9943-A3172F09DED8}"/>
      </w:docPartPr>
      <w:docPartBody>
        <w:p w:rsidR="0098700F" w:rsidRDefault="00C21080" w:rsidP="00C21080">
          <w:pPr>
            <w:pStyle w:val="47E615BA707E4081A504709E33D8FBAF"/>
          </w:pPr>
          <w:r>
            <w:t xml:space="preserve"> </w:t>
          </w:r>
          <w:r>
            <w:rPr>
              <w:rStyle w:val="Platshllartext"/>
            </w:rPr>
            <w:t>Välj ett parti.</w:t>
          </w:r>
        </w:p>
      </w:docPartBody>
    </w:docPart>
    <w:docPart>
      <w:docPartPr>
        <w:name w:val="08B64CE59AFA4233A26E0D698DD874E0"/>
        <w:category>
          <w:name w:val="Allmänt"/>
          <w:gallery w:val="placeholder"/>
        </w:category>
        <w:types>
          <w:type w:val="bbPlcHdr"/>
        </w:types>
        <w:behaviors>
          <w:behavior w:val="content"/>
        </w:behaviors>
        <w:guid w:val="{AADD7E2F-056D-4B14-A063-04EEE90EECAF}"/>
      </w:docPartPr>
      <w:docPartBody>
        <w:p w:rsidR="0098700F" w:rsidRDefault="00C21080" w:rsidP="00C21080">
          <w:pPr>
            <w:pStyle w:val="08B64CE59AFA4233A26E0D698DD874E0"/>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784A33B1CE0348E195FD423C82F077BC"/>
        <w:category>
          <w:name w:val="Allmänt"/>
          <w:gallery w:val="placeholder"/>
        </w:category>
        <w:types>
          <w:type w:val="bbPlcHdr"/>
        </w:types>
        <w:behaviors>
          <w:behavior w:val="content"/>
        </w:behaviors>
        <w:guid w:val="{1BEDE528-D6EE-4CB5-98D7-330CAC3C9113}"/>
      </w:docPartPr>
      <w:docPartBody>
        <w:p w:rsidR="00A96163" w:rsidRDefault="00614814" w:rsidP="00614814">
          <w:pPr>
            <w:pStyle w:val="784A33B1CE0348E195FD423C82F077BC"/>
          </w:pPr>
          <w:r>
            <w:rPr>
              <w:rStyle w:val="Platshllartext"/>
            </w:rPr>
            <w:t>Klicka här för att ange datum.</w:t>
          </w:r>
        </w:p>
      </w:docPartBody>
    </w:docPart>
    <w:docPart>
      <w:docPartPr>
        <w:name w:val="BF260F0C7D6D4E95A234A086F8762886"/>
        <w:category>
          <w:name w:val="Allmänt"/>
          <w:gallery w:val="placeholder"/>
        </w:category>
        <w:types>
          <w:type w:val="bbPlcHdr"/>
        </w:types>
        <w:behaviors>
          <w:behavior w:val="content"/>
        </w:behaviors>
        <w:guid w:val="{D2A4C922-F071-4D88-A0D0-DC90450C88FD}"/>
      </w:docPartPr>
      <w:docPartBody>
        <w:p w:rsidR="00A96163" w:rsidRDefault="00614814" w:rsidP="00614814">
          <w:pPr>
            <w:pStyle w:val="BF260F0C7D6D4E95A234A086F8762886"/>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80"/>
    <w:rsid w:val="00614814"/>
    <w:rsid w:val="0098700F"/>
    <w:rsid w:val="00A96163"/>
    <w:rsid w:val="00C210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79377C929C14AE8BAD5DF5C68AFFCCF">
    <w:name w:val="679377C929C14AE8BAD5DF5C68AFFCCF"/>
    <w:rsid w:val="00C21080"/>
  </w:style>
  <w:style w:type="character" w:styleId="Platshllartext">
    <w:name w:val="Placeholder Text"/>
    <w:basedOn w:val="Standardstycketeckensnitt"/>
    <w:uiPriority w:val="99"/>
    <w:semiHidden/>
    <w:rsid w:val="00614814"/>
    <w:rPr>
      <w:noProof w:val="0"/>
      <w:color w:val="808080"/>
    </w:rPr>
  </w:style>
  <w:style w:type="paragraph" w:customStyle="1" w:styleId="EEA5BB9807BB40A593676577B2E46ED8">
    <w:name w:val="EEA5BB9807BB40A593676577B2E46ED8"/>
    <w:rsid w:val="00C21080"/>
  </w:style>
  <w:style w:type="paragraph" w:customStyle="1" w:styleId="86D1D06874AA48B8A03DF8782483747B">
    <w:name w:val="86D1D06874AA48B8A03DF8782483747B"/>
    <w:rsid w:val="00C21080"/>
  </w:style>
  <w:style w:type="paragraph" w:customStyle="1" w:styleId="71BB33D5A11A4BDF8D28B34A1395E30C">
    <w:name w:val="71BB33D5A11A4BDF8D28B34A1395E30C"/>
    <w:rsid w:val="00C21080"/>
  </w:style>
  <w:style w:type="paragraph" w:customStyle="1" w:styleId="0CC15A355B65494ABB80782F26E1466E">
    <w:name w:val="0CC15A355B65494ABB80782F26E1466E"/>
    <w:rsid w:val="00C21080"/>
  </w:style>
  <w:style w:type="paragraph" w:customStyle="1" w:styleId="43FC2931B05247429A358CA6FCA77DEA">
    <w:name w:val="43FC2931B05247429A358CA6FCA77DEA"/>
    <w:rsid w:val="00C21080"/>
  </w:style>
  <w:style w:type="paragraph" w:customStyle="1" w:styleId="F868A9CF674D404AAF2D10EC94660C36">
    <w:name w:val="F868A9CF674D404AAF2D10EC94660C36"/>
    <w:rsid w:val="00C21080"/>
  </w:style>
  <w:style w:type="paragraph" w:customStyle="1" w:styleId="91A58286A2A24B279872770B00FFA0ED">
    <w:name w:val="91A58286A2A24B279872770B00FFA0ED"/>
    <w:rsid w:val="00C21080"/>
  </w:style>
  <w:style w:type="paragraph" w:customStyle="1" w:styleId="668B09FC43AC4E2A925B49E37F0F13EC">
    <w:name w:val="668B09FC43AC4E2A925B49E37F0F13EC"/>
    <w:rsid w:val="00C21080"/>
  </w:style>
  <w:style w:type="paragraph" w:customStyle="1" w:styleId="F806F15AA157493895F8ED6EB710A087">
    <w:name w:val="F806F15AA157493895F8ED6EB710A087"/>
    <w:rsid w:val="00C21080"/>
  </w:style>
  <w:style w:type="paragraph" w:customStyle="1" w:styleId="EB20EA3B362D49BF8AE22D2364DF8A8F">
    <w:name w:val="EB20EA3B362D49BF8AE22D2364DF8A8F"/>
    <w:rsid w:val="00C21080"/>
  </w:style>
  <w:style w:type="paragraph" w:customStyle="1" w:styleId="35E076346E514F3CB9E227EB9DDA7969">
    <w:name w:val="35E076346E514F3CB9E227EB9DDA7969"/>
    <w:rsid w:val="00C21080"/>
  </w:style>
  <w:style w:type="paragraph" w:customStyle="1" w:styleId="47E615BA707E4081A504709E33D8FBAF">
    <w:name w:val="47E615BA707E4081A504709E33D8FBAF"/>
    <w:rsid w:val="00C21080"/>
  </w:style>
  <w:style w:type="paragraph" w:customStyle="1" w:styleId="4B718595E56D4F2CAA6C026898284DD4">
    <w:name w:val="4B718595E56D4F2CAA6C026898284DD4"/>
    <w:rsid w:val="00C21080"/>
  </w:style>
  <w:style w:type="paragraph" w:customStyle="1" w:styleId="8235EA855F01468BA039485EFF617589">
    <w:name w:val="8235EA855F01468BA039485EFF617589"/>
    <w:rsid w:val="00C21080"/>
  </w:style>
  <w:style w:type="paragraph" w:customStyle="1" w:styleId="A1EC048C6C9F48DE88A882C72B36E408">
    <w:name w:val="A1EC048C6C9F48DE88A882C72B36E408"/>
    <w:rsid w:val="00C21080"/>
  </w:style>
  <w:style w:type="paragraph" w:customStyle="1" w:styleId="08B64CE59AFA4233A26E0D698DD874E0">
    <w:name w:val="08B64CE59AFA4233A26E0D698DD874E0"/>
    <w:rsid w:val="00C21080"/>
  </w:style>
  <w:style w:type="paragraph" w:customStyle="1" w:styleId="96002770A11245FFB2900124FE13A5FE">
    <w:name w:val="96002770A11245FFB2900124FE13A5FE"/>
    <w:rsid w:val="00C21080"/>
  </w:style>
  <w:style w:type="paragraph" w:customStyle="1" w:styleId="8F80F8BCFEC44C5F933A42BC90279991">
    <w:name w:val="8F80F8BCFEC44C5F933A42BC90279991"/>
    <w:rsid w:val="00C21080"/>
  </w:style>
  <w:style w:type="paragraph" w:customStyle="1" w:styleId="784A33B1CE0348E195FD423C82F077BC">
    <w:name w:val="784A33B1CE0348E195FD423C82F077BC"/>
    <w:rsid w:val="00614814"/>
  </w:style>
  <w:style w:type="paragraph" w:customStyle="1" w:styleId="BF260F0C7D6D4E95A234A086F8762886">
    <w:name w:val="BF260F0C7D6D4E95A234A086F8762886"/>
    <w:rsid w:val="00614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a9f1c82e-4c6c-4f52-927b-d41a90026751</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/yta/fi-ska/Frgesvar</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2019-11-20T00:00:00</HeaderDate>
    <Office/>
    <Dnr>Fi2019/03740/S1</Dnr>
    <ParagrafNr/>
    <DocumentTitle/>
    <VisitingAddress/>
    <Extra1/>
    <Extra2/>
    <Extra3>Eric Palmqvist</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50F62-DC08-4878-80D4-CA204F8544A0}"/>
</file>

<file path=customXml/itemProps2.xml><?xml version="1.0" encoding="utf-8"?>
<ds:datastoreItem xmlns:ds="http://schemas.openxmlformats.org/officeDocument/2006/customXml" ds:itemID="{50878DBA-9D3D-472B-B882-7FB0AD84A594}"/>
</file>

<file path=customXml/itemProps3.xml><?xml version="1.0" encoding="utf-8"?>
<ds:datastoreItem xmlns:ds="http://schemas.openxmlformats.org/officeDocument/2006/customXml" ds:itemID="{575AC733-38CE-41A8-8CBA-0AFD03E8AAAA}"/>
</file>

<file path=customXml/itemProps4.xml><?xml version="1.0" encoding="utf-8"?>
<ds:datastoreItem xmlns:ds="http://schemas.openxmlformats.org/officeDocument/2006/customXml" ds:itemID="{3B1CCBBB-8A86-48F0-A733-1926CEBFC972}"/>
</file>

<file path=customXml/itemProps5.xml><?xml version="1.0" encoding="utf-8"?>
<ds:datastoreItem xmlns:ds="http://schemas.openxmlformats.org/officeDocument/2006/customXml" ds:itemID="{C834BBC1-C5D2-485C-8B28-7FB40A3CB970}"/>
</file>

<file path=customXml/itemProps6.xml><?xml version="1.0" encoding="utf-8"?>
<ds:datastoreItem xmlns:ds="http://schemas.openxmlformats.org/officeDocument/2006/customXml" ds:itemID="{50878DBA-9D3D-472B-B882-7FB0AD84A594}"/>
</file>

<file path=customXml/itemProps7.xml><?xml version="1.0" encoding="utf-8"?>
<ds:datastoreItem xmlns:ds="http://schemas.openxmlformats.org/officeDocument/2006/customXml" ds:itemID="{A59B0ABC-7B0D-4422-9757-9181EA017E6F}"/>
</file>

<file path=customXml/itemProps8.xml><?xml version="1.0" encoding="utf-8"?>
<ds:datastoreItem xmlns:ds="http://schemas.openxmlformats.org/officeDocument/2006/customXml" ds:itemID="{469F14F9-60CE-48D0-8B7F-704F50CDA4F7}"/>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1502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337.docx</dc:title>
  <dc:subject/>
  <dc:creator/>
  <cp:keywords/>
  <dc:description/>
  <cp:lastModifiedBy/>
  <cp:revision>1</cp:revision>
  <dcterms:created xsi:type="dcterms:W3CDTF">2019-11-20T10:30:00Z</dcterms:created>
  <dcterms:modified xsi:type="dcterms:W3CDTF">2019-11-20T10:30:00Z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978df8c0-5dcb-4309-8df3-479446d3b52c</vt:lpwstr>
  </property>
</Properties>
</file>