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F2EC" w14:textId="3BA83C33" w:rsidR="007D7A68" w:rsidRDefault="007D7A68" w:rsidP="00DA0661">
      <w:pPr>
        <w:pStyle w:val="Rubrik"/>
      </w:pPr>
      <w:bookmarkStart w:id="0" w:name="Start"/>
      <w:bookmarkEnd w:id="0"/>
      <w:r>
        <w:t>Svar på fråga 2019/20:49 av Maria Malmer Stenergard (M)</w:t>
      </w:r>
      <w:r>
        <w:br/>
        <w:t>Antalet förvarsplatser i Sverige</w:t>
      </w:r>
    </w:p>
    <w:p w14:paraId="57CC1330" w14:textId="281177FF" w:rsidR="007D7A68" w:rsidRDefault="007D7A68" w:rsidP="002749F7">
      <w:pPr>
        <w:pStyle w:val="Brdtext"/>
      </w:pPr>
      <w:r>
        <w:t>Maria Malmer Stenergard har frågat mig hur jag säkerställer att antalet förvarsplatser i Sverige är på en nivå som svarar mot Polismyndigheten och Migrationsverkets behov.</w:t>
      </w:r>
    </w:p>
    <w:p w14:paraId="4B08EEE8" w14:textId="085CD58D" w:rsidR="007D7A68" w:rsidRDefault="007D7A68" w:rsidP="002749F7">
      <w:pPr>
        <w:pStyle w:val="Brdtext"/>
        <w:rPr>
          <w:rStyle w:val="BrdtextChar"/>
        </w:rPr>
      </w:pPr>
      <w:r w:rsidRPr="00174C0E">
        <w:rPr>
          <w:rStyle w:val="BrdtextChar"/>
        </w:rPr>
        <w:t xml:space="preserve">Förvarskapaciteten är </w:t>
      </w:r>
      <w:bookmarkStart w:id="1" w:name="_GoBack"/>
      <w:bookmarkEnd w:id="1"/>
      <w:r w:rsidRPr="00174C0E">
        <w:rPr>
          <w:rStyle w:val="BrdtextChar"/>
        </w:rPr>
        <w:t xml:space="preserve">en angelägen fråga för regeringen. Sedan 2016 har antalet förvarsplatser ökat med drygt 100 procent, från 257 platser till </w:t>
      </w:r>
      <w:r>
        <w:rPr>
          <w:rStyle w:val="BrdtextChar"/>
        </w:rPr>
        <w:t xml:space="preserve">nuvarande kapacitet om ca </w:t>
      </w:r>
      <w:r w:rsidRPr="00174C0E">
        <w:rPr>
          <w:rStyle w:val="BrdtextChar"/>
        </w:rPr>
        <w:t>5</w:t>
      </w:r>
      <w:r>
        <w:rPr>
          <w:rStyle w:val="BrdtextChar"/>
        </w:rPr>
        <w:t>20 platser</w:t>
      </w:r>
      <w:r w:rsidRPr="00174C0E">
        <w:rPr>
          <w:rStyle w:val="BrdtextChar"/>
        </w:rPr>
        <w:t>. Det är</w:t>
      </w:r>
      <w:r w:rsidR="009A0F33">
        <w:rPr>
          <w:rStyle w:val="BrdtextChar"/>
        </w:rPr>
        <w:t xml:space="preserve"> fler platser än den siffra som Maria Malmer Stenergard uppger och</w:t>
      </w:r>
      <w:r w:rsidRPr="00174C0E">
        <w:rPr>
          <w:rStyle w:val="BrdtextChar"/>
        </w:rPr>
        <w:t xml:space="preserve"> en stor ökning</w:t>
      </w:r>
      <w:r w:rsidR="009A0F33">
        <w:rPr>
          <w:rStyle w:val="BrdtextChar"/>
        </w:rPr>
        <w:t>.</w:t>
      </w:r>
      <w:r w:rsidRPr="00174C0E">
        <w:rPr>
          <w:rStyle w:val="BrdtextChar"/>
        </w:rPr>
        <w:t xml:space="preserve"> </w:t>
      </w:r>
      <w:r w:rsidR="009A0F33">
        <w:rPr>
          <w:rStyle w:val="BrdtextChar"/>
        </w:rPr>
        <w:t>D</w:t>
      </w:r>
      <w:r w:rsidRPr="00174C0E">
        <w:rPr>
          <w:rStyle w:val="BrdtextChar"/>
        </w:rPr>
        <w:t xml:space="preserve">elvis </w:t>
      </w:r>
      <w:r w:rsidR="009A0F33">
        <w:rPr>
          <w:rStyle w:val="BrdtextChar"/>
        </w:rPr>
        <w:t xml:space="preserve">har denna ökning </w:t>
      </w:r>
      <w:r w:rsidRPr="00174C0E">
        <w:rPr>
          <w:rStyle w:val="BrdtextChar"/>
        </w:rPr>
        <w:t xml:space="preserve">finansierats med tillfälliga medel. Regeringen föreslår </w:t>
      </w:r>
      <w:r>
        <w:rPr>
          <w:rStyle w:val="BrdtextChar"/>
        </w:rPr>
        <w:t xml:space="preserve">i budgetpropositionen för 2020 </w:t>
      </w:r>
      <w:r w:rsidRPr="00174C0E">
        <w:rPr>
          <w:rStyle w:val="BrdtextChar"/>
        </w:rPr>
        <w:t>att medel tillförs permanent för att bibehålla nuvarande kapacitet</w:t>
      </w:r>
      <w:r>
        <w:rPr>
          <w:rStyle w:val="BrdtextChar"/>
        </w:rPr>
        <w:t>.</w:t>
      </w:r>
    </w:p>
    <w:p w14:paraId="1E51948B" w14:textId="77768F50" w:rsidR="007D7A68" w:rsidRDefault="007D7A68" w:rsidP="002749F7">
      <w:pPr>
        <w:pStyle w:val="Brdtext"/>
      </w:pPr>
      <w:r>
        <w:rPr>
          <w:rStyle w:val="BrdtextChar"/>
        </w:rPr>
        <w:t>Regeringen</w:t>
      </w:r>
      <w:r w:rsidRPr="00174C0E">
        <w:rPr>
          <w:rStyle w:val="BrdtextChar"/>
        </w:rPr>
        <w:t xml:space="preserve"> </w:t>
      </w:r>
      <w:r w:rsidR="00A35619">
        <w:rPr>
          <w:rStyle w:val="BrdtextChar"/>
        </w:rPr>
        <w:t>följer</w:t>
      </w:r>
      <w:r w:rsidRPr="00174C0E">
        <w:rPr>
          <w:rStyle w:val="BrdtextChar"/>
        </w:rPr>
        <w:t xml:space="preserve"> </w:t>
      </w:r>
      <w:r w:rsidR="00FC2BED">
        <w:rPr>
          <w:rStyle w:val="BrdtextChar"/>
        </w:rPr>
        <w:t xml:space="preserve">noga </w:t>
      </w:r>
      <w:r w:rsidRPr="00174C0E">
        <w:rPr>
          <w:rStyle w:val="BrdtextChar"/>
        </w:rPr>
        <w:t xml:space="preserve">behovet av förvarsplatser </w:t>
      </w:r>
      <w:r w:rsidR="004A029A">
        <w:rPr>
          <w:rStyle w:val="BrdtextChar"/>
        </w:rPr>
        <w:t xml:space="preserve">och </w:t>
      </w:r>
      <w:r w:rsidR="008336AF">
        <w:rPr>
          <w:rStyle w:val="BrdtextChar"/>
        </w:rPr>
        <w:t xml:space="preserve">hur effektivt de används, </w:t>
      </w:r>
      <w:r w:rsidRPr="00174C0E">
        <w:rPr>
          <w:rStyle w:val="BrdtextChar"/>
        </w:rPr>
        <w:t xml:space="preserve">i </w:t>
      </w:r>
      <w:r w:rsidR="004A029A">
        <w:rPr>
          <w:rStyle w:val="BrdtextChar"/>
        </w:rPr>
        <w:t xml:space="preserve">nära </w:t>
      </w:r>
      <w:r w:rsidRPr="00174C0E">
        <w:rPr>
          <w:rStyle w:val="BrdtextChar"/>
        </w:rPr>
        <w:t>dialog med berörda myndigheter.</w:t>
      </w:r>
    </w:p>
    <w:p w14:paraId="3ABC55DD" w14:textId="39AEC82C" w:rsidR="007D7A68" w:rsidRDefault="007D7A6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887841D23D0472AB0E88C1C1E33864A"/>
          </w:placeholder>
          <w:dataBinding w:prefixMappings="xmlns:ns0='http://lp/documentinfo/RK' " w:xpath="/ns0:DocumentInfo[1]/ns0:BaseInfo[1]/ns0:HeaderDate[1]" w:storeItemID="{9BBDAA0D-3E05-404E-8FD4-08722DD054D9}"/>
          <w:date w:fullDate="2019-10-0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96A45">
            <w:t>1 oktober 2019</w:t>
          </w:r>
        </w:sdtContent>
      </w:sdt>
    </w:p>
    <w:p w14:paraId="6636D00E" w14:textId="77777777" w:rsidR="007D7A68" w:rsidRDefault="007D7A68" w:rsidP="004E7A8F">
      <w:pPr>
        <w:pStyle w:val="Brdtextutanavstnd"/>
      </w:pPr>
    </w:p>
    <w:p w14:paraId="5FD8A1F2" w14:textId="77777777" w:rsidR="007D7A68" w:rsidRDefault="007D7A68" w:rsidP="004E7A8F">
      <w:pPr>
        <w:pStyle w:val="Brdtextutanavstnd"/>
      </w:pPr>
    </w:p>
    <w:p w14:paraId="14C99A3B" w14:textId="77777777" w:rsidR="007D7A68" w:rsidRDefault="007D7A68" w:rsidP="004E7A8F">
      <w:pPr>
        <w:pStyle w:val="Brdtextutanavstnd"/>
      </w:pPr>
    </w:p>
    <w:p w14:paraId="152E90B1" w14:textId="2FE0DC30" w:rsidR="007D7A68" w:rsidRDefault="00A35619" w:rsidP="00422A41">
      <w:pPr>
        <w:pStyle w:val="Brdtext"/>
      </w:pPr>
      <w:r>
        <w:t>Morgan Johansson</w:t>
      </w:r>
    </w:p>
    <w:p w14:paraId="3671A62D" w14:textId="77777777" w:rsidR="007D7A68" w:rsidRPr="00DB48AB" w:rsidRDefault="007D7A68" w:rsidP="00DB48AB">
      <w:pPr>
        <w:pStyle w:val="Brdtext"/>
      </w:pPr>
    </w:p>
    <w:sectPr w:rsidR="007D7A68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4595" w14:textId="77777777" w:rsidR="007D7A68" w:rsidRDefault="007D7A68" w:rsidP="00A87A54">
      <w:pPr>
        <w:spacing w:after="0" w:line="240" w:lineRule="auto"/>
      </w:pPr>
      <w:r>
        <w:separator/>
      </w:r>
    </w:p>
  </w:endnote>
  <w:endnote w:type="continuationSeparator" w:id="0">
    <w:p w14:paraId="15E989EF" w14:textId="77777777" w:rsidR="007D7A68" w:rsidRDefault="007D7A6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20047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A78148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423BF8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5E470B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B97C5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7C43B0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037D4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82EBC8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22F6CDD" w14:textId="77777777" w:rsidTr="00C26068">
      <w:trPr>
        <w:trHeight w:val="227"/>
      </w:trPr>
      <w:tc>
        <w:tcPr>
          <w:tcW w:w="4074" w:type="dxa"/>
        </w:tcPr>
        <w:p w14:paraId="64E9FEC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DF3CE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702E2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4B25" w14:textId="77777777" w:rsidR="007D7A68" w:rsidRDefault="007D7A68" w:rsidP="00A87A54">
      <w:pPr>
        <w:spacing w:after="0" w:line="240" w:lineRule="auto"/>
      </w:pPr>
      <w:r>
        <w:separator/>
      </w:r>
    </w:p>
  </w:footnote>
  <w:footnote w:type="continuationSeparator" w:id="0">
    <w:p w14:paraId="4CCA786B" w14:textId="77777777" w:rsidR="007D7A68" w:rsidRDefault="007D7A6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654E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8ACD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D7A68" w14:paraId="2AAED4D2" w14:textId="77777777" w:rsidTr="00C93EBA">
      <w:trPr>
        <w:trHeight w:val="227"/>
      </w:trPr>
      <w:tc>
        <w:tcPr>
          <w:tcW w:w="5534" w:type="dxa"/>
        </w:tcPr>
        <w:p w14:paraId="12E0669A" w14:textId="77777777" w:rsidR="007D7A68" w:rsidRPr="007D73AB" w:rsidRDefault="007D7A68">
          <w:pPr>
            <w:pStyle w:val="Sidhuvud"/>
          </w:pPr>
        </w:p>
      </w:tc>
      <w:tc>
        <w:tcPr>
          <w:tcW w:w="3170" w:type="dxa"/>
          <w:vAlign w:val="bottom"/>
        </w:tcPr>
        <w:p w14:paraId="45CCE049" w14:textId="77777777" w:rsidR="007D7A68" w:rsidRPr="007D73AB" w:rsidRDefault="007D7A68" w:rsidP="00340DE0">
          <w:pPr>
            <w:pStyle w:val="Sidhuvud"/>
          </w:pPr>
        </w:p>
      </w:tc>
      <w:tc>
        <w:tcPr>
          <w:tcW w:w="1134" w:type="dxa"/>
        </w:tcPr>
        <w:p w14:paraId="5FC52F27" w14:textId="77777777" w:rsidR="007D7A68" w:rsidRDefault="007D7A68" w:rsidP="005A703A">
          <w:pPr>
            <w:pStyle w:val="Sidhuvud"/>
          </w:pPr>
        </w:p>
      </w:tc>
    </w:tr>
    <w:tr w:rsidR="007D7A68" w14:paraId="659BEC5D" w14:textId="77777777" w:rsidTr="00C93EBA">
      <w:trPr>
        <w:trHeight w:val="1928"/>
      </w:trPr>
      <w:tc>
        <w:tcPr>
          <w:tcW w:w="5534" w:type="dxa"/>
        </w:tcPr>
        <w:p w14:paraId="1027341D" w14:textId="77777777" w:rsidR="007D7A68" w:rsidRPr="00340DE0" w:rsidRDefault="007D7A6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AE5779" wp14:editId="055EAB0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B06FC60" w14:textId="77777777" w:rsidR="007D7A68" w:rsidRPr="00710A6C" w:rsidRDefault="007D7A68" w:rsidP="00EE3C0F">
          <w:pPr>
            <w:pStyle w:val="Sidhuvud"/>
            <w:rPr>
              <w:b/>
            </w:rPr>
          </w:pPr>
        </w:p>
        <w:p w14:paraId="660CBF6C" w14:textId="77777777" w:rsidR="007D7A68" w:rsidRDefault="007D7A68" w:rsidP="00EE3C0F">
          <w:pPr>
            <w:pStyle w:val="Sidhuvud"/>
          </w:pPr>
        </w:p>
        <w:p w14:paraId="12187631" w14:textId="77777777" w:rsidR="007D7A68" w:rsidRDefault="007D7A68" w:rsidP="00EE3C0F">
          <w:pPr>
            <w:pStyle w:val="Sidhuvud"/>
          </w:pPr>
        </w:p>
        <w:p w14:paraId="4F7AF51D" w14:textId="77777777" w:rsidR="007D7A68" w:rsidRDefault="007D7A6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1870C8AAE244C4AA6F11D35F2FF694F"/>
            </w:placeholder>
            <w:dataBinding w:prefixMappings="xmlns:ns0='http://lp/documentinfo/RK' " w:xpath="/ns0:DocumentInfo[1]/ns0:BaseInfo[1]/ns0:Dnr[1]" w:storeItemID="{9BBDAA0D-3E05-404E-8FD4-08722DD054D9}"/>
            <w:text/>
          </w:sdtPr>
          <w:sdtEndPr/>
          <w:sdtContent>
            <w:p w14:paraId="3B1A4608" w14:textId="6921CDB5" w:rsidR="007D7A68" w:rsidRDefault="0070292D" w:rsidP="00EE3C0F">
              <w:pPr>
                <w:pStyle w:val="Sidhuvud"/>
              </w:pPr>
              <w:r>
                <w:t>Ju2019/03149/POL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8B7101C5294443893EDAE9E694A101D"/>
            </w:placeholder>
            <w:showingPlcHdr/>
            <w:dataBinding w:prefixMappings="xmlns:ns0='http://lp/documentinfo/RK' " w:xpath="/ns0:DocumentInfo[1]/ns0:BaseInfo[1]/ns0:DocNumber[1]" w:storeItemID="{9BBDAA0D-3E05-404E-8FD4-08722DD054D9}"/>
            <w:text/>
          </w:sdtPr>
          <w:sdtEndPr/>
          <w:sdtContent>
            <w:p w14:paraId="79FD7B57" w14:textId="77777777" w:rsidR="007D7A68" w:rsidRDefault="007D7A6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C71C207" w14:textId="77777777" w:rsidR="007D7A68" w:rsidRDefault="007D7A68" w:rsidP="00EE3C0F">
          <w:pPr>
            <w:pStyle w:val="Sidhuvud"/>
          </w:pPr>
        </w:p>
      </w:tc>
      <w:tc>
        <w:tcPr>
          <w:tcW w:w="1134" w:type="dxa"/>
        </w:tcPr>
        <w:p w14:paraId="032D3F1E" w14:textId="77777777" w:rsidR="007D7A68" w:rsidRDefault="007D7A68" w:rsidP="0094502D">
          <w:pPr>
            <w:pStyle w:val="Sidhuvud"/>
          </w:pPr>
        </w:p>
        <w:p w14:paraId="79DB1AB1" w14:textId="77777777" w:rsidR="007D7A68" w:rsidRPr="0094502D" w:rsidRDefault="007D7A68" w:rsidP="00EC71A6">
          <w:pPr>
            <w:pStyle w:val="Sidhuvud"/>
          </w:pPr>
        </w:p>
      </w:tc>
    </w:tr>
    <w:tr w:rsidR="007D7A68" w14:paraId="0101FB9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C79EBA5F304C91AB50CA55E6F717A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59508B7" w14:textId="77777777" w:rsidR="004A029A" w:rsidRPr="004A029A" w:rsidRDefault="004A029A" w:rsidP="00340DE0">
              <w:pPr>
                <w:pStyle w:val="Sidhuvud"/>
                <w:rPr>
                  <w:b/>
                </w:rPr>
              </w:pPr>
              <w:r w:rsidRPr="004A029A">
                <w:rPr>
                  <w:b/>
                </w:rPr>
                <w:t>Justitiedepartementet</w:t>
              </w:r>
            </w:p>
            <w:p w14:paraId="29C7AA7E" w14:textId="217C4AA5" w:rsidR="007D7A68" w:rsidRPr="00340DE0" w:rsidRDefault="004A029A" w:rsidP="00340DE0">
              <w:pPr>
                <w:pStyle w:val="Sidhuvud"/>
              </w:pPr>
              <w:r w:rsidRPr="004A029A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1CAB1D216E04EF386D34A3F77FAE0D0"/>
          </w:placeholder>
          <w:dataBinding w:prefixMappings="xmlns:ns0='http://lp/documentinfo/RK' " w:xpath="/ns0:DocumentInfo[1]/ns0:BaseInfo[1]/ns0:Recipient[1]" w:storeItemID="{9BBDAA0D-3E05-404E-8FD4-08722DD054D9}"/>
          <w:text w:multiLine="1"/>
        </w:sdtPr>
        <w:sdtEndPr/>
        <w:sdtContent>
          <w:tc>
            <w:tcPr>
              <w:tcW w:w="3170" w:type="dxa"/>
            </w:tcPr>
            <w:p w14:paraId="6BE45D2B" w14:textId="77777777" w:rsidR="007D7A68" w:rsidRDefault="007D7A6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2D719B5" w14:textId="77777777" w:rsidR="007D7A68" w:rsidRDefault="007D7A68" w:rsidP="003E6020">
          <w:pPr>
            <w:pStyle w:val="Sidhuvud"/>
          </w:pPr>
        </w:p>
      </w:tc>
    </w:tr>
  </w:tbl>
  <w:p w14:paraId="441C8FB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68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6F17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29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7DC3"/>
    <w:rsid w:val="006F2588"/>
    <w:rsid w:val="0070292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37C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D7A68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36AF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0A54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F33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561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6A45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131C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2BED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D3FEDE"/>
  <w15:docId w15:val="{C2E23D7A-5518-40BF-81FE-D3EEED53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870C8AAE244C4AA6F11D35F2FF69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ACF9D2-DB3B-473A-809E-B57F602C2A2F}"/>
      </w:docPartPr>
      <w:docPartBody>
        <w:p w:rsidR="00CD2C89" w:rsidRDefault="00FA0E6A" w:rsidP="00FA0E6A">
          <w:pPr>
            <w:pStyle w:val="81870C8AAE244C4AA6F11D35F2FF69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B7101C5294443893EDAE9E694A1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88C72-469D-442B-98C4-AA1989B0E923}"/>
      </w:docPartPr>
      <w:docPartBody>
        <w:p w:rsidR="00CD2C89" w:rsidRDefault="00FA0E6A" w:rsidP="00FA0E6A">
          <w:pPr>
            <w:pStyle w:val="38B7101C5294443893EDAE9E694A10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C79EBA5F304C91AB50CA55E6F71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1F1A1-C440-41F8-8837-28236F86F0F7}"/>
      </w:docPartPr>
      <w:docPartBody>
        <w:p w:rsidR="00CD2C89" w:rsidRDefault="00FA0E6A" w:rsidP="00FA0E6A">
          <w:pPr>
            <w:pStyle w:val="EFC79EBA5F304C91AB50CA55E6F717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CAB1D216E04EF386D34A3F77FAE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D3DF7-7892-4020-AAED-6A6D7619EF81}"/>
      </w:docPartPr>
      <w:docPartBody>
        <w:p w:rsidR="00CD2C89" w:rsidRDefault="00FA0E6A" w:rsidP="00FA0E6A">
          <w:pPr>
            <w:pStyle w:val="31CAB1D216E04EF386D34A3F77FAE0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87841D23D0472AB0E88C1C1E338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DDF75-97B1-4C14-955A-C89F42B7052B}"/>
      </w:docPartPr>
      <w:docPartBody>
        <w:p w:rsidR="00CD2C89" w:rsidRDefault="00FA0E6A" w:rsidP="00FA0E6A">
          <w:pPr>
            <w:pStyle w:val="1887841D23D0472AB0E88C1C1E33864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6A"/>
    <w:rsid w:val="00CD2C89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B6B504351E24F55A6E2FE5C09590D4B">
    <w:name w:val="3B6B504351E24F55A6E2FE5C09590D4B"/>
    <w:rsid w:val="00FA0E6A"/>
  </w:style>
  <w:style w:type="character" w:styleId="Platshllartext">
    <w:name w:val="Placeholder Text"/>
    <w:basedOn w:val="Standardstycketeckensnitt"/>
    <w:uiPriority w:val="99"/>
    <w:semiHidden/>
    <w:rsid w:val="00FA0E6A"/>
    <w:rPr>
      <w:noProof w:val="0"/>
      <w:color w:val="808080"/>
    </w:rPr>
  </w:style>
  <w:style w:type="paragraph" w:customStyle="1" w:styleId="9417C08397D24A7A9C2F3A5233B1D574">
    <w:name w:val="9417C08397D24A7A9C2F3A5233B1D574"/>
    <w:rsid w:val="00FA0E6A"/>
  </w:style>
  <w:style w:type="paragraph" w:customStyle="1" w:styleId="5A2F993771284E0EAFEDDFBB28D73812">
    <w:name w:val="5A2F993771284E0EAFEDDFBB28D73812"/>
    <w:rsid w:val="00FA0E6A"/>
  </w:style>
  <w:style w:type="paragraph" w:customStyle="1" w:styleId="9252EF9A1BE546778AB2EA3BC9815A2A">
    <w:name w:val="9252EF9A1BE546778AB2EA3BC9815A2A"/>
    <w:rsid w:val="00FA0E6A"/>
  </w:style>
  <w:style w:type="paragraph" w:customStyle="1" w:styleId="81870C8AAE244C4AA6F11D35F2FF694F">
    <w:name w:val="81870C8AAE244C4AA6F11D35F2FF694F"/>
    <w:rsid w:val="00FA0E6A"/>
  </w:style>
  <w:style w:type="paragraph" w:customStyle="1" w:styleId="38B7101C5294443893EDAE9E694A101D">
    <w:name w:val="38B7101C5294443893EDAE9E694A101D"/>
    <w:rsid w:val="00FA0E6A"/>
  </w:style>
  <w:style w:type="paragraph" w:customStyle="1" w:styleId="491BBF1CA577458C953C01E6F40379DC">
    <w:name w:val="491BBF1CA577458C953C01E6F40379DC"/>
    <w:rsid w:val="00FA0E6A"/>
  </w:style>
  <w:style w:type="paragraph" w:customStyle="1" w:styleId="A46BA014D8574FB79C7AAB914C19D518">
    <w:name w:val="A46BA014D8574FB79C7AAB914C19D518"/>
    <w:rsid w:val="00FA0E6A"/>
  </w:style>
  <w:style w:type="paragraph" w:customStyle="1" w:styleId="FA46DA3473234B3E98381352AA09CD68">
    <w:name w:val="FA46DA3473234B3E98381352AA09CD68"/>
    <w:rsid w:val="00FA0E6A"/>
  </w:style>
  <w:style w:type="paragraph" w:customStyle="1" w:styleId="EFC79EBA5F304C91AB50CA55E6F717A6">
    <w:name w:val="EFC79EBA5F304C91AB50CA55E6F717A6"/>
    <w:rsid w:val="00FA0E6A"/>
  </w:style>
  <w:style w:type="paragraph" w:customStyle="1" w:styleId="31CAB1D216E04EF386D34A3F77FAE0D0">
    <w:name w:val="31CAB1D216E04EF386D34A3F77FAE0D0"/>
    <w:rsid w:val="00FA0E6A"/>
  </w:style>
  <w:style w:type="paragraph" w:customStyle="1" w:styleId="B915A0C9BAFB417EA1BE80D1BD388ADA">
    <w:name w:val="B915A0C9BAFB417EA1BE80D1BD388ADA"/>
    <w:rsid w:val="00FA0E6A"/>
  </w:style>
  <w:style w:type="paragraph" w:customStyle="1" w:styleId="ECD5FC165D9246DDA34F1B86C9522024">
    <w:name w:val="ECD5FC165D9246DDA34F1B86C9522024"/>
    <w:rsid w:val="00FA0E6A"/>
  </w:style>
  <w:style w:type="paragraph" w:customStyle="1" w:styleId="E6A38E559A18430FA60857BFBB8E1B8F">
    <w:name w:val="E6A38E559A18430FA60857BFBB8E1B8F"/>
    <w:rsid w:val="00FA0E6A"/>
  </w:style>
  <w:style w:type="paragraph" w:customStyle="1" w:styleId="527D4F9863ED42B5AB0F5F3D61B515D5">
    <w:name w:val="527D4F9863ED42B5AB0F5F3D61B515D5"/>
    <w:rsid w:val="00FA0E6A"/>
  </w:style>
  <w:style w:type="paragraph" w:customStyle="1" w:styleId="AAE98873FB2242148EBE1F7107529D52">
    <w:name w:val="AAE98873FB2242148EBE1F7107529D52"/>
    <w:rsid w:val="00FA0E6A"/>
  </w:style>
  <w:style w:type="paragraph" w:customStyle="1" w:styleId="1887841D23D0472AB0E88C1C1E33864A">
    <w:name w:val="1887841D23D0472AB0E88C1C1E33864A"/>
    <w:rsid w:val="00FA0E6A"/>
  </w:style>
  <w:style w:type="paragraph" w:customStyle="1" w:styleId="32C4A81EA00A48B6B03EE8E89C6A9118">
    <w:name w:val="32C4A81EA00A48B6B03EE8E89C6A9118"/>
    <w:rsid w:val="00FA0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2019-10-01T00:00:00</HeaderDate>
    <Office/>
    <Dnr>Ju2019/03149/POL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84b1091d-e8ba-43a1-ab35-38d513a85d1c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p-kapitel" ma:contentTypeID="0x010100BBA312BF02777149882D207184EC35C0140010DE20C89CD7DD42A6E99C4ACE513540" ma:contentTypeVersion="35" ma:contentTypeDescription="Skapa ett nytt dokument." ma:contentTypeScope="" ma:versionID="4f79c317413a4fc6b5130afc8619cd0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307e3de-eeb0-45b3-bb5e-a0a8bc50b025" targetNamespace="http://schemas.microsoft.com/office/2006/metadata/properties" ma:root="true" ma:fieldsID="19f630cebcf365e68683a64a733bfa4b" ns2:_="" ns4:_="" ns5:_="" ns6:_="">
    <xsd:import namespace="4e9c2f0c-7bf8-49af-8356-cbf363fc78a7"/>
    <xsd:import namespace="cc625d36-bb37-4650-91b9-0c96159295ba"/>
    <xsd:import namespace="18f3d968-6251-40b0-9f11-012b293496c2"/>
    <xsd:import namespace="9307e3de-eeb0-45b3-bb5e-a0a8bc50b025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2:LawSamlingsordning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  <xsd:element name="LawSamlingsordning" ma:index="10" nillable="true" ma:displayName="Samlingsordning" ma:decimals="0" ma:description="Ex 10,20,30" ma:internalName="Samlingsordning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7164716d-aa10-4d96-add3-272436c293d6}" ma:internalName="TaxCatchAllLabel" ma:readOnly="true" ma:showField="CatchAllDataLabel" ma:web="575c5997-c172-4bd5-bbe9-759fda2b6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2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7164716d-aa10-4d96-add3-272436c293d6}" ma:internalName="TaxCatchAll" ma:showField="CatchAllData" ma:web="575c5997-c172-4bd5-bbe9-759fda2b6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7e3de-eeb0-45b3-bb5e-a0a8bc50b025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14" PreviousValue="false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2019-10-01T00:00:00</HeaderDate>
    <Office/>
    <Dnr>Ju2019/03149/POL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53C7-A806-4E98-8A6F-BCA976FF5CD1}"/>
</file>

<file path=customXml/itemProps2.xml><?xml version="1.0" encoding="utf-8"?>
<ds:datastoreItem xmlns:ds="http://schemas.openxmlformats.org/officeDocument/2006/customXml" ds:itemID="{9BBDAA0D-3E05-404E-8FD4-08722DD054D9}"/>
</file>

<file path=customXml/itemProps3.xml><?xml version="1.0" encoding="utf-8"?>
<ds:datastoreItem xmlns:ds="http://schemas.openxmlformats.org/officeDocument/2006/customXml" ds:itemID="{FD97ED6A-4C6F-431B-996D-099DC8503DA7}"/>
</file>

<file path=customXml/itemProps4.xml><?xml version="1.0" encoding="utf-8"?>
<ds:datastoreItem xmlns:ds="http://schemas.openxmlformats.org/officeDocument/2006/customXml" ds:itemID="{C03798D9-E229-4287-B56E-B0C303AEA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307e3de-eeb0-45b3-bb5e-a0a8bc50b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5DEF21-9EB5-4AF8-BE5C-CF3F63AD7F8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BBDAA0D-3E05-404E-8FD4-08722DD054D9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1CE9FF63-F1FB-49FC-BCAE-8690FA605689}"/>
</file>

<file path=customXml/itemProps8.xml><?xml version="1.0" encoding="utf-8"?>
<ds:datastoreItem xmlns:ds="http://schemas.openxmlformats.org/officeDocument/2006/customXml" ds:itemID="{4768A4F9-9126-41D4-91EA-A85972E3CC1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49 av Maria Malmer Stenergard (M) Antalet förvarsplatser i Sverige.docx</dc:title>
  <dc:subject/>
  <dc:creator>Magnus Frid</dc:creator>
  <cp:keywords/>
  <dc:description/>
  <cp:lastModifiedBy>Gunilla Hansson-Böe</cp:lastModifiedBy>
  <cp:revision>3</cp:revision>
  <cp:lastPrinted>2019-09-30T13:35:00Z</cp:lastPrinted>
  <dcterms:created xsi:type="dcterms:W3CDTF">2019-09-30T13:35:00Z</dcterms:created>
  <dcterms:modified xsi:type="dcterms:W3CDTF">2019-09-30T13:36:00Z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c19c00f4-e944-4327-aab5-568df50e47ad</vt:lpwstr>
  </property>
</Properties>
</file>