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93E5" w14:textId="77777777" w:rsidR="00580F7B" w:rsidRDefault="00580F7B" w:rsidP="00017CCC">
      <w:pPr>
        <w:pStyle w:val="Rubrik"/>
        <w:spacing w:after="0"/>
      </w:pPr>
      <w:bookmarkStart w:id="0" w:name="Start"/>
      <w:bookmarkEnd w:id="0"/>
    </w:p>
    <w:p w14:paraId="7F357257" w14:textId="77777777" w:rsidR="00580F7B" w:rsidRDefault="00580F7B" w:rsidP="00017CCC">
      <w:pPr>
        <w:pStyle w:val="Rubrik"/>
        <w:spacing w:after="0"/>
      </w:pPr>
    </w:p>
    <w:p w14:paraId="6F9BBE1F" w14:textId="6F7EA771" w:rsidR="002A0DE4" w:rsidRDefault="002A0DE4" w:rsidP="00017CCC">
      <w:pPr>
        <w:pStyle w:val="Rubrik"/>
        <w:spacing w:after="0"/>
      </w:pPr>
      <w:r>
        <w:t>S</w:t>
      </w:r>
      <w:r w:rsidR="00580F7B">
        <w:t>var på fråga 2018/19:386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DF80D8EE757A4150AB69DC3A24792C08"/>
          </w:placeholder>
          <w:dataBinding w:prefixMappings="xmlns:ns0='http://lp/documentinfo/RK' " w:xpath="/ns0:DocumentInfo[1]/ns0:BaseInfo[1]/ns0:Extra3[1]" w:storeItemID="{4F79AE34-C6E0-4D9A-9698-4F078FF1184F}"/>
          <w:text/>
        </w:sdtPr>
        <w:sdtEndPr/>
        <w:sdtContent>
          <w:r w:rsidR="00A321A6">
            <w:t>Boriana Åberg</w:t>
          </w:r>
          <w:r w:rsidR="000C4A7A" w:rsidRPr="000C4A7A">
            <w:t xml:space="preserve"> </w:t>
          </w:r>
        </w:sdtContent>
      </w:sdt>
      <w:r>
        <w:t>(</w:t>
      </w:r>
      <w:sdt>
        <w:sdtPr>
          <w:alias w:val="Parti"/>
          <w:tag w:val="Parti_delete"/>
          <w:id w:val="1620417071"/>
          <w:placeholder>
            <w:docPart w:val="F55A4FF9E3A24BB9A91E85877302704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A321A6">
            <w:t>M</w:t>
          </w:r>
        </w:sdtContent>
      </w:sdt>
      <w:r>
        <w:t>)</w:t>
      </w:r>
      <w:r>
        <w:br/>
      </w:r>
      <w:r w:rsidR="00A321A6" w:rsidRPr="00A321A6">
        <w:t>Domen mot människorättsjuristen Nasrin Sotoudeh</w:t>
      </w:r>
    </w:p>
    <w:p w14:paraId="757FB902" w14:textId="77777777" w:rsidR="00017CCC" w:rsidRPr="00017CCC" w:rsidRDefault="00017CCC" w:rsidP="00017CCC">
      <w:pPr>
        <w:pStyle w:val="Brdtext"/>
        <w:spacing w:after="0"/>
      </w:pPr>
    </w:p>
    <w:p w14:paraId="7F0A70A8" w14:textId="4E3FAAD1" w:rsidR="006A69BE" w:rsidRPr="00D37A2C" w:rsidRDefault="00517663" w:rsidP="00D37A2C">
      <w:sdt>
        <w:sdtPr>
          <w:alias w:val="Frågeställare"/>
          <w:tag w:val="delete"/>
          <w:id w:val="-1635256365"/>
          <w:placeholder>
            <w:docPart w:val="CB2CD187A9C5440A8E50FBB39F61CAE2"/>
          </w:placeholder>
          <w:dataBinding w:prefixMappings="xmlns:ns0='http://lp/documentinfo/RK' " w:xpath="/ns0:DocumentInfo[1]/ns0:BaseInfo[1]/ns0:Extra3[1]" w:storeItemID="{4F79AE34-C6E0-4D9A-9698-4F078FF1184F}"/>
          <w:text/>
        </w:sdtPr>
        <w:sdtEndPr/>
        <w:sdtContent>
          <w:r w:rsidR="00A321A6" w:rsidRPr="00D37A2C">
            <w:t xml:space="preserve">Boriana Åberg </w:t>
          </w:r>
        </w:sdtContent>
      </w:sdt>
      <w:r w:rsidR="002A0DE4" w:rsidRPr="00D37A2C">
        <w:t xml:space="preserve">har frågat mig </w:t>
      </w:r>
      <w:r w:rsidR="0052291B" w:rsidRPr="00D37A2C">
        <w:t>om hur</w:t>
      </w:r>
      <w:r w:rsidR="00A321A6" w:rsidRPr="00D37A2C">
        <w:t xml:space="preserve"> regeringen </w:t>
      </w:r>
      <w:r w:rsidR="00D335F6" w:rsidRPr="00D37A2C">
        <w:t xml:space="preserve">kommer </w:t>
      </w:r>
      <w:r w:rsidR="00A321A6" w:rsidRPr="00D37A2C">
        <w:t>att markera mot domen mot människorättsjuristen Nasrin Sotoudeh.</w:t>
      </w:r>
    </w:p>
    <w:p w14:paraId="1AF592E4" w14:textId="75176BFC" w:rsidR="00C565ED" w:rsidRPr="00D37A2C" w:rsidRDefault="00C565ED" w:rsidP="00D37A2C">
      <w:r w:rsidRPr="00D37A2C">
        <w:t xml:space="preserve">Domen mot Nasrin Sotoudeh är djupt oroande. UD </w:t>
      </w:r>
      <w:r w:rsidR="00A10029">
        <w:t xml:space="preserve">tog </w:t>
      </w:r>
      <w:r w:rsidRPr="00D37A2C">
        <w:t>upp fallet under samtal med seniora iranska företrädare</w:t>
      </w:r>
      <w:r w:rsidR="00A10029">
        <w:t>,</w:t>
      </w:r>
      <w:r w:rsidR="001704CA" w:rsidRPr="00D37A2C">
        <w:t xml:space="preserve"> </w:t>
      </w:r>
      <w:r w:rsidR="001B305B" w:rsidRPr="00D37A2C">
        <w:t>inklusive den iranske ambassadören</w:t>
      </w:r>
      <w:r w:rsidRPr="00D37A2C">
        <w:t>, omgående efter att domen blev känd.</w:t>
      </w:r>
      <w:r w:rsidR="00B27D67" w:rsidRPr="00D37A2C">
        <w:t xml:space="preserve"> </w:t>
      </w:r>
    </w:p>
    <w:p w14:paraId="397F20D0" w14:textId="42CA659D" w:rsidR="002C741F" w:rsidRPr="00D37A2C" w:rsidRDefault="003862BA" w:rsidP="00D37A2C">
      <w:r w:rsidRPr="00D37A2C">
        <w:t>Jag</w:t>
      </w:r>
      <w:r w:rsidR="00620619" w:rsidRPr="00D37A2C">
        <w:t xml:space="preserve"> har också </w:t>
      </w:r>
      <w:r w:rsidR="00E24609" w:rsidRPr="00D37A2C">
        <w:t xml:space="preserve">offentligt </w:t>
      </w:r>
      <w:r w:rsidR="00E028AC" w:rsidRPr="00D37A2C">
        <w:t xml:space="preserve">sagt att jag står bakom </w:t>
      </w:r>
      <w:r w:rsidR="00620619" w:rsidRPr="00D37A2C">
        <w:t>EU</w:t>
      </w:r>
      <w:r w:rsidR="007D44D2" w:rsidRPr="00D37A2C">
        <w:t>:s uttalande</w:t>
      </w:r>
      <w:r w:rsidR="00620619" w:rsidRPr="00D37A2C">
        <w:t xml:space="preserve"> i frågan</w:t>
      </w:r>
      <w:r w:rsidR="00360ED5" w:rsidRPr="00D37A2C">
        <w:t>.</w:t>
      </w:r>
      <w:r w:rsidR="006A69BE" w:rsidRPr="00D37A2C">
        <w:t xml:space="preserve"> EU förväntar sig en omedelbar översyn av </w:t>
      </w:r>
      <w:r w:rsidR="002A08AC" w:rsidRPr="00D37A2C">
        <w:t>Nasrin Sotoudehs</w:t>
      </w:r>
      <w:r w:rsidR="006A69BE" w:rsidRPr="00D37A2C">
        <w:t xml:space="preserve"> dom, samt att Iran säkerställer skyddet för </w:t>
      </w:r>
      <w:r w:rsidR="002A08AC" w:rsidRPr="00D37A2C">
        <w:t xml:space="preserve">hennes </w:t>
      </w:r>
      <w:r w:rsidR="000F5FB1" w:rsidRPr="00D37A2C">
        <w:t xml:space="preserve">rätt att överklaga </w:t>
      </w:r>
      <w:r w:rsidR="006A69BE" w:rsidRPr="00D37A2C">
        <w:t>dom</w:t>
      </w:r>
      <w:r w:rsidR="000F5FB1" w:rsidRPr="00D37A2C">
        <w:t>en</w:t>
      </w:r>
      <w:r w:rsidR="006A69BE" w:rsidRPr="00D37A2C">
        <w:t xml:space="preserve">. </w:t>
      </w:r>
    </w:p>
    <w:p w14:paraId="2B86185B" w14:textId="1203FF3D" w:rsidR="00F37D78" w:rsidRPr="00D37A2C" w:rsidRDefault="00710F4D" w:rsidP="00D37A2C">
      <w:r w:rsidRPr="00D37A2C">
        <w:t>S</w:t>
      </w:r>
      <w:r w:rsidR="00676C90" w:rsidRPr="00D37A2C">
        <w:t>ituationen</w:t>
      </w:r>
      <w:r w:rsidRPr="00D37A2C">
        <w:t xml:space="preserve"> för de mänskliga rättigheterna</w:t>
      </w:r>
      <w:r w:rsidR="00676C90" w:rsidRPr="00D37A2C">
        <w:t xml:space="preserve"> i Iran är</w:t>
      </w:r>
      <w:r w:rsidR="003C44EF" w:rsidRPr="00D37A2C">
        <w:t xml:space="preserve"> fortsatt</w:t>
      </w:r>
      <w:r w:rsidR="00676C90" w:rsidRPr="00D37A2C">
        <w:t xml:space="preserve"> mycket </w:t>
      </w:r>
      <w:r w:rsidR="00271178" w:rsidRPr="00D37A2C">
        <w:t>dålig</w:t>
      </w:r>
      <w:r w:rsidR="00676C90" w:rsidRPr="00D37A2C">
        <w:t xml:space="preserve">. Sveriges position vad gäller </w:t>
      </w:r>
      <w:r w:rsidRPr="00D37A2C">
        <w:t>respekten för</w:t>
      </w:r>
      <w:r w:rsidR="00F02E24" w:rsidRPr="00D37A2C">
        <w:t xml:space="preserve"> </w:t>
      </w:r>
      <w:r w:rsidRPr="00D37A2C">
        <w:t>mänskliga rättigheter</w:t>
      </w:r>
      <w:r w:rsidR="00676C90" w:rsidRPr="00D37A2C">
        <w:t>, demokrati och rättsstatens principer är tydlig</w:t>
      </w:r>
      <w:r w:rsidR="007D44D2" w:rsidRPr="00D37A2C">
        <w:t xml:space="preserve">. Vi </w:t>
      </w:r>
      <w:r w:rsidR="00E028AC" w:rsidRPr="00D37A2C">
        <w:t xml:space="preserve">kräver fortsatt att Iran respekterar </w:t>
      </w:r>
      <w:r w:rsidR="007D44D2" w:rsidRPr="00D37A2C">
        <w:t xml:space="preserve">mänskliga rättigheter. </w:t>
      </w:r>
    </w:p>
    <w:p w14:paraId="268138C0" w14:textId="312C7B49" w:rsidR="006A69BE" w:rsidRPr="00D37A2C" w:rsidRDefault="00676C90" w:rsidP="00D37A2C">
      <w:r w:rsidRPr="00D37A2C">
        <w:t xml:space="preserve">Diskriminering av kvinnor och flickor är exempel på frågor som regelbundet tas upp i vår dialog med Iran. </w:t>
      </w:r>
      <w:r w:rsidR="002C741F" w:rsidRPr="00D37A2C">
        <w:t>Att skydda, främja och stödja ett brett spektrum av människo</w:t>
      </w:r>
      <w:r w:rsidR="00517663">
        <w:t>rätts</w:t>
      </w:r>
      <w:bookmarkStart w:id="1" w:name="_GoBack"/>
      <w:bookmarkEnd w:id="1"/>
      <w:r w:rsidR="002C741F" w:rsidRPr="00D37A2C">
        <w:t>försvarare är en</w:t>
      </w:r>
      <w:r w:rsidR="00706D1F" w:rsidRPr="00D37A2C">
        <w:t xml:space="preserve"> annan</w:t>
      </w:r>
      <w:r w:rsidR="002C741F" w:rsidRPr="00D37A2C">
        <w:t xml:space="preserve"> tydlig prioritering i svensk utrikespolitik.</w:t>
      </w:r>
      <w:r w:rsidR="00706D1F" w:rsidRPr="00D37A2C">
        <w:t xml:space="preserve"> </w:t>
      </w:r>
      <w:r w:rsidR="00271178" w:rsidRPr="00D37A2C">
        <w:t>Utvecklingen för människorättsförsvarare i Iran fortsätter att försämras, en utveckling Sverige</w:t>
      </w:r>
      <w:r w:rsidR="007D44D2" w:rsidRPr="00D37A2C">
        <w:t xml:space="preserve"> finner</w:t>
      </w:r>
      <w:r w:rsidR="00580F7B" w:rsidRPr="00D37A2C">
        <w:t xml:space="preserve"> oacceptabel.</w:t>
      </w:r>
    </w:p>
    <w:p w14:paraId="14865DB1" w14:textId="4E90DD28" w:rsidR="002A0DE4" w:rsidRPr="00D37A2C" w:rsidRDefault="002A0DE4" w:rsidP="00D37A2C">
      <w:r w:rsidRPr="00D37A2C">
        <w:t xml:space="preserve">Stockholm den </w:t>
      </w:r>
      <w:sdt>
        <w:sdtPr>
          <w:id w:val="-1225218591"/>
          <w:placeholder>
            <w:docPart w:val="EE8D150C0B2A43C3AA514E4964CBB302"/>
          </w:placeholder>
          <w:dataBinding w:prefixMappings="xmlns:ns0='http://lp/documentinfo/RK' " w:xpath="/ns0:DocumentInfo[1]/ns0:BaseInfo[1]/ns0:HeaderDate[1]" w:storeItemID="{4F79AE34-C6E0-4D9A-9698-4F078FF1184F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A69BE" w:rsidRPr="00D37A2C">
            <w:t>20</w:t>
          </w:r>
          <w:r w:rsidR="0093572A" w:rsidRPr="00D37A2C">
            <w:t xml:space="preserve"> mars</w:t>
          </w:r>
          <w:r w:rsidRPr="00D37A2C">
            <w:t xml:space="preserve"> 2019</w:t>
          </w:r>
        </w:sdtContent>
      </w:sdt>
    </w:p>
    <w:sdt>
      <w:sdtPr>
        <w:alias w:val="Klicka på listpilen"/>
        <w:tag w:val="run-loadAllMinistersFromDep_control-cmdAvsandare_bindto-SenderTitle_delete"/>
        <w:id w:val="-122627287"/>
        <w:placeholder>
          <w:docPart w:val="C8E17C4C8F564BB396AD531D6294C0CA"/>
        </w:placeholder>
        <w:dataBinding w:prefixMappings="xmlns:ns0='http://lp/documentinfo/RK' " w:xpath="/ns0:DocumentInfo[1]/ns0:BaseInfo[1]/ns0:TopSender[1]" w:storeItemID="{4F79AE34-C6E0-4D9A-9698-4F078FF1184F}"/>
        <w:comboBox w:lastValue="Utrikesministern">
          <w:listItem w:displayText="Margot Wallström" w:value="Utrikesministern"/>
          <w:listItem w:displayText="Peter Eriksson" w:value="Biståndsministern"/>
          <w:listItem w:displayText="Ann Linde" w:value="Utrikeshandelsministern och ministern med ansvar för nordiska frågor"/>
        </w:comboBox>
      </w:sdtPr>
      <w:sdtEndPr/>
      <w:sdtContent>
        <w:p w14:paraId="7FA92B36" w14:textId="5ADE4A31" w:rsidR="002A0DE4" w:rsidRPr="00D37A2C" w:rsidRDefault="006A69BE" w:rsidP="00D37A2C">
          <w:pPr>
            <w:rPr>
              <w:sz w:val="24"/>
              <w:szCs w:val="24"/>
            </w:rPr>
          </w:pPr>
          <w:r w:rsidRPr="00D37A2C">
            <w:t>Margot Wallström</w:t>
          </w:r>
        </w:p>
      </w:sdtContent>
    </w:sdt>
    <w:sectPr w:rsidR="002A0DE4" w:rsidRPr="00D37A2C" w:rsidSect="004811E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C01B" w14:textId="77777777" w:rsidR="004811EB" w:rsidRDefault="004811EB" w:rsidP="00A87A54">
      <w:pPr>
        <w:spacing w:after="0" w:line="240" w:lineRule="auto"/>
      </w:pPr>
      <w:r>
        <w:separator/>
      </w:r>
    </w:p>
  </w:endnote>
  <w:endnote w:type="continuationSeparator" w:id="0">
    <w:p w14:paraId="6F86288D" w14:textId="77777777" w:rsidR="004811EB" w:rsidRDefault="004811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13F3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277DDA" w14:textId="3C578F0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D7B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1766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575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6BB7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1D28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E1C0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9D70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237795" w14:textId="77777777" w:rsidTr="00C26068">
      <w:trPr>
        <w:trHeight w:val="227"/>
      </w:trPr>
      <w:tc>
        <w:tcPr>
          <w:tcW w:w="4074" w:type="dxa"/>
        </w:tcPr>
        <w:p w14:paraId="03AA82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5E0C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AF56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45F7" w14:textId="77777777" w:rsidR="004811EB" w:rsidRDefault="004811EB" w:rsidP="00A87A54">
      <w:pPr>
        <w:spacing w:after="0" w:line="240" w:lineRule="auto"/>
      </w:pPr>
      <w:r>
        <w:separator/>
      </w:r>
    </w:p>
  </w:footnote>
  <w:footnote w:type="continuationSeparator" w:id="0">
    <w:p w14:paraId="47AEF6FE" w14:textId="77777777" w:rsidR="004811EB" w:rsidRDefault="004811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11EB" w14:paraId="094FCBBC" w14:textId="77777777" w:rsidTr="00C93EBA">
      <w:trPr>
        <w:trHeight w:val="227"/>
      </w:trPr>
      <w:tc>
        <w:tcPr>
          <w:tcW w:w="5534" w:type="dxa"/>
        </w:tcPr>
        <w:p w14:paraId="0E187DB3" w14:textId="77777777" w:rsidR="004811EB" w:rsidRPr="007D73AB" w:rsidRDefault="004811EB">
          <w:pPr>
            <w:pStyle w:val="Sidhuvud"/>
          </w:pPr>
        </w:p>
      </w:tc>
      <w:tc>
        <w:tcPr>
          <w:tcW w:w="3170" w:type="dxa"/>
          <w:vAlign w:val="bottom"/>
        </w:tcPr>
        <w:p w14:paraId="5C9AE217" w14:textId="77777777" w:rsidR="004811EB" w:rsidRPr="007D73AB" w:rsidRDefault="004811EB" w:rsidP="00340DE0">
          <w:pPr>
            <w:pStyle w:val="Sidhuvud"/>
          </w:pPr>
        </w:p>
      </w:tc>
      <w:tc>
        <w:tcPr>
          <w:tcW w:w="1134" w:type="dxa"/>
        </w:tcPr>
        <w:p w14:paraId="3CE070AF" w14:textId="77777777" w:rsidR="004811EB" w:rsidRDefault="004811EB" w:rsidP="005A703A">
          <w:pPr>
            <w:pStyle w:val="Sidhuvud"/>
          </w:pPr>
        </w:p>
      </w:tc>
    </w:tr>
    <w:tr w:rsidR="004811EB" w14:paraId="03A2058B" w14:textId="77777777" w:rsidTr="00C93EBA">
      <w:trPr>
        <w:trHeight w:val="1928"/>
      </w:trPr>
      <w:tc>
        <w:tcPr>
          <w:tcW w:w="5534" w:type="dxa"/>
        </w:tcPr>
        <w:p w14:paraId="55479CD3" w14:textId="77777777" w:rsidR="004811EB" w:rsidRPr="00340DE0" w:rsidRDefault="00481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AEF690" wp14:editId="7835D46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5826F7" w14:textId="77777777" w:rsidR="004811EB" w:rsidRPr="00710A6C" w:rsidRDefault="004811EB" w:rsidP="00EE3C0F">
          <w:pPr>
            <w:pStyle w:val="Sidhuvud"/>
            <w:rPr>
              <w:b/>
            </w:rPr>
          </w:pPr>
        </w:p>
        <w:p w14:paraId="4BDBA32D" w14:textId="77777777" w:rsidR="004811EB" w:rsidRDefault="004811EB" w:rsidP="00EE3C0F">
          <w:pPr>
            <w:pStyle w:val="Sidhuvud"/>
          </w:pPr>
        </w:p>
        <w:p w14:paraId="440FE032" w14:textId="77777777" w:rsidR="004811EB" w:rsidRDefault="004811EB" w:rsidP="00EE3C0F">
          <w:pPr>
            <w:pStyle w:val="Sidhuvud"/>
          </w:pPr>
        </w:p>
        <w:p w14:paraId="3018B8C1" w14:textId="77777777" w:rsidR="004811EB" w:rsidRDefault="004811E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7AB61732D404C35B7418E27A963544C"/>
            </w:placeholder>
            <w:showingPlcHdr/>
            <w:dataBinding w:prefixMappings="xmlns:ns0='http://lp/documentinfo/RK' " w:xpath="/ns0:DocumentInfo[1]/ns0:BaseInfo[1]/ns0:Dnr[1]" w:storeItemID="{4F79AE34-C6E0-4D9A-9698-4F078FF1184F}"/>
            <w:text/>
          </w:sdtPr>
          <w:sdtEndPr/>
          <w:sdtContent>
            <w:p w14:paraId="3F748EBE" w14:textId="3142BEEB" w:rsidR="004811EB" w:rsidRDefault="00580F7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4B81A95F98417B987A1A7CDAB0EFCF"/>
            </w:placeholder>
            <w:showingPlcHdr/>
            <w:dataBinding w:prefixMappings="xmlns:ns0='http://lp/documentinfo/RK' " w:xpath="/ns0:DocumentInfo[1]/ns0:BaseInfo[1]/ns0:DocNumber[1]" w:storeItemID="{4F79AE34-C6E0-4D9A-9698-4F078FF1184F}"/>
            <w:text/>
          </w:sdtPr>
          <w:sdtEndPr/>
          <w:sdtContent>
            <w:p w14:paraId="7594E590" w14:textId="77777777" w:rsidR="004811EB" w:rsidRDefault="004811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37BDA5" w14:textId="77777777" w:rsidR="004811EB" w:rsidRDefault="004811EB" w:rsidP="00EE3C0F">
          <w:pPr>
            <w:pStyle w:val="Sidhuvud"/>
          </w:pPr>
        </w:p>
      </w:tc>
      <w:tc>
        <w:tcPr>
          <w:tcW w:w="1134" w:type="dxa"/>
        </w:tcPr>
        <w:p w14:paraId="3173585B" w14:textId="77777777" w:rsidR="004811EB" w:rsidRDefault="004811EB" w:rsidP="0094502D">
          <w:pPr>
            <w:pStyle w:val="Sidhuvud"/>
          </w:pPr>
        </w:p>
        <w:p w14:paraId="311166D0" w14:textId="77777777" w:rsidR="004811EB" w:rsidRPr="0094502D" w:rsidRDefault="004811EB" w:rsidP="00EC71A6">
          <w:pPr>
            <w:pStyle w:val="Sidhuvud"/>
          </w:pPr>
        </w:p>
      </w:tc>
    </w:tr>
    <w:tr w:rsidR="004811EB" w14:paraId="45C335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B53BD0B3B64FEF8F443999EBA487C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BB6003" w14:textId="6375AD56" w:rsidR="002A0DE4" w:rsidRPr="002A0DE4" w:rsidRDefault="002A0DE4" w:rsidP="00340DE0">
              <w:pPr>
                <w:pStyle w:val="Sidhuvud"/>
                <w:rPr>
                  <w:b/>
                </w:rPr>
              </w:pPr>
              <w:r w:rsidRPr="002A0DE4">
                <w:rPr>
                  <w:b/>
                </w:rPr>
                <w:t>Utrikesdepartementet</w:t>
              </w:r>
            </w:p>
            <w:p w14:paraId="0EC39BC5" w14:textId="77777777" w:rsidR="00580F7B" w:rsidRDefault="00A321A6" w:rsidP="00340DE0">
              <w:pPr>
                <w:pStyle w:val="Sidhuvud"/>
              </w:pPr>
              <w:r>
                <w:t>Utrikesministern</w:t>
              </w:r>
            </w:p>
            <w:p w14:paraId="638E634A" w14:textId="77777777" w:rsidR="00580F7B" w:rsidRDefault="00580F7B" w:rsidP="00340DE0">
              <w:pPr>
                <w:pStyle w:val="Sidhuvud"/>
              </w:pPr>
            </w:p>
            <w:p w14:paraId="2757C19A" w14:textId="77777777" w:rsidR="00580F7B" w:rsidRDefault="00580F7B" w:rsidP="00340DE0">
              <w:pPr>
                <w:pStyle w:val="Sidhuvud"/>
              </w:pPr>
            </w:p>
            <w:p w14:paraId="245F4DF9" w14:textId="4F5F4CF6" w:rsidR="004811EB" w:rsidRPr="00340DE0" w:rsidRDefault="004811E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FFDB9C195E4860B2F5762CBF184441"/>
          </w:placeholder>
          <w:dataBinding w:prefixMappings="xmlns:ns0='http://lp/documentinfo/RK' " w:xpath="/ns0:DocumentInfo[1]/ns0:BaseInfo[1]/ns0:Recipient[1]" w:storeItemID="{4F79AE34-C6E0-4D9A-9698-4F078FF1184F}"/>
          <w:text w:multiLine="1"/>
        </w:sdtPr>
        <w:sdtEndPr/>
        <w:sdtContent>
          <w:tc>
            <w:tcPr>
              <w:tcW w:w="3170" w:type="dxa"/>
            </w:tcPr>
            <w:p w14:paraId="773F1F19" w14:textId="16185F46" w:rsidR="004811EB" w:rsidRDefault="004811EB" w:rsidP="00547B89">
              <w:pPr>
                <w:pStyle w:val="Sidhuvud"/>
              </w:pPr>
              <w:r>
                <w:t>Till riksdagen</w:t>
              </w:r>
              <w:r w:rsidR="00580F7B">
                <w:br/>
              </w:r>
              <w:r w:rsidR="00580F7B">
                <w:br/>
              </w:r>
            </w:p>
          </w:tc>
        </w:sdtContent>
      </w:sdt>
      <w:tc>
        <w:tcPr>
          <w:tcW w:w="1134" w:type="dxa"/>
        </w:tcPr>
        <w:p w14:paraId="4B98F386" w14:textId="77777777" w:rsidR="004811EB" w:rsidRDefault="004811EB" w:rsidP="003E6020">
          <w:pPr>
            <w:pStyle w:val="Sidhuvud"/>
          </w:pPr>
        </w:p>
      </w:tc>
    </w:tr>
  </w:tbl>
  <w:p w14:paraId="6CF480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CCC"/>
    <w:rsid w:val="000203B0"/>
    <w:rsid w:val="00021B5F"/>
    <w:rsid w:val="000241FA"/>
    <w:rsid w:val="00025992"/>
    <w:rsid w:val="00026711"/>
    <w:rsid w:val="0002708E"/>
    <w:rsid w:val="0003679E"/>
    <w:rsid w:val="00040A38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1C0A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A7A"/>
    <w:rsid w:val="000C61D1"/>
    <w:rsid w:val="000D31A9"/>
    <w:rsid w:val="000D370F"/>
    <w:rsid w:val="000D5449"/>
    <w:rsid w:val="000E12D9"/>
    <w:rsid w:val="000E2D9D"/>
    <w:rsid w:val="000E431B"/>
    <w:rsid w:val="000E59A9"/>
    <w:rsid w:val="000E638A"/>
    <w:rsid w:val="000E6472"/>
    <w:rsid w:val="000F00B8"/>
    <w:rsid w:val="000F1EA7"/>
    <w:rsid w:val="000F2084"/>
    <w:rsid w:val="000F5FB1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4CA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0787"/>
    <w:rsid w:val="001B305B"/>
    <w:rsid w:val="001B4824"/>
    <w:rsid w:val="001C42E2"/>
    <w:rsid w:val="001C4980"/>
    <w:rsid w:val="001C5DC9"/>
    <w:rsid w:val="001C71A9"/>
    <w:rsid w:val="001D12FC"/>
    <w:rsid w:val="001D7B8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264"/>
    <w:rsid w:val="00233D52"/>
    <w:rsid w:val="00237147"/>
    <w:rsid w:val="002418C8"/>
    <w:rsid w:val="00242AD1"/>
    <w:rsid w:val="0024412C"/>
    <w:rsid w:val="00252C77"/>
    <w:rsid w:val="00260D2D"/>
    <w:rsid w:val="00264503"/>
    <w:rsid w:val="00267650"/>
    <w:rsid w:val="00271178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08AC"/>
    <w:rsid w:val="002A0DE4"/>
    <w:rsid w:val="002A39EF"/>
    <w:rsid w:val="002A6820"/>
    <w:rsid w:val="002B6849"/>
    <w:rsid w:val="002C1D37"/>
    <w:rsid w:val="002C476F"/>
    <w:rsid w:val="002C5B48"/>
    <w:rsid w:val="002C741F"/>
    <w:rsid w:val="002D2647"/>
    <w:rsid w:val="002D4298"/>
    <w:rsid w:val="002D4829"/>
    <w:rsid w:val="002D6541"/>
    <w:rsid w:val="002E150B"/>
    <w:rsid w:val="002E2C89"/>
    <w:rsid w:val="002E32EE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BB4"/>
    <w:rsid w:val="0034750A"/>
    <w:rsid w:val="00347E11"/>
    <w:rsid w:val="003503DD"/>
    <w:rsid w:val="00350696"/>
    <w:rsid w:val="00350C92"/>
    <w:rsid w:val="003542C5"/>
    <w:rsid w:val="00360ED5"/>
    <w:rsid w:val="00365461"/>
    <w:rsid w:val="00370311"/>
    <w:rsid w:val="00380663"/>
    <w:rsid w:val="003853E3"/>
    <w:rsid w:val="0038587E"/>
    <w:rsid w:val="003862BA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44EF"/>
    <w:rsid w:val="003C7BE0"/>
    <w:rsid w:val="003D0DD3"/>
    <w:rsid w:val="003D17EF"/>
    <w:rsid w:val="003D18BB"/>
    <w:rsid w:val="003D3535"/>
    <w:rsid w:val="003D4D9F"/>
    <w:rsid w:val="003D7B03"/>
    <w:rsid w:val="003E30BD"/>
    <w:rsid w:val="003E4156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616A"/>
    <w:rsid w:val="0041093C"/>
    <w:rsid w:val="0041223B"/>
    <w:rsid w:val="004127A7"/>
    <w:rsid w:val="004137EE"/>
    <w:rsid w:val="00413A4E"/>
    <w:rsid w:val="00415163"/>
    <w:rsid w:val="004157BE"/>
    <w:rsid w:val="0042068E"/>
    <w:rsid w:val="00420AC6"/>
    <w:rsid w:val="00422030"/>
    <w:rsid w:val="00422A7F"/>
    <w:rsid w:val="00426213"/>
    <w:rsid w:val="00431A7B"/>
    <w:rsid w:val="00433E9C"/>
    <w:rsid w:val="0043623F"/>
    <w:rsid w:val="00437459"/>
    <w:rsid w:val="00441D70"/>
    <w:rsid w:val="004425C2"/>
    <w:rsid w:val="0044341B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1EB"/>
    <w:rsid w:val="0048317E"/>
    <w:rsid w:val="00485601"/>
    <w:rsid w:val="004865B8"/>
    <w:rsid w:val="00486C0D"/>
    <w:rsid w:val="004906CE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372"/>
    <w:rsid w:val="00501A1F"/>
    <w:rsid w:val="00505905"/>
    <w:rsid w:val="00511A1B"/>
    <w:rsid w:val="00511A68"/>
    <w:rsid w:val="00513E7D"/>
    <w:rsid w:val="00514A67"/>
    <w:rsid w:val="00517663"/>
    <w:rsid w:val="00521192"/>
    <w:rsid w:val="0052127C"/>
    <w:rsid w:val="0052291B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0F7B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7999"/>
    <w:rsid w:val="005B115A"/>
    <w:rsid w:val="005B537F"/>
    <w:rsid w:val="005C120D"/>
    <w:rsid w:val="005C15B3"/>
    <w:rsid w:val="005D07C2"/>
    <w:rsid w:val="005D2EA5"/>
    <w:rsid w:val="005E2F29"/>
    <w:rsid w:val="005E400D"/>
    <w:rsid w:val="005E4E79"/>
    <w:rsid w:val="005E5CE7"/>
    <w:rsid w:val="005E790C"/>
    <w:rsid w:val="005F08C5"/>
    <w:rsid w:val="005F14A8"/>
    <w:rsid w:val="005F58F5"/>
    <w:rsid w:val="00605718"/>
    <w:rsid w:val="00605C66"/>
    <w:rsid w:val="00607814"/>
    <w:rsid w:val="006175D7"/>
    <w:rsid w:val="00620619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35D"/>
    <w:rsid w:val="00670A48"/>
    <w:rsid w:val="00672F6F"/>
    <w:rsid w:val="00674C2F"/>
    <w:rsid w:val="00674C8B"/>
    <w:rsid w:val="00676C90"/>
    <w:rsid w:val="006900B1"/>
    <w:rsid w:val="00691AEE"/>
    <w:rsid w:val="0069523C"/>
    <w:rsid w:val="006962CA"/>
    <w:rsid w:val="00696A95"/>
    <w:rsid w:val="006A09DA"/>
    <w:rsid w:val="006A1835"/>
    <w:rsid w:val="006A2625"/>
    <w:rsid w:val="006A69BE"/>
    <w:rsid w:val="006B4A30"/>
    <w:rsid w:val="006B7569"/>
    <w:rsid w:val="006C28EE"/>
    <w:rsid w:val="006D2998"/>
    <w:rsid w:val="006D3188"/>
    <w:rsid w:val="006D374D"/>
    <w:rsid w:val="006D5159"/>
    <w:rsid w:val="006E08FC"/>
    <w:rsid w:val="006F2588"/>
    <w:rsid w:val="00706D1F"/>
    <w:rsid w:val="00710A6C"/>
    <w:rsid w:val="00710D98"/>
    <w:rsid w:val="00710F4D"/>
    <w:rsid w:val="00711CE9"/>
    <w:rsid w:val="00712266"/>
    <w:rsid w:val="00712593"/>
    <w:rsid w:val="00712D82"/>
    <w:rsid w:val="0071615A"/>
    <w:rsid w:val="00716E22"/>
    <w:rsid w:val="007171AB"/>
    <w:rsid w:val="007213D0"/>
    <w:rsid w:val="00726BF6"/>
    <w:rsid w:val="00732599"/>
    <w:rsid w:val="00742486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B72"/>
    <w:rsid w:val="007A629C"/>
    <w:rsid w:val="007A6348"/>
    <w:rsid w:val="007B023C"/>
    <w:rsid w:val="007B2438"/>
    <w:rsid w:val="007C44FF"/>
    <w:rsid w:val="007C6456"/>
    <w:rsid w:val="007C7BDB"/>
    <w:rsid w:val="007D2308"/>
    <w:rsid w:val="007D2FF5"/>
    <w:rsid w:val="007D44D2"/>
    <w:rsid w:val="007D5238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7CA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7233"/>
    <w:rsid w:val="008504F6"/>
    <w:rsid w:val="008573B9"/>
    <w:rsid w:val="0085782D"/>
    <w:rsid w:val="00863BB7"/>
    <w:rsid w:val="008730FD"/>
    <w:rsid w:val="00873574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0CC"/>
    <w:rsid w:val="008A4CEA"/>
    <w:rsid w:val="008A7506"/>
    <w:rsid w:val="008B1603"/>
    <w:rsid w:val="008B20ED"/>
    <w:rsid w:val="008B6135"/>
    <w:rsid w:val="008C0C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C68"/>
    <w:rsid w:val="008E65A8"/>
    <w:rsid w:val="008E77D6"/>
    <w:rsid w:val="008F1BE1"/>
    <w:rsid w:val="009036E7"/>
    <w:rsid w:val="0091053B"/>
    <w:rsid w:val="00912945"/>
    <w:rsid w:val="00913D17"/>
    <w:rsid w:val="009144EE"/>
    <w:rsid w:val="00915D4C"/>
    <w:rsid w:val="009279B2"/>
    <w:rsid w:val="0093572A"/>
    <w:rsid w:val="00935814"/>
    <w:rsid w:val="0094502D"/>
    <w:rsid w:val="00946561"/>
    <w:rsid w:val="00946B39"/>
    <w:rsid w:val="00947013"/>
    <w:rsid w:val="009560EC"/>
    <w:rsid w:val="00962FD3"/>
    <w:rsid w:val="00973084"/>
    <w:rsid w:val="00974B59"/>
    <w:rsid w:val="0097588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0029"/>
    <w:rsid w:val="00A2019A"/>
    <w:rsid w:val="00A23493"/>
    <w:rsid w:val="00A2416A"/>
    <w:rsid w:val="00A321A6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567E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072E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27D67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47FA1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65ED"/>
    <w:rsid w:val="00C63EC4"/>
    <w:rsid w:val="00C64CD9"/>
    <w:rsid w:val="00C670F8"/>
    <w:rsid w:val="00C6780B"/>
    <w:rsid w:val="00C73439"/>
    <w:rsid w:val="00C74316"/>
    <w:rsid w:val="00C76D49"/>
    <w:rsid w:val="00C80AD4"/>
    <w:rsid w:val="00C80B5E"/>
    <w:rsid w:val="00C82753"/>
    <w:rsid w:val="00C82CFD"/>
    <w:rsid w:val="00C9061B"/>
    <w:rsid w:val="00C91E34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3D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F86"/>
    <w:rsid w:val="00D061BB"/>
    <w:rsid w:val="00D07BE1"/>
    <w:rsid w:val="00D116C0"/>
    <w:rsid w:val="00D12DEB"/>
    <w:rsid w:val="00D12E0C"/>
    <w:rsid w:val="00D13433"/>
    <w:rsid w:val="00D13D8A"/>
    <w:rsid w:val="00D1568C"/>
    <w:rsid w:val="00D20DA7"/>
    <w:rsid w:val="00D249A5"/>
    <w:rsid w:val="00D279D8"/>
    <w:rsid w:val="00D27C8E"/>
    <w:rsid w:val="00D3026A"/>
    <w:rsid w:val="00D30CD2"/>
    <w:rsid w:val="00D32D62"/>
    <w:rsid w:val="00D335F6"/>
    <w:rsid w:val="00D36E44"/>
    <w:rsid w:val="00D37A2C"/>
    <w:rsid w:val="00D40C72"/>
    <w:rsid w:val="00D4141B"/>
    <w:rsid w:val="00D4145D"/>
    <w:rsid w:val="00D458F0"/>
    <w:rsid w:val="00D4599C"/>
    <w:rsid w:val="00D46BFC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1061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2660"/>
    <w:rsid w:val="00DF5BFB"/>
    <w:rsid w:val="00DF5CD6"/>
    <w:rsid w:val="00E022DA"/>
    <w:rsid w:val="00E028AC"/>
    <w:rsid w:val="00E0329C"/>
    <w:rsid w:val="00E036AC"/>
    <w:rsid w:val="00E03BCB"/>
    <w:rsid w:val="00E124DC"/>
    <w:rsid w:val="00E24609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14E"/>
    <w:rsid w:val="00E6641E"/>
    <w:rsid w:val="00E66F18"/>
    <w:rsid w:val="00E70856"/>
    <w:rsid w:val="00E727DE"/>
    <w:rsid w:val="00E74A30"/>
    <w:rsid w:val="00E77778"/>
    <w:rsid w:val="00E77B7E"/>
    <w:rsid w:val="00E8077F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E06"/>
    <w:rsid w:val="00F02E24"/>
    <w:rsid w:val="00F03EAC"/>
    <w:rsid w:val="00F04B7C"/>
    <w:rsid w:val="00F078B5"/>
    <w:rsid w:val="00F14024"/>
    <w:rsid w:val="00F15DB1"/>
    <w:rsid w:val="00F24297"/>
    <w:rsid w:val="00F24E6C"/>
    <w:rsid w:val="00F25761"/>
    <w:rsid w:val="00F259D7"/>
    <w:rsid w:val="00F32D05"/>
    <w:rsid w:val="00F35263"/>
    <w:rsid w:val="00F37D78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ED3"/>
    <w:rsid w:val="00F829C7"/>
    <w:rsid w:val="00F834AA"/>
    <w:rsid w:val="00F848D6"/>
    <w:rsid w:val="00F859AE"/>
    <w:rsid w:val="00F87557"/>
    <w:rsid w:val="00F922B2"/>
    <w:rsid w:val="00F943C8"/>
    <w:rsid w:val="00F96B28"/>
    <w:rsid w:val="00F9796D"/>
    <w:rsid w:val="00FA1564"/>
    <w:rsid w:val="00FA2705"/>
    <w:rsid w:val="00FA41B4"/>
    <w:rsid w:val="00FA5DDD"/>
    <w:rsid w:val="00FA7644"/>
    <w:rsid w:val="00FB0647"/>
    <w:rsid w:val="00FC008D"/>
    <w:rsid w:val="00FC069A"/>
    <w:rsid w:val="00FC08A9"/>
    <w:rsid w:val="00FC7600"/>
    <w:rsid w:val="00FC7922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9979AD6"/>
  <w15:docId w15:val="{822763BF-9EDC-4B06-998A-55FDFEC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AB61732D404C35B7418E27A9635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61DDD-04FF-4EC2-B7D0-59E129CFCE5F}"/>
      </w:docPartPr>
      <w:docPartBody>
        <w:p w:rsidR="00252B00" w:rsidRDefault="00052FE7" w:rsidP="00052FE7">
          <w:pPr>
            <w:pStyle w:val="A7AB61732D404C35B7418E27A96354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4B81A95F98417B987A1A7CDAB0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B80D3-ADB8-4D34-976A-DF507C5C43BD}"/>
      </w:docPartPr>
      <w:docPartBody>
        <w:p w:rsidR="00252B00" w:rsidRDefault="00052FE7" w:rsidP="00052FE7">
          <w:pPr>
            <w:pStyle w:val="EC4B81A95F98417B987A1A7CDAB0E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53BD0B3B64FEF8F443999EBA48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B9D18-2378-4D31-8771-00652C07FB98}"/>
      </w:docPartPr>
      <w:docPartBody>
        <w:p w:rsidR="00252B00" w:rsidRDefault="00052FE7" w:rsidP="00052FE7">
          <w:pPr>
            <w:pStyle w:val="A6B53BD0B3B64FEF8F443999EBA487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FFDB9C195E4860B2F5762CBF184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02CDF-8DCE-4FBF-B110-0E2AC49801CC}"/>
      </w:docPartPr>
      <w:docPartBody>
        <w:p w:rsidR="00252B00" w:rsidRDefault="00052FE7" w:rsidP="00052FE7">
          <w:pPr>
            <w:pStyle w:val="F6FFDB9C195E4860B2F5762CBF184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80D8EE757A4150AB69DC3A24792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CEAC8-7F1D-4F2A-8EB9-7A21B43AF740}"/>
      </w:docPartPr>
      <w:docPartBody>
        <w:p w:rsidR="00252B00" w:rsidRDefault="00052FE7" w:rsidP="00052FE7">
          <w:pPr>
            <w:pStyle w:val="DF80D8EE757A4150AB69DC3A24792C0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55A4FF9E3A24BB9A91E858773027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54E2E-676E-4EB3-B325-26FD0045E49A}"/>
      </w:docPartPr>
      <w:docPartBody>
        <w:p w:rsidR="00252B00" w:rsidRDefault="00052FE7" w:rsidP="00052FE7">
          <w:pPr>
            <w:pStyle w:val="F55A4FF9E3A24BB9A91E85877302704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B2CD187A9C5440A8E50FBB39F61C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617DF-1A7F-42FD-AAF8-DF1D7D1166BE}"/>
      </w:docPartPr>
      <w:docPartBody>
        <w:p w:rsidR="00252B00" w:rsidRDefault="00052FE7" w:rsidP="00052FE7">
          <w:pPr>
            <w:pStyle w:val="CB2CD187A9C5440A8E50FBB39F61CAE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E8D150C0B2A43C3AA514E4964CBB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9B68D-FB24-4AB9-AF5A-F35AEDDF53C8}"/>
      </w:docPartPr>
      <w:docPartBody>
        <w:p w:rsidR="00252B00" w:rsidRDefault="00052FE7" w:rsidP="00052FE7">
          <w:pPr>
            <w:pStyle w:val="EE8D150C0B2A43C3AA514E4964CBB30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8E17C4C8F564BB396AD531D6294C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00CAB-8821-4850-93B1-64F73EE395D9}"/>
      </w:docPartPr>
      <w:docPartBody>
        <w:p w:rsidR="00252B00" w:rsidRDefault="00052FE7" w:rsidP="00052FE7">
          <w:pPr>
            <w:pStyle w:val="C8E17C4C8F564BB396AD531D6294C0C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E7"/>
    <w:rsid w:val="00052FE7"/>
    <w:rsid w:val="0025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CE6CE577D64DB2ADCBB98BB55BDAE6">
    <w:name w:val="E0CE6CE577D64DB2ADCBB98BB55BDAE6"/>
    <w:rsid w:val="00052FE7"/>
  </w:style>
  <w:style w:type="character" w:styleId="Platshllartext">
    <w:name w:val="Placeholder Text"/>
    <w:basedOn w:val="Standardstycketeckensnitt"/>
    <w:uiPriority w:val="99"/>
    <w:semiHidden/>
    <w:rsid w:val="00052FE7"/>
    <w:rPr>
      <w:noProof w:val="0"/>
      <w:color w:val="808080"/>
    </w:rPr>
  </w:style>
  <w:style w:type="paragraph" w:customStyle="1" w:styleId="3DADDF7E427443848D560EA1FBE257EE">
    <w:name w:val="3DADDF7E427443848D560EA1FBE257EE"/>
    <w:rsid w:val="00052FE7"/>
  </w:style>
  <w:style w:type="paragraph" w:customStyle="1" w:styleId="CE13521A51854ACABC05E54B463973E2">
    <w:name w:val="CE13521A51854ACABC05E54B463973E2"/>
    <w:rsid w:val="00052FE7"/>
  </w:style>
  <w:style w:type="paragraph" w:customStyle="1" w:styleId="7D1D61E3F46046888C7C80F8A45EC61B">
    <w:name w:val="7D1D61E3F46046888C7C80F8A45EC61B"/>
    <w:rsid w:val="00052FE7"/>
  </w:style>
  <w:style w:type="paragraph" w:customStyle="1" w:styleId="A7AB61732D404C35B7418E27A963544C">
    <w:name w:val="A7AB61732D404C35B7418E27A963544C"/>
    <w:rsid w:val="00052FE7"/>
  </w:style>
  <w:style w:type="paragraph" w:customStyle="1" w:styleId="EC4B81A95F98417B987A1A7CDAB0EFCF">
    <w:name w:val="EC4B81A95F98417B987A1A7CDAB0EFCF"/>
    <w:rsid w:val="00052FE7"/>
  </w:style>
  <w:style w:type="paragraph" w:customStyle="1" w:styleId="353A8D60567640848419E05800D8ACFE">
    <w:name w:val="353A8D60567640848419E05800D8ACFE"/>
    <w:rsid w:val="00052FE7"/>
  </w:style>
  <w:style w:type="paragraph" w:customStyle="1" w:styleId="945D718B3AF64A4CBE3A40CFB66F530B">
    <w:name w:val="945D718B3AF64A4CBE3A40CFB66F530B"/>
    <w:rsid w:val="00052FE7"/>
  </w:style>
  <w:style w:type="paragraph" w:customStyle="1" w:styleId="112255F0883A40F28E54D6F5C9EA9B08">
    <w:name w:val="112255F0883A40F28E54D6F5C9EA9B08"/>
    <w:rsid w:val="00052FE7"/>
  </w:style>
  <w:style w:type="paragraph" w:customStyle="1" w:styleId="A6B53BD0B3B64FEF8F443999EBA487C4">
    <w:name w:val="A6B53BD0B3B64FEF8F443999EBA487C4"/>
    <w:rsid w:val="00052FE7"/>
  </w:style>
  <w:style w:type="paragraph" w:customStyle="1" w:styleId="F6FFDB9C195E4860B2F5762CBF184441">
    <w:name w:val="F6FFDB9C195E4860B2F5762CBF184441"/>
    <w:rsid w:val="00052FE7"/>
  </w:style>
  <w:style w:type="paragraph" w:customStyle="1" w:styleId="DF80D8EE757A4150AB69DC3A24792C08">
    <w:name w:val="DF80D8EE757A4150AB69DC3A24792C08"/>
    <w:rsid w:val="00052FE7"/>
  </w:style>
  <w:style w:type="paragraph" w:customStyle="1" w:styleId="F55A4FF9E3A24BB9A91E858773027044">
    <w:name w:val="F55A4FF9E3A24BB9A91E858773027044"/>
    <w:rsid w:val="00052FE7"/>
  </w:style>
  <w:style w:type="paragraph" w:customStyle="1" w:styleId="205B499F0BD043D29C9BE2333E476CDE">
    <w:name w:val="205B499F0BD043D29C9BE2333E476CDE"/>
    <w:rsid w:val="00052FE7"/>
  </w:style>
  <w:style w:type="paragraph" w:customStyle="1" w:styleId="D51AA475177444159DF0E863E4D3DA22">
    <w:name w:val="D51AA475177444159DF0E863E4D3DA22"/>
    <w:rsid w:val="00052FE7"/>
  </w:style>
  <w:style w:type="paragraph" w:customStyle="1" w:styleId="CB2CD187A9C5440A8E50FBB39F61CAE2">
    <w:name w:val="CB2CD187A9C5440A8E50FBB39F61CAE2"/>
    <w:rsid w:val="00052FE7"/>
  </w:style>
  <w:style w:type="paragraph" w:customStyle="1" w:styleId="EE8D150C0B2A43C3AA514E4964CBB302">
    <w:name w:val="EE8D150C0B2A43C3AA514E4964CBB302"/>
    <w:rsid w:val="00052FE7"/>
  </w:style>
  <w:style w:type="paragraph" w:customStyle="1" w:styleId="C8E17C4C8F564BB396AD531D6294C0CA">
    <w:name w:val="C8E17C4C8F564BB396AD531D6294C0CA"/>
    <w:rsid w:val="00052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432e0422-f456-4523-8444-8164b0f52d06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2019-03-20T00:00:00</HeaderDate>
    <Office/>
    <Dnr/>
    <ParagrafNr/>
    <DocumentTitle/>
    <VisitingAddress/>
    <Extra1/>
    <Extra2/>
    <Extra3>Boriana Åberg 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6120-1132-4A93-A3A8-40E87992A6E7}"/>
</file>

<file path=customXml/itemProps2.xml><?xml version="1.0" encoding="utf-8"?>
<ds:datastoreItem xmlns:ds="http://schemas.openxmlformats.org/officeDocument/2006/customXml" ds:itemID="{FA28D39C-893A-4856-83DD-F532B47702E0}"/>
</file>

<file path=customXml/itemProps3.xml><?xml version="1.0" encoding="utf-8"?>
<ds:datastoreItem xmlns:ds="http://schemas.openxmlformats.org/officeDocument/2006/customXml" ds:itemID="{4F79AE34-C6E0-4D9A-9698-4F078FF1184F}"/>
</file>

<file path=customXml/itemProps4.xml><?xml version="1.0" encoding="utf-8"?>
<ds:datastoreItem xmlns:ds="http://schemas.openxmlformats.org/officeDocument/2006/customXml" ds:itemID="{6A227F2D-A7B7-487D-8AE3-68F0288C24E6}"/>
</file>

<file path=customXml/itemProps5.xml><?xml version="1.0" encoding="utf-8"?>
<ds:datastoreItem xmlns:ds="http://schemas.openxmlformats.org/officeDocument/2006/customXml" ds:itemID="{4733B31F-4E20-4EB1-A41C-452862F75599}"/>
</file>

<file path=customXml/itemProps6.xml><?xml version="1.0" encoding="utf-8"?>
<ds:datastoreItem xmlns:ds="http://schemas.openxmlformats.org/officeDocument/2006/customXml" ds:itemID="{940F6AA1-8C01-4C53-AB2B-0CDF29273F96}"/>
</file>

<file path=customXml/itemProps7.xml><?xml version="1.0" encoding="utf-8"?>
<ds:datastoreItem xmlns:ds="http://schemas.openxmlformats.org/officeDocument/2006/customXml" ds:itemID="{5BD53634-EACF-4A04-8244-1BB94725A0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Grundberg</dc:creator>
  <cp:keywords/>
  <dc:description/>
  <cp:lastModifiedBy>Carina Stålberg</cp:lastModifiedBy>
  <cp:revision>3</cp:revision>
  <cp:lastPrinted>2019-03-20T10:56:00Z</cp:lastPrinted>
  <dcterms:created xsi:type="dcterms:W3CDTF">2019-03-20T10:56:00Z</dcterms:created>
  <dcterms:modified xsi:type="dcterms:W3CDTF">2019-03-20T10:57:00Z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46ef4f81-8796-4d9b-a170-1efe4132aa38</vt:lpwstr>
  </property>
</Properties>
</file>