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3903E" w14:textId="4601315A" w:rsidR="00042222" w:rsidRDefault="00042222" w:rsidP="00DA0661">
      <w:pPr>
        <w:pStyle w:val="Rubrik"/>
      </w:pPr>
      <w:bookmarkStart w:id="0" w:name="Start"/>
      <w:bookmarkEnd w:id="0"/>
      <w:r>
        <w:t xml:space="preserve">Svar på fråga </w:t>
      </w:r>
      <w:r w:rsidRPr="00042222">
        <w:t>2020/21:1951</w:t>
      </w:r>
      <w:r>
        <w:t xml:space="preserve"> av </w:t>
      </w:r>
      <w:sdt>
        <w:sdtPr>
          <w:alias w:val="Frågeställare"/>
          <w:tag w:val="delete"/>
          <w:id w:val="-211816850"/>
          <w:placeholder>
            <w:docPart w:val="FFBB837411EB4F7AA0A5DFA2EE6D6CA8"/>
          </w:placeholder>
          <w:dataBinding w:prefixMappings="xmlns:ns0='http://lp/documentinfo/RK' " w:xpath="/ns0:DocumentInfo[1]/ns0:BaseInfo[1]/ns0:Extra3[1]" w:storeItemID="{CA40AE7E-310A-4590-9CE7-89F8100AB933}"/>
          <w:text/>
        </w:sdtPr>
        <w:sdtEndPr/>
        <w:sdtContent>
          <w:r w:rsidRPr="00042222">
            <w:t>Ann-Christine From Utterstedt</w:t>
          </w:r>
        </w:sdtContent>
      </w:sdt>
      <w:r>
        <w:t xml:space="preserve"> (</w:t>
      </w:r>
      <w:sdt>
        <w:sdtPr>
          <w:alias w:val="Parti"/>
          <w:tag w:val="Parti_delete"/>
          <w:id w:val="1620417071"/>
          <w:placeholder>
            <w:docPart w:val="8FDCE69CC4DD4C8AA1A71E5DDCEA895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 xml:space="preserve">) </w:t>
      </w:r>
      <w:r w:rsidRPr="00042222">
        <w:t>Ökning av suicid bland unga flickor</w:t>
      </w:r>
    </w:p>
    <w:p w14:paraId="799968BB" w14:textId="41437265" w:rsidR="00042222" w:rsidRDefault="00A166C1" w:rsidP="002749F7">
      <w:pPr>
        <w:pStyle w:val="Brdtext"/>
      </w:pPr>
      <w:sdt>
        <w:sdtPr>
          <w:alias w:val="Frågeställare"/>
          <w:tag w:val="delete"/>
          <w:id w:val="-1635256365"/>
          <w:placeholder>
            <w:docPart w:val="EFE462B3BEF04BE6A853691174AC2CE0"/>
          </w:placeholder>
          <w:dataBinding w:prefixMappings="xmlns:ns0='http://lp/documentinfo/RK' " w:xpath="/ns0:DocumentInfo[1]/ns0:BaseInfo[1]/ns0:Extra3[1]" w:storeItemID="{CA40AE7E-310A-4590-9CE7-89F8100AB933}"/>
          <w:text/>
        </w:sdtPr>
        <w:sdtEndPr/>
        <w:sdtContent>
          <w:r w:rsidR="00042222">
            <w:t>Ann-Christine From Utterstedt</w:t>
          </w:r>
        </w:sdtContent>
      </w:sdt>
      <w:r w:rsidR="00042222">
        <w:t xml:space="preserve"> har frågat mig h</w:t>
      </w:r>
      <w:r w:rsidR="00042222" w:rsidRPr="00042222">
        <w:t>ur jag avser att agera för att intensifiera arbetet med att minska antalet suicidfall så att riksdagens nollvision snarast möjligt blir verklighet</w:t>
      </w:r>
      <w:r w:rsidR="00042222">
        <w:t>.</w:t>
      </w:r>
    </w:p>
    <w:p w14:paraId="76C92889" w14:textId="697FB25A" w:rsidR="00042222" w:rsidRDefault="00042222" w:rsidP="00042222">
      <w:pPr>
        <w:pStyle w:val="Brdtext"/>
      </w:pPr>
      <w:r>
        <w:t xml:space="preserve">De allra flesta unga i Sverige mår bra, men den självupplevda psykiska ohälsan hos unga ökar, främst bland flickor i tonåren, samtidigt som pojkar är överrepresenterade när det gäller suicid. </w:t>
      </w:r>
    </w:p>
    <w:p w14:paraId="49D32D0E" w14:textId="77777777" w:rsidR="00426AFC" w:rsidRDefault="00042222" w:rsidP="00042222">
      <w:pPr>
        <w:pStyle w:val="Brdtext"/>
      </w:pPr>
      <w:r>
        <w:t>I mitt svar på riksdagsfråga 2020/21:1809 Ungas psykiska ohälsa i spåren av pandemin nämnde jag att regeringen 2020 gjorde en historisk satsning på psykisk hälsa och suicidprevention och fördelade 2,2 miljarder kronor för detta ändamål</w:t>
      </w:r>
      <w:r w:rsidR="0099185A">
        <w:t xml:space="preserve">, vilket är en </w:t>
      </w:r>
      <w:r>
        <w:t>fördubbl</w:t>
      </w:r>
      <w:r w:rsidR="0099185A">
        <w:t>ing på fem år</w:t>
      </w:r>
      <w:r>
        <w:t xml:space="preserve">. </w:t>
      </w:r>
      <w:r w:rsidR="0099185A">
        <w:t>Även</w:t>
      </w:r>
      <w:r>
        <w:t xml:space="preserve"> under 2021 </w:t>
      </w:r>
      <w:r w:rsidR="0099185A">
        <w:t>uppgår satsningen till</w:t>
      </w:r>
      <w:r>
        <w:t xml:space="preserve"> cirka 2,2 miljarder kronor, varav regioner och kommuner får en förstärkning på 1,68 miljarder. Av dessa medel ska minst 370 miljoner kronor gå till regionerna för insatser till barn och unga</w:t>
      </w:r>
      <w:r w:rsidR="0099185A">
        <w:t xml:space="preserve"> och utöver det</w:t>
      </w:r>
      <w:r>
        <w:t xml:space="preserve"> 150 miljoner till ungdomsmottagningar.</w:t>
      </w:r>
      <w:r w:rsidR="00426AFC">
        <w:t xml:space="preserve"> </w:t>
      </w:r>
    </w:p>
    <w:p w14:paraId="1E24FEE4" w14:textId="2F14538D" w:rsidR="00042222" w:rsidRDefault="00426AFC" w:rsidP="00042222">
      <w:pPr>
        <w:pStyle w:val="Brdtext"/>
      </w:pPr>
      <w:r w:rsidRPr="00426AFC">
        <w:t>Regeringen har sedan 2015 successivt ökat sina satsningar på suicidprevention</w:t>
      </w:r>
      <w:r w:rsidR="007B6468">
        <w:t>,</w:t>
      </w:r>
      <w:r w:rsidRPr="00426AFC">
        <w:t xml:space="preserve"> </w:t>
      </w:r>
      <w:r w:rsidR="007B6468">
        <w:t>b</w:t>
      </w:r>
      <w:r w:rsidRPr="00426AFC">
        <w:t>land annat ökades stödet till Nationellt centrum för suicidforskning och prevention av psykisk ohälsa 2020. Därutöver har Socialstyrelsen ett flerårigt uppdrag att stödja hälso- och sjukvårdens och socialtjänstens arbete med att förebygga suicid och att ge stöd till efterlevande och Folkhälsomyndigheten har i uppdrag att genom ökad information och kunskap bidra till att minska stigma kring psykisk ohälsa och suicid.</w:t>
      </w:r>
    </w:p>
    <w:p w14:paraId="0C5332B2" w14:textId="763FC81A" w:rsidR="00042222" w:rsidRDefault="00042222" w:rsidP="00042222">
      <w:pPr>
        <w:pStyle w:val="Brdtext"/>
      </w:pPr>
      <w:r>
        <w:lastRenderedPageBreak/>
        <w:t xml:space="preserve">Regeringen har också </w:t>
      </w:r>
      <w:r w:rsidR="0099185A">
        <w:t>gett en särskild utredare i uppdrag</w:t>
      </w:r>
      <w:r>
        <w:t xml:space="preserve"> att nå en mer sammanhållen och likvärdig vård för barn och unga. Utredningen ska bland annat se över hur den nära vården kan erbjuda stöd för barn och unga som lider av psykisk ohälsa och föreslå hur en samlad uppföljning av barns och ungas fysiska och psykiska hälsa kan utformas. Utredningen ska också ta fram underlag som regeringen kan använda i </w:t>
      </w:r>
      <w:r w:rsidR="006517D4">
        <w:t xml:space="preserve">för </w:t>
      </w:r>
      <w:r>
        <w:t>att uppnå målet om en köfri barn- och ungdomspsykiatri.</w:t>
      </w:r>
    </w:p>
    <w:p w14:paraId="53887344" w14:textId="35EB0F20" w:rsidR="00042222" w:rsidRDefault="00042222" w:rsidP="00042222">
      <w:pPr>
        <w:pStyle w:val="Brdtext"/>
      </w:pPr>
      <w:r>
        <w:t>Slutligen vill jag betona att barns och ungas psykiska hälsa även fortsättningsvis är en prioriterad fråga för mig och regeringen.</w:t>
      </w:r>
    </w:p>
    <w:p w14:paraId="0D53B530" w14:textId="15B00822" w:rsidR="00042222" w:rsidRDefault="00042222" w:rsidP="006A12F1">
      <w:pPr>
        <w:pStyle w:val="Brdtext"/>
      </w:pPr>
      <w:r>
        <w:t xml:space="preserve">Stockholm den </w:t>
      </w:r>
      <w:sdt>
        <w:sdtPr>
          <w:id w:val="-1225218591"/>
          <w:placeholder>
            <w:docPart w:val="92D662B11CCF4C03AE5C807EFD4EF87E"/>
          </w:placeholder>
          <w:dataBinding w:prefixMappings="xmlns:ns0='http://lp/documentinfo/RK' " w:xpath="/ns0:DocumentInfo[1]/ns0:BaseInfo[1]/ns0:HeaderDate[1]" w:storeItemID="{CA40AE7E-310A-4590-9CE7-89F8100AB933}"/>
          <w:date w:fullDate="2021-03-03T00:00:00Z">
            <w:dateFormat w:val="d MMMM yyyy"/>
            <w:lid w:val="sv-SE"/>
            <w:storeMappedDataAs w:val="dateTime"/>
            <w:calendar w:val="gregorian"/>
          </w:date>
        </w:sdtPr>
        <w:sdtEndPr/>
        <w:sdtContent>
          <w:r>
            <w:t>3 mars 2021</w:t>
          </w:r>
        </w:sdtContent>
      </w:sdt>
    </w:p>
    <w:p w14:paraId="5F5AB19A" w14:textId="77777777" w:rsidR="00042222" w:rsidRDefault="00042222" w:rsidP="004E7A8F">
      <w:pPr>
        <w:pStyle w:val="Brdtextutanavstnd"/>
      </w:pPr>
    </w:p>
    <w:p w14:paraId="355C3F81" w14:textId="77777777" w:rsidR="00042222" w:rsidRDefault="00042222" w:rsidP="004E7A8F">
      <w:pPr>
        <w:pStyle w:val="Brdtextutanavstnd"/>
      </w:pPr>
    </w:p>
    <w:p w14:paraId="2EFD1A8C" w14:textId="77777777" w:rsidR="00042222" w:rsidRDefault="00042222" w:rsidP="004E7A8F">
      <w:pPr>
        <w:pStyle w:val="Brdtextutanavstnd"/>
      </w:pPr>
    </w:p>
    <w:sdt>
      <w:sdtPr>
        <w:alias w:val="Klicka på listpilen"/>
        <w:tag w:val="run-loadAllMinistersFromDep_delete"/>
        <w:id w:val="-122627287"/>
        <w:placeholder>
          <w:docPart w:val="5AE07C1F37734AF29C94DB7F69FFF582"/>
        </w:placeholder>
        <w:dataBinding w:prefixMappings="xmlns:ns0='http://lp/documentinfo/RK' " w:xpath="/ns0:DocumentInfo[1]/ns0:BaseInfo[1]/ns0:TopSender[1]" w:storeItemID="{CA40AE7E-310A-4590-9CE7-89F8100AB933}"/>
        <w:comboBox w:lastValue="Socialministern">
          <w:listItem w:displayText="Lena Hallengren" w:value="Socialministern"/>
          <w:listItem w:displayText="Ardalan Shekarabi" w:value="Socialförsäkringsministern"/>
        </w:comboBox>
      </w:sdtPr>
      <w:sdtEndPr/>
      <w:sdtContent>
        <w:p w14:paraId="3EF028CD" w14:textId="1F074AD0" w:rsidR="00042222" w:rsidRDefault="00042222" w:rsidP="00422A41">
          <w:pPr>
            <w:pStyle w:val="Brdtext"/>
          </w:pPr>
          <w:r>
            <w:t>Lena Hallengren</w:t>
          </w:r>
        </w:p>
      </w:sdtContent>
    </w:sdt>
    <w:p w14:paraId="7B114DC5" w14:textId="0141E6A8" w:rsidR="00042222" w:rsidRPr="00DB48AB" w:rsidRDefault="00042222" w:rsidP="00DB48AB">
      <w:pPr>
        <w:pStyle w:val="Brdtext"/>
      </w:pPr>
    </w:p>
    <w:sectPr w:rsidR="00042222"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0988B" w14:textId="77777777" w:rsidR="00A166C1" w:rsidRDefault="00A166C1" w:rsidP="00A87A54">
      <w:pPr>
        <w:spacing w:after="0" w:line="240" w:lineRule="auto"/>
      </w:pPr>
      <w:r>
        <w:separator/>
      </w:r>
    </w:p>
  </w:endnote>
  <w:endnote w:type="continuationSeparator" w:id="0">
    <w:p w14:paraId="552D27D8" w14:textId="77777777" w:rsidR="00A166C1" w:rsidRDefault="00A166C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ED40BB" w14:textId="77777777" w:rsidTr="006A26EC">
      <w:trPr>
        <w:trHeight w:val="227"/>
        <w:jc w:val="right"/>
      </w:trPr>
      <w:tc>
        <w:tcPr>
          <w:tcW w:w="708" w:type="dxa"/>
          <w:vAlign w:val="bottom"/>
        </w:tcPr>
        <w:p w14:paraId="58CE1AF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E5EEA29" w14:textId="77777777" w:rsidTr="006A26EC">
      <w:trPr>
        <w:trHeight w:val="850"/>
        <w:jc w:val="right"/>
      </w:trPr>
      <w:tc>
        <w:tcPr>
          <w:tcW w:w="708" w:type="dxa"/>
          <w:vAlign w:val="bottom"/>
        </w:tcPr>
        <w:p w14:paraId="29D93F52" w14:textId="77777777" w:rsidR="005606BC" w:rsidRPr="00347E11" w:rsidRDefault="005606BC" w:rsidP="005606BC">
          <w:pPr>
            <w:pStyle w:val="Sidfot"/>
            <w:spacing w:line="276" w:lineRule="auto"/>
            <w:jc w:val="right"/>
          </w:pPr>
        </w:p>
      </w:tc>
    </w:tr>
  </w:tbl>
  <w:p w14:paraId="6A49D14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9ECB6E4" w14:textId="77777777" w:rsidTr="001F4302">
      <w:trPr>
        <w:trHeight w:val="510"/>
      </w:trPr>
      <w:tc>
        <w:tcPr>
          <w:tcW w:w="8525" w:type="dxa"/>
          <w:gridSpan w:val="2"/>
          <w:vAlign w:val="bottom"/>
        </w:tcPr>
        <w:p w14:paraId="73D2D2C5" w14:textId="77777777" w:rsidR="00347E11" w:rsidRPr="00347E11" w:rsidRDefault="00347E11" w:rsidP="00347E11">
          <w:pPr>
            <w:pStyle w:val="Sidfot"/>
            <w:rPr>
              <w:sz w:val="8"/>
            </w:rPr>
          </w:pPr>
        </w:p>
      </w:tc>
    </w:tr>
    <w:tr w:rsidR="00093408" w:rsidRPr="00EE3C0F" w14:paraId="2CFA0B6F" w14:textId="77777777" w:rsidTr="00C26068">
      <w:trPr>
        <w:trHeight w:val="227"/>
      </w:trPr>
      <w:tc>
        <w:tcPr>
          <w:tcW w:w="4074" w:type="dxa"/>
        </w:tcPr>
        <w:p w14:paraId="09314C2E" w14:textId="77777777" w:rsidR="00347E11" w:rsidRPr="00F53AEA" w:rsidRDefault="00347E11" w:rsidP="00C26068">
          <w:pPr>
            <w:pStyle w:val="Sidfot"/>
            <w:spacing w:line="276" w:lineRule="auto"/>
          </w:pPr>
        </w:p>
      </w:tc>
      <w:tc>
        <w:tcPr>
          <w:tcW w:w="4451" w:type="dxa"/>
        </w:tcPr>
        <w:p w14:paraId="43444439" w14:textId="77777777" w:rsidR="00093408" w:rsidRPr="00F53AEA" w:rsidRDefault="00093408" w:rsidP="00F53AEA">
          <w:pPr>
            <w:pStyle w:val="Sidfot"/>
            <w:spacing w:line="276" w:lineRule="auto"/>
          </w:pPr>
        </w:p>
      </w:tc>
    </w:tr>
  </w:tbl>
  <w:p w14:paraId="0F957B2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F3929" w14:textId="77777777" w:rsidR="00A166C1" w:rsidRDefault="00A166C1" w:rsidP="00A87A54">
      <w:pPr>
        <w:spacing w:after="0" w:line="240" w:lineRule="auto"/>
      </w:pPr>
      <w:r>
        <w:separator/>
      </w:r>
    </w:p>
  </w:footnote>
  <w:footnote w:type="continuationSeparator" w:id="0">
    <w:p w14:paraId="4E42473D" w14:textId="77777777" w:rsidR="00A166C1" w:rsidRDefault="00A166C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42222" w14:paraId="53582338" w14:textId="77777777" w:rsidTr="00C93EBA">
      <w:trPr>
        <w:trHeight w:val="227"/>
      </w:trPr>
      <w:tc>
        <w:tcPr>
          <w:tcW w:w="5534" w:type="dxa"/>
        </w:tcPr>
        <w:p w14:paraId="78A217B1" w14:textId="77777777" w:rsidR="00042222" w:rsidRPr="007D73AB" w:rsidRDefault="00042222">
          <w:pPr>
            <w:pStyle w:val="Sidhuvud"/>
          </w:pPr>
        </w:p>
      </w:tc>
      <w:tc>
        <w:tcPr>
          <w:tcW w:w="3170" w:type="dxa"/>
          <w:vAlign w:val="bottom"/>
        </w:tcPr>
        <w:p w14:paraId="7D73CEEB" w14:textId="77777777" w:rsidR="00042222" w:rsidRPr="007D73AB" w:rsidRDefault="00042222" w:rsidP="00340DE0">
          <w:pPr>
            <w:pStyle w:val="Sidhuvud"/>
          </w:pPr>
        </w:p>
      </w:tc>
      <w:tc>
        <w:tcPr>
          <w:tcW w:w="1134" w:type="dxa"/>
        </w:tcPr>
        <w:p w14:paraId="5ED603AE" w14:textId="77777777" w:rsidR="00042222" w:rsidRDefault="00042222" w:rsidP="005A703A">
          <w:pPr>
            <w:pStyle w:val="Sidhuvud"/>
          </w:pPr>
        </w:p>
      </w:tc>
    </w:tr>
    <w:tr w:rsidR="00042222" w14:paraId="12B579F6" w14:textId="77777777" w:rsidTr="00C93EBA">
      <w:trPr>
        <w:trHeight w:val="1928"/>
      </w:trPr>
      <w:tc>
        <w:tcPr>
          <w:tcW w:w="5534" w:type="dxa"/>
        </w:tcPr>
        <w:p w14:paraId="774C0298" w14:textId="77777777" w:rsidR="00042222" w:rsidRPr="00340DE0" w:rsidRDefault="00042222" w:rsidP="00340DE0">
          <w:pPr>
            <w:pStyle w:val="Sidhuvud"/>
          </w:pPr>
          <w:r>
            <w:rPr>
              <w:noProof/>
            </w:rPr>
            <w:drawing>
              <wp:inline distT="0" distB="0" distL="0" distR="0" wp14:anchorId="67EF737E" wp14:editId="682EA1DB">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A0C6699" w14:textId="77777777" w:rsidR="00042222" w:rsidRPr="00710A6C" w:rsidRDefault="00042222" w:rsidP="00EE3C0F">
          <w:pPr>
            <w:pStyle w:val="Sidhuvud"/>
            <w:rPr>
              <w:b/>
            </w:rPr>
          </w:pPr>
        </w:p>
        <w:p w14:paraId="08C8CC49" w14:textId="77777777" w:rsidR="00042222" w:rsidRDefault="00042222" w:rsidP="00EE3C0F">
          <w:pPr>
            <w:pStyle w:val="Sidhuvud"/>
          </w:pPr>
        </w:p>
        <w:p w14:paraId="1A51B1B0" w14:textId="77777777" w:rsidR="00042222" w:rsidRDefault="00042222" w:rsidP="00EE3C0F">
          <w:pPr>
            <w:pStyle w:val="Sidhuvud"/>
          </w:pPr>
        </w:p>
        <w:p w14:paraId="4B1A6402" w14:textId="77777777" w:rsidR="00042222" w:rsidRDefault="00042222" w:rsidP="00EE3C0F">
          <w:pPr>
            <w:pStyle w:val="Sidhuvud"/>
          </w:pPr>
        </w:p>
        <w:sdt>
          <w:sdtPr>
            <w:alias w:val="Dnr"/>
            <w:tag w:val="ccRKShow_Dnr"/>
            <w:id w:val="-829283628"/>
            <w:placeholder>
              <w:docPart w:val="CD3A06C5054B452A9A22D2A1986AFF30"/>
            </w:placeholder>
            <w:dataBinding w:prefixMappings="xmlns:ns0='http://lp/documentinfo/RK' " w:xpath="/ns0:DocumentInfo[1]/ns0:BaseInfo[1]/ns0:Dnr[1]" w:storeItemID="{CA40AE7E-310A-4590-9CE7-89F8100AB933}"/>
            <w:text/>
          </w:sdtPr>
          <w:sdtEndPr/>
          <w:sdtContent>
            <w:p w14:paraId="4E7B8DF9" w14:textId="3FF24191" w:rsidR="00042222" w:rsidRDefault="00042222" w:rsidP="00EE3C0F">
              <w:pPr>
                <w:pStyle w:val="Sidhuvud"/>
              </w:pPr>
              <w:r>
                <w:t>S2021/01817</w:t>
              </w:r>
            </w:p>
          </w:sdtContent>
        </w:sdt>
        <w:sdt>
          <w:sdtPr>
            <w:alias w:val="DocNumber"/>
            <w:tag w:val="DocNumber"/>
            <w:id w:val="1726028884"/>
            <w:placeholder>
              <w:docPart w:val="B0EE7C8E1BB54FFC99AADE748A5A27F8"/>
            </w:placeholder>
            <w:showingPlcHdr/>
            <w:dataBinding w:prefixMappings="xmlns:ns0='http://lp/documentinfo/RK' " w:xpath="/ns0:DocumentInfo[1]/ns0:BaseInfo[1]/ns0:DocNumber[1]" w:storeItemID="{CA40AE7E-310A-4590-9CE7-89F8100AB933}"/>
            <w:text/>
          </w:sdtPr>
          <w:sdtEndPr/>
          <w:sdtContent>
            <w:p w14:paraId="75025CD9" w14:textId="77777777" w:rsidR="00042222" w:rsidRDefault="00042222" w:rsidP="00EE3C0F">
              <w:pPr>
                <w:pStyle w:val="Sidhuvud"/>
              </w:pPr>
              <w:r>
                <w:rPr>
                  <w:rStyle w:val="Platshllartext"/>
                </w:rPr>
                <w:t xml:space="preserve"> </w:t>
              </w:r>
            </w:p>
          </w:sdtContent>
        </w:sdt>
        <w:p w14:paraId="76B0F766" w14:textId="77777777" w:rsidR="00042222" w:rsidRDefault="00042222" w:rsidP="00EE3C0F">
          <w:pPr>
            <w:pStyle w:val="Sidhuvud"/>
          </w:pPr>
        </w:p>
      </w:tc>
      <w:tc>
        <w:tcPr>
          <w:tcW w:w="1134" w:type="dxa"/>
        </w:tcPr>
        <w:p w14:paraId="7E100CF2" w14:textId="77777777" w:rsidR="00042222" w:rsidRDefault="00042222" w:rsidP="0094502D">
          <w:pPr>
            <w:pStyle w:val="Sidhuvud"/>
          </w:pPr>
        </w:p>
        <w:p w14:paraId="48CD9AB9" w14:textId="77777777" w:rsidR="00042222" w:rsidRPr="0094502D" w:rsidRDefault="00042222" w:rsidP="00EC71A6">
          <w:pPr>
            <w:pStyle w:val="Sidhuvud"/>
          </w:pPr>
        </w:p>
      </w:tc>
    </w:tr>
    <w:tr w:rsidR="00042222" w14:paraId="61913EE2" w14:textId="77777777" w:rsidTr="00C93EBA">
      <w:trPr>
        <w:trHeight w:val="2268"/>
      </w:trPr>
      <w:sdt>
        <w:sdtPr>
          <w:rPr>
            <w:b/>
          </w:rPr>
          <w:alias w:val="SenderText"/>
          <w:tag w:val="ccRKShow_SenderText"/>
          <w:id w:val="1374046025"/>
          <w:placeholder>
            <w:docPart w:val="46C5E69C6A4945F3A94CCF789916E534"/>
          </w:placeholder>
        </w:sdtPr>
        <w:sdtEndPr>
          <w:rPr>
            <w:b w:val="0"/>
          </w:rPr>
        </w:sdtEndPr>
        <w:sdtContent>
          <w:tc>
            <w:tcPr>
              <w:tcW w:w="5534" w:type="dxa"/>
              <w:tcMar>
                <w:right w:w="1134" w:type="dxa"/>
              </w:tcMar>
            </w:tcPr>
            <w:p w14:paraId="419210A4" w14:textId="77777777" w:rsidR="00042222" w:rsidRPr="00042222" w:rsidRDefault="00042222" w:rsidP="00340DE0">
              <w:pPr>
                <w:pStyle w:val="Sidhuvud"/>
                <w:rPr>
                  <w:b/>
                </w:rPr>
              </w:pPr>
              <w:r w:rsidRPr="00042222">
                <w:rPr>
                  <w:b/>
                </w:rPr>
                <w:t>Socialdepartementet</w:t>
              </w:r>
            </w:p>
            <w:p w14:paraId="5714822C" w14:textId="7B06A812" w:rsidR="00042222" w:rsidRPr="00340DE0" w:rsidRDefault="00042222" w:rsidP="00AE448B">
              <w:pPr>
                <w:pStyle w:val="Sidhuvud"/>
              </w:pPr>
              <w:r w:rsidRPr="00042222">
                <w:t>Socialministern</w:t>
              </w:r>
            </w:p>
          </w:tc>
        </w:sdtContent>
      </w:sdt>
      <w:sdt>
        <w:sdtPr>
          <w:alias w:val="Recipient"/>
          <w:tag w:val="ccRKShow_Recipient"/>
          <w:id w:val="-28344517"/>
          <w:placeholder>
            <w:docPart w:val="97FE378067CE4D95BEF64EEA3F3E9600"/>
          </w:placeholder>
          <w:dataBinding w:prefixMappings="xmlns:ns0='http://lp/documentinfo/RK' " w:xpath="/ns0:DocumentInfo[1]/ns0:BaseInfo[1]/ns0:Recipient[1]" w:storeItemID="{CA40AE7E-310A-4590-9CE7-89F8100AB933}"/>
          <w:text w:multiLine="1"/>
        </w:sdtPr>
        <w:sdtEndPr/>
        <w:sdtContent>
          <w:tc>
            <w:tcPr>
              <w:tcW w:w="3170" w:type="dxa"/>
            </w:tcPr>
            <w:p w14:paraId="48D2A77A" w14:textId="77777777" w:rsidR="00042222" w:rsidRDefault="00042222" w:rsidP="00547B89">
              <w:pPr>
                <w:pStyle w:val="Sidhuvud"/>
              </w:pPr>
              <w:r>
                <w:t>Till riksdagen</w:t>
              </w:r>
            </w:p>
          </w:tc>
        </w:sdtContent>
      </w:sdt>
      <w:tc>
        <w:tcPr>
          <w:tcW w:w="1134" w:type="dxa"/>
        </w:tcPr>
        <w:p w14:paraId="546FD6D3" w14:textId="77777777" w:rsidR="00042222" w:rsidRDefault="00042222" w:rsidP="003E6020">
          <w:pPr>
            <w:pStyle w:val="Sidhuvud"/>
          </w:pPr>
        </w:p>
      </w:tc>
    </w:tr>
  </w:tbl>
  <w:p w14:paraId="1C2642F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2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222"/>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4D60"/>
    <w:rsid w:val="000E59A9"/>
    <w:rsid w:val="000E638A"/>
    <w:rsid w:val="000E6472"/>
    <w:rsid w:val="000E64CB"/>
    <w:rsid w:val="000F00B8"/>
    <w:rsid w:val="000F1EA7"/>
    <w:rsid w:val="000F2084"/>
    <w:rsid w:val="000F2A8A"/>
    <w:rsid w:val="000F3A92"/>
    <w:rsid w:val="000F6462"/>
    <w:rsid w:val="00101DE6"/>
    <w:rsid w:val="001049F2"/>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288D"/>
    <w:rsid w:val="00352A3C"/>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15AE4"/>
    <w:rsid w:val="0042068E"/>
    <w:rsid w:val="00421C61"/>
    <w:rsid w:val="00422030"/>
    <w:rsid w:val="00422A7F"/>
    <w:rsid w:val="00426213"/>
    <w:rsid w:val="00426AFC"/>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41B"/>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435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7D4"/>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7310"/>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57C01"/>
    <w:rsid w:val="007618C5"/>
    <w:rsid w:val="00764FA6"/>
    <w:rsid w:val="00765294"/>
    <w:rsid w:val="00773075"/>
    <w:rsid w:val="00773F36"/>
    <w:rsid w:val="00775BF6"/>
    <w:rsid w:val="00776254"/>
    <w:rsid w:val="007769FC"/>
    <w:rsid w:val="00777CFF"/>
    <w:rsid w:val="0078156F"/>
    <w:rsid w:val="007815BC"/>
    <w:rsid w:val="00782B3F"/>
    <w:rsid w:val="00782E3C"/>
    <w:rsid w:val="007900CC"/>
    <w:rsid w:val="0079641B"/>
    <w:rsid w:val="00797A90"/>
    <w:rsid w:val="007A1856"/>
    <w:rsid w:val="007A1887"/>
    <w:rsid w:val="007A629C"/>
    <w:rsid w:val="007A6348"/>
    <w:rsid w:val="007B023C"/>
    <w:rsid w:val="007B03CC"/>
    <w:rsid w:val="007B2F08"/>
    <w:rsid w:val="007B646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67B3D"/>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078"/>
    <w:rsid w:val="009144EE"/>
    <w:rsid w:val="00915D4C"/>
    <w:rsid w:val="009279B2"/>
    <w:rsid w:val="00935814"/>
    <w:rsid w:val="0094502D"/>
    <w:rsid w:val="00946561"/>
    <w:rsid w:val="00946B39"/>
    <w:rsid w:val="00947013"/>
    <w:rsid w:val="0095062C"/>
    <w:rsid w:val="00956EA9"/>
    <w:rsid w:val="00966E40"/>
    <w:rsid w:val="00970651"/>
    <w:rsid w:val="00971BC4"/>
    <w:rsid w:val="00973084"/>
    <w:rsid w:val="00973422"/>
    <w:rsid w:val="00973CBD"/>
    <w:rsid w:val="00974520"/>
    <w:rsid w:val="00974B59"/>
    <w:rsid w:val="00975341"/>
    <w:rsid w:val="0097653D"/>
    <w:rsid w:val="00984EA2"/>
    <w:rsid w:val="00986CC3"/>
    <w:rsid w:val="0099068E"/>
    <w:rsid w:val="0099185A"/>
    <w:rsid w:val="009920AA"/>
    <w:rsid w:val="00992943"/>
    <w:rsid w:val="009931B3"/>
    <w:rsid w:val="00996279"/>
    <w:rsid w:val="009965F7"/>
    <w:rsid w:val="009A0866"/>
    <w:rsid w:val="009A17E5"/>
    <w:rsid w:val="009A4D0A"/>
    <w:rsid w:val="009A759C"/>
    <w:rsid w:val="009B2F70"/>
    <w:rsid w:val="009B4594"/>
    <w:rsid w:val="009B4DEC"/>
    <w:rsid w:val="009B65C2"/>
    <w:rsid w:val="009B6BD5"/>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66C1"/>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448B"/>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307"/>
    <w:rsid w:val="00D5467F"/>
    <w:rsid w:val="00D55837"/>
    <w:rsid w:val="00D56A9F"/>
    <w:rsid w:val="00D57BA2"/>
    <w:rsid w:val="00D60F51"/>
    <w:rsid w:val="00D62F68"/>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CE1"/>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C7F8D"/>
  <w15:docId w15:val="{9BC675A3-EF52-42BC-AC1C-4958BDB9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3A06C5054B452A9A22D2A1986AFF30"/>
        <w:category>
          <w:name w:val="Allmänt"/>
          <w:gallery w:val="placeholder"/>
        </w:category>
        <w:types>
          <w:type w:val="bbPlcHdr"/>
        </w:types>
        <w:behaviors>
          <w:behavior w:val="content"/>
        </w:behaviors>
        <w:guid w:val="{AED5AA0C-68B7-45C1-9AFF-12606A87B2DB}"/>
      </w:docPartPr>
      <w:docPartBody>
        <w:p w:rsidR="00604E5D" w:rsidRDefault="008C6D76" w:rsidP="008C6D76">
          <w:pPr>
            <w:pStyle w:val="CD3A06C5054B452A9A22D2A1986AFF30"/>
          </w:pPr>
          <w:r>
            <w:rPr>
              <w:rStyle w:val="Platshllartext"/>
            </w:rPr>
            <w:t xml:space="preserve"> </w:t>
          </w:r>
        </w:p>
      </w:docPartBody>
    </w:docPart>
    <w:docPart>
      <w:docPartPr>
        <w:name w:val="B0EE7C8E1BB54FFC99AADE748A5A27F8"/>
        <w:category>
          <w:name w:val="Allmänt"/>
          <w:gallery w:val="placeholder"/>
        </w:category>
        <w:types>
          <w:type w:val="bbPlcHdr"/>
        </w:types>
        <w:behaviors>
          <w:behavior w:val="content"/>
        </w:behaviors>
        <w:guid w:val="{81E7D5A3-B753-49C4-903A-A2A3F1CD8B53}"/>
      </w:docPartPr>
      <w:docPartBody>
        <w:p w:rsidR="00604E5D" w:rsidRDefault="008C6D76" w:rsidP="008C6D76">
          <w:pPr>
            <w:pStyle w:val="B0EE7C8E1BB54FFC99AADE748A5A27F81"/>
          </w:pPr>
          <w:r>
            <w:rPr>
              <w:rStyle w:val="Platshllartext"/>
            </w:rPr>
            <w:t xml:space="preserve"> </w:t>
          </w:r>
        </w:p>
      </w:docPartBody>
    </w:docPart>
    <w:docPart>
      <w:docPartPr>
        <w:name w:val="46C5E69C6A4945F3A94CCF789916E534"/>
        <w:category>
          <w:name w:val="Allmänt"/>
          <w:gallery w:val="placeholder"/>
        </w:category>
        <w:types>
          <w:type w:val="bbPlcHdr"/>
        </w:types>
        <w:behaviors>
          <w:behavior w:val="content"/>
        </w:behaviors>
        <w:guid w:val="{7DC8B4B8-4080-42B7-95E0-5FBAEE14FB1C}"/>
      </w:docPartPr>
      <w:docPartBody>
        <w:p w:rsidR="00604E5D" w:rsidRDefault="008C6D76" w:rsidP="008C6D76">
          <w:pPr>
            <w:pStyle w:val="46C5E69C6A4945F3A94CCF789916E5341"/>
          </w:pPr>
          <w:r>
            <w:rPr>
              <w:rStyle w:val="Platshllartext"/>
            </w:rPr>
            <w:t xml:space="preserve"> </w:t>
          </w:r>
        </w:p>
      </w:docPartBody>
    </w:docPart>
    <w:docPart>
      <w:docPartPr>
        <w:name w:val="97FE378067CE4D95BEF64EEA3F3E9600"/>
        <w:category>
          <w:name w:val="Allmänt"/>
          <w:gallery w:val="placeholder"/>
        </w:category>
        <w:types>
          <w:type w:val="bbPlcHdr"/>
        </w:types>
        <w:behaviors>
          <w:behavior w:val="content"/>
        </w:behaviors>
        <w:guid w:val="{CEC72C15-6576-4C2A-AB22-CDBB0E34C70B}"/>
      </w:docPartPr>
      <w:docPartBody>
        <w:p w:rsidR="00604E5D" w:rsidRDefault="008C6D76" w:rsidP="008C6D76">
          <w:pPr>
            <w:pStyle w:val="97FE378067CE4D95BEF64EEA3F3E9600"/>
          </w:pPr>
          <w:r>
            <w:rPr>
              <w:rStyle w:val="Platshllartext"/>
            </w:rPr>
            <w:t xml:space="preserve"> </w:t>
          </w:r>
        </w:p>
      </w:docPartBody>
    </w:docPart>
    <w:docPart>
      <w:docPartPr>
        <w:name w:val="FFBB837411EB4F7AA0A5DFA2EE6D6CA8"/>
        <w:category>
          <w:name w:val="Allmänt"/>
          <w:gallery w:val="placeholder"/>
        </w:category>
        <w:types>
          <w:type w:val="bbPlcHdr"/>
        </w:types>
        <w:behaviors>
          <w:behavior w:val="content"/>
        </w:behaviors>
        <w:guid w:val="{2FC3170B-5657-4A7F-8D0E-7DA6CA43D230}"/>
      </w:docPartPr>
      <w:docPartBody>
        <w:p w:rsidR="00604E5D" w:rsidRDefault="008C6D76" w:rsidP="008C6D76">
          <w:pPr>
            <w:pStyle w:val="FFBB837411EB4F7AA0A5DFA2EE6D6CA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FDCE69CC4DD4C8AA1A71E5DDCEA8951"/>
        <w:category>
          <w:name w:val="Allmänt"/>
          <w:gallery w:val="placeholder"/>
        </w:category>
        <w:types>
          <w:type w:val="bbPlcHdr"/>
        </w:types>
        <w:behaviors>
          <w:behavior w:val="content"/>
        </w:behaviors>
        <w:guid w:val="{18E22ED6-E5F5-4EC9-8B2D-5AC095447EF5}"/>
      </w:docPartPr>
      <w:docPartBody>
        <w:p w:rsidR="00604E5D" w:rsidRDefault="008C6D76" w:rsidP="008C6D76">
          <w:pPr>
            <w:pStyle w:val="8FDCE69CC4DD4C8AA1A71E5DDCEA8951"/>
          </w:pPr>
          <w:r>
            <w:t xml:space="preserve"> </w:t>
          </w:r>
          <w:r>
            <w:rPr>
              <w:rStyle w:val="Platshllartext"/>
            </w:rPr>
            <w:t>Välj ett parti.</w:t>
          </w:r>
        </w:p>
      </w:docPartBody>
    </w:docPart>
    <w:docPart>
      <w:docPartPr>
        <w:name w:val="EFE462B3BEF04BE6A853691174AC2CE0"/>
        <w:category>
          <w:name w:val="Allmänt"/>
          <w:gallery w:val="placeholder"/>
        </w:category>
        <w:types>
          <w:type w:val="bbPlcHdr"/>
        </w:types>
        <w:behaviors>
          <w:behavior w:val="content"/>
        </w:behaviors>
        <w:guid w:val="{CB7ABF86-882B-4D71-96EF-EE50FBE2DAC2}"/>
      </w:docPartPr>
      <w:docPartBody>
        <w:p w:rsidR="00604E5D" w:rsidRDefault="008C6D76" w:rsidP="008C6D76">
          <w:pPr>
            <w:pStyle w:val="EFE462B3BEF04BE6A853691174AC2CE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2D662B11CCF4C03AE5C807EFD4EF87E"/>
        <w:category>
          <w:name w:val="Allmänt"/>
          <w:gallery w:val="placeholder"/>
        </w:category>
        <w:types>
          <w:type w:val="bbPlcHdr"/>
        </w:types>
        <w:behaviors>
          <w:behavior w:val="content"/>
        </w:behaviors>
        <w:guid w:val="{372906ED-5CD4-44DA-A604-F9CC88E55608}"/>
      </w:docPartPr>
      <w:docPartBody>
        <w:p w:rsidR="00604E5D" w:rsidRDefault="008C6D76" w:rsidP="008C6D76">
          <w:pPr>
            <w:pStyle w:val="92D662B11CCF4C03AE5C807EFD4EF87E"/>
          </w:pPr>
          <w:r>
            <w:rPr>
              <w:rStyle w:val="Platshllartext"/>
            </w:rPr>
            <w:t>Klicka här för att ange datum.</w:t>
          </w:r>
        </w:p>
      </w:docPartBody>
    </w:docPart>
    <w:docPart>
      <w:docPartPr>
        <w:name w:val="5AE07C1F37734AF29C94DB7F69FFF582"/>
        <w:category>
          <w:name w:val="Allmänt"/>
          <w:gallery w:val="placeholder"/>
        </w:category>
        <w:types>
          <w:type w:val="bbPlcHdr"/>
        </w:types>
        <w:behaviors>
          <w:behavior w:val="content"/>
        </w:behaviors>
        <w:guid w:val="{1683CBA2-1D07-4E6B-A78D-E7454FFE056A}"/>
      </w:docPartPr>
      <w:docPartBody>
        <w:p w:rsidR="00604E5D" w:rsidRDefault="008C6D76" w:rsidP="008C6D76">
          <w:pPr>
            <w:pStyle w:val="5AE07C1F37734AF29C94DB7F69FFF58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76"/>
    <w:rsid w:val="00253EC7"/>
    <w:rsid w:val="004E2609"/>
    <w:rsid w:val="005D017B"/>
    <w:rsid w:val="006046FB"/>
    <w:rsid w:val="00604E5D"/>
    <w:rsid w:val="007A14D2"/>
    <w:rsid w:val="008C6D76"/>
    <w:rsid w:val="00A3488D"/>
    <w:rsid w:val="00A3679F"/>
    <w:rsid w:val="00B726E7"/>
    <w:rsid w:val="00EA6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630296064F04F9CBCB94C56E963D4DB">
    <w:name w:val="C630296064F04F9CBCB94C56E963D4DB"/>
    <w:rsid w:val="008C6D76"/>
  </w:style>
  <w:style w:type="character" w:styleId="Platshllartext">
    <w:name w:val="Placeholder Text"/>
    <w:basedOn w:val="Standardstycketeckensnitt"/>
    <w:uiPriority w:val="99"/>
    <w:semiHidden/>
    <w:rsid w:val="008C6D76"/>
    <w:rPr>
      <w:noProof w:val="0"/>
      <w:color w:val="808080"/>
    </w:rPr>
  </w:style>
  <w:style w:type="paragraph" w:customStyle="1" w:styleId="399B4042BC67456791363AB50FE941CE">
    <w:name w:val="399B4042BC67456791363AB50FE941CE"/>
    <w:rsid w:val="008C6D76"/>
  </w:style>
  <w:style w:type="paragraph" w:customStyle="1" w:styleId="AB3F98A1693E4FCB8E9B32AC44D42092">
    <w:name w:val="AB3F98A1693E4FCB8E9B32AC44D42092"/>
    <w:rsid w:val="008C6D76"/>
  </w:style>
  <w:style w:type="paragraph" w:customStyle="1" w:styleId="71A2014442C64526B2393D4BFCA7803A">
    <w:name w:val="71A2014442C64526B2393D4BFCA7803A"/>
    <w:rsid w:val="008C6D76"/>
  </w:style>
  <w:style w:type="paragraph" w:customStyle="1" w:styleId="CD3A06C5054B452A9A22D2A1986AFF30">
    <w:name w:val="CD3A06C5054B452A9A22D2A1986AFF30"/>
    <w:rsid w:val="008C6D76"/>
  </w:style>
  <w:style w:type="paragraph" w:customStyle="1" w:styleId="B0EE7C8E1BB54FFC99AADE748A5A27F8">
    <w:name w:val="B0EE7C8E1BB54FFC99AADE748A5A27F8"/>
    <w:rsid w:val="008C6D76"/>
  </w:style>
  <w:style w:type="paragraph" w:customStyle="1" w:styleId="AAD3F0F198114996A9F003A10B2FD17D">
    <w:name w:val="AAD3F0F198114996A9F003A10B2FD17D"/>
    <w:rsid w:val="008C6D76"/>
  </w:style>
  <w:style w:type="paragraph" w:customStyle="1" w:styleId="56FB2058205A4676B772EF1675FA0674">
    <w:name w:val="56FB2058205A4676B772EF1675FA0674"/>
    <w:rsid w:val="008C6D76"/>
  </w:style>
  <w:style w:type="paragraph" w:customStyle="1" w:styleId="0B0365A6BC504371BBA79B87CF6813DC">
    <w:name w:val="0B0365A6BC504371BBA79B87CF6813DC"/>
    <w:rsid w:val="008C6D76"/>
  </w:style>
  <w:style w:type="paragraph" w:customStyle="1" w:styleId="46C5E69C6A4945F3A94CCF789916E534">
    <w:name w:val="46C5E69C6A4945F3A94CCF789916E534"/>
    <w:rsid w:val="008C6D76"/>
  </w:style>
  <w:style w:type="paragraph" w:customStyle="1" w:styleId="97FE378067CE4D95BEF64EEA3F3E9600">
    <w:name w:val="97FE378067CE4D95BEF64EEA3F3E9600"/>
    <w:rsid w:val="008C6D76"/>
  </w:style>
  <w:style w:type="paragraph" w:customStyle="1" w:styleId="B0EE7C8E1BB54FFC99AADE748A5A27F81">
    <w:name w:val="B0EE7C8E1BB54FFC99AADE748A5A27F81"/>
    <w:rsid w:val="008C6D7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C5E69C6A4945F3A94CCF789916E5341">
    <w:name w:val="46C5E69C6A4945F3A94CCF789916E5341"/>
    <w:rsid w:val="008C6D7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BB837411EB4F7AA0A5DFA2EE6D6CA8">
    <w:name w:val="FFBB837411EB4F7AA0A5DFA2EE6D6CA8"/>
    <w:rsid w:val="008C6D76"/>
  </w:style>
  <w:style w:type="paragraph" w:customStyle="1" w:styleId="8FDCE69CC4DD4C8AA1A71E5DDCEA8951">
    <w:name w:val="8FDCE69CC4DD4C8AA1A71E5DDCEA8951"/>
    <w:rsid w:val="008C6D76"/>
  </w:style>
  <w:style w:type="paragraph" w:customStyle="1" w:styleId="2B3DD871494E4242B51EC332E381C883">
    <w:name w:val="2B3DD871494E4242B51EC332E381C883"/>
    <w:rsid w:val="008C6D76"/>
  </w:style>
  <w:style w:type="paragraph" w:customStyle="1" w:styleId="45FE52461379448DBCE30A792883C80A">
    <w:name w:val="45FE52461379448DBCE30A792883C80A"/>
    <w:rsid w:val="008C6D76"/>
  </w:style>
  <w:style w:type="paragraph" w:customStyle="1" w:styleId="EFE462B3BEF04BE6A853691174AC2CE0">
    <w:name w:val="EFE462B3BEF04BE6A853691174AC2CE0"/>
    <w:rsid w:val="008C6D76"/>
  </w:style>
  <w:style w:type="paragraph" w:customStyle="1" w:styleId="92D662B11CCF4C03AE5C807EFD4EF87E">
    <w:name w:val="92D662B11CCF4C03AE5C807EFD4EF87E"/>
    <w:rsid w:val="008C6D76"/>
  </w:style>
  <w:style w:type="paragraph" w:customStyle="1" w:styleId="5AE07C1F37734AF29C94DB7F69FFF582">
    <w:name w:val="5AE07C1F37734AF29C94DB7F69FFF582"/>
    <w:rsid w:val="008C6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2021-03-03T00:00:00</HeaderDate>
    <Office/>
    <Dnr>S2021/01817</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feb4f74c-5584-42a6-a9c9-6b5db4449aa5</RD_Svarsid>
  </documentManagement>
</p:properties>
</file>

<file path=customXml/itemProps1.xml><?xml version="1.0" encoding="utf-8"?>
<ds:datastoreItem xmlns:ds="http://schemas.openxmlformats.org/officeDocument/2006/customXml" ds:itemID="{3170D118-A62D-49E3-976F-9273DB034F72}"/>
</file>

<file path=customXml/itemProps2.xml><?xml version="1.0" encoding="utf-8"?>
<ds:datastoreItem xmlns:ds="http://schemas.openxmlformats.org/officeDocument/2006/customXml" ds:itemID="{CA40AE7E-310A-4590-9CE7-89F8100AB933}"/>
</file>

<file path=customXml/itemProps3.xml><?xml version="1.0" encoding="utf-8"?>
<ds:datastoreItem xmlns:ds="http://schemas.openxmlformats.org/officeDocument/2006/customXml" ds:itemID="{F8A48EFD-3203-416A-96BD-3667E4B55B6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F227B0F0-B67A-46B2-A306-631DBF7CD06F}"/>
</file>

<file path=docProps/app.xml><?xml version="1.0" encoding="utf-8"?>
<Properties xmlns="http://schemas.openxmlformats.org/officeDocument/2006/extended-properties" xmlns:vt="http://schemas.openxmlformats.org/officeDocument/2006/docPropsVTypes">
  <Template>RK Basmall</Template>
  <TotalTime>0</TotalTime>
  <Pages>1</Pages>
  <Words>349</Words>
  <Characters>1851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1951.docx</dc:title>
  <dc:subject/>
  <dc:creator>Kalle Brandstedt</dc:creator>
  <cp:keywords/>
  <dc:description/>
  <cp:lastModifiedBy>Maria Zetterström</cp:lastModifiedBy>
  <cp:revision>6</cp:revision>
  <dcterms:created xsi:type="dcterms:W3CDTF">2021-03-02T10:46:00Z</dcterms:created>
  <dcterms:modified xsi:type="dcterms:W3CDTF">2021-03-02T12:11:00Z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