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40C" w:rsidRDefault="003F340C" w:rsidP="00DA0661">
      <w:pPr>
        <w:pStyle w:val="Rubrik"/>
      </w:pPr>
      <w:bookmarkStart w:id="0" w:name="Start"/>
      <w:bookmarkEnd w:id="0"/>
      <w:r>
        <w:t xml:space="preserve">Svar på fråga 2017/18:1192 av </w:t>
      </w:r>
      <w:sdt>
        <w:sdtPr>
          <w:alias w:val="Frågeställare"/>
          <w:tag w:val="delete"/>
          <w:id w:val="-211816850"/>
          <w:placeholder>
            <w:docPart w:val="104370BB741B42FA9CBEF12C869F0C3F"/>
          </w:placeholder>
          <w:dataBinding w:prefixMappings="xmlns:ns0='http://lp/documentinfo/RK' " w:xpath="/ns0:DocumentInfo[1]/ns0:BaseInfo[1]/ns0:Extra3[1]" w:storeItemID="{198D23ED-24AB-453F-AACC-71C48329DD11}"/>
          <w:text/>
        </w:sdtPr>
        <w:sdtEndPr/>
        <w:sdtContent>
          <w:r>
            <w:t>Lars Beckman</w:t>
          </w:r>
        </w:sdtContent>
      </w:sdt>
      <w:r>
        <w:t xml:space="preserve"> (</w:t>
      </w:r>
      <w:sdt>
        <w:sdtPr>
          <w:alias w:val="Parti"/>
          <w:tag w:val="Parti_delete"/>
          <w:id w:val="1620417071"/>
          <w:placeholder>
            <w:docPart w:val="6FE446024A634B8391E2547A288A177E"/>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Försäkringskassans värdegrund</w:t>
      </w:r>
    </w:p>
    <w:p w:rsidR="003F340C" w:rsidRDefault="00426E3E" w:rsidP="002749F7">
      <w:pPr>
        <w:pStyle w:val="Brdtext"/>
      </w:pPr>
      <w:sdt>
        <w:sdtPr>
          <w:alias w:val="Frågeställare"/>
          <w:tag w:val="delete"/>
          <w:id w:val="-1635256365"/>
          <w:placeholder>
            <w:docPart w:val="E24D5799384242DE92D94457214B2C95"/>
          </w:placeholder>
          <w:dataBinding w:prefixMappings="xmlns:ns0='http://lp/documentinfo/RK' " w:xpath="/ns0:DocumentInfo[1]/ns0:BaseInfo[1]/ns0:Extra3[1]" w:storeItemID="{198D23ED-24AB-453F-AACC-71C48329DD11}"/>
          <w:text/>
        </w:sdtPr>
        <w:sdtEndPr/>
        <w:sdtContent>
          <w:r w:rsidR="003F340C">
            <w:t>Lars Beckman</w:t>
          </w:r>
        </w:sdtContent>
      </w:sdt>
      <w:r w:rsidR="003F340C">
        <w:t xml:space="preserve"> har frågat mig vilka åtgärder jag avser att vidta för att Försäkringskassan ska upprätthålla en god och trovärdig värdegrund i sin verksamhet.</w:t>
      </w:r>
    </w:p>
    <w:p w:rsidR="00AA66CD" w:rsidRDefault="00AA66CD" w:rsidP="00AA66CD">
      <w:pPr>
        <w:pStyle w:val="Brdtext"/>
      </w:pPr>
      <w:r>
        <w:t>Den statliga värdegrunden handlar om de professionella värderingar som ska prägla alla statsanställda. Det handlar bland annat om att agera sakligt och opartiskt och att behandla alla människor lika och med respekt. Det ska bidra till att skapa, upprätthålla och stärka förtroendet för staten.</w:t>
      </w:r>
    </w:p>
    <w:p w:rsidR="00AA66CD" w:rsidRDefault="00AA66CD" w:rsidP="00AA66CD">
      <w:pPr>
        <w:pStyle w:val="Brdtext"/>
      </w:pPr>
      <w:r>
        <w:t xml:space="preserve">Som framgår av mitt </w:t>
      </w:r>
      <w:r w:rsidR="0023398C">
        <w:t xml:space="preserve">tidigare </w:t>
      </w:r>
      <w:r>
        <w:t xml:space="preserve">svar på fråga från Lars Beckman om Försäkringskassans värdegrund så </w:t>
      </w:r>
      <w:r w:rsidR="0023398C">
        <w:t xml:space="preserve">framgår av Försäkringskassans årsredovisning för 2017 </w:t>
      </w:r>
      <w:r>
        <w:t xml:space="preserve">att den statliga värdegrunden har konkretiserats i Försäkringskassans etiska kod och ingår i handläggarutbildningarna. </w:t>
      </w:r>
    </w:p>
    <w:p w:rsidR="00436A5B" w:rsidRDefault="00466FB0" w:rsidP="00466FB0">
      <w:pPr>
        <w:pStyle w:val="Brdtext"/>
      </w:pPr>
      <w:r>
        <w:t xml:space="preserve">I sin senaste fråga hänvisar Lars Beckman till </w:t>
      </w:r>
      <w:r w:rsidR="00AA66CD">
        <w:t xml:space="preserve">medias uppgifter om att </w:t>
      </w:r>
      <w:r w:rsidRPr="00466FB0">
        <w:t>handläggare på Försäkringskassan får högre lön om de gör fler avslag</w:t>
      </w:r>
      <w:r w:rsidR="00436A5B">
        <w:t xml:space="preserve"> på försäkrades ansökan om sjukpenning</w:t>
      </w:r>
      <w:r>
        <w:t xml:space="preserve">. </w:t>
      </w:r>
      <w:r w:rsidR="00436A5B">
        <w:t>N</w:t>
      </w:r>
      <w:r w:rsidRPr="00466FB0">
        <w:t xml:space="preserve">är </w:t>
      </w:r>
      <w:r>
        <w:t xml:space="preserve">dessa uppgifter </w:t>
      </w:r>
      <w:r w:rsidRPr="00466FB0">
        <w:t>kom till min kännedom tog</w:t>
      </w:r>
      <w:r>
        <w:t>s</w:t>
      </w:r>
      <w:r w:rsidRPr="00466FB0">
        <w:t xml:space="preserve"> omedelbart kontakt med Försäkringskassan</w:t>
      </w:r>
      <w:r>
        <w:t>s ledning</w:t>
      </w:r>
      <w:r w:rsidRPr="00466FB0">
        <w:t>.</w:t>
      </w:r>
      <w:r>
        <w:t xml:space="preserve"> Myndigheten har</w:t>
      </w:r>
      <w:r w:rsidR="00436A5B">
        <w:t xml:space="preserve"> varit tydlig med att antalet avslag inte är ett </w:t>
      </w:r>
      <w:proofErr w:type="spellStart"/>
      <w:r w:rsidR="00436A5B">
        <w:t>kriterie</w:t>
      </w:r>
      <w:proofErr w:type="spellEnd"/>
      <w:r w:rsidR="00436A5B">
        <w:t xml:space="preserve"> vi</w:t>
      </w:r>
      <w:r w:rsidR="0023398C">
        <w:t>d</w:t>
      </w:r>
      <w:r w:rsidR="00436A5B">
        <w:t xml:space="preserve"> lönesättning och att åtgärder kommer att vidtas för att det inte ska förekomma. Jag välkomnar att Försäkringskassan agera</w:t>
      </w:r>
      <w:r w:rsidR="0023398C">
        <w:t>r</w:t>
      </w:r>
      <w:r w:rsidR="00436A5B">
        <w:t xml:space="preserve"> och förväntar mig att nödvändiga åtgärder vidtas för att </w:t>
      </w:r>
      <w:r w:rsidR="000E73EE">
        <w:t>upprätthålla en god och trovärdig värdegrund i sin verksamhet.</w:t>
      </w:r>
    </w:p>
    <w:p w:rsidR="00436A5B" w:rsidRDefault="00436A5B" w:rsidP="00466FB0">
      <w:pPr>
        <w:pStyle w:val="Brdtext"/>
      </w:pPr>
    </w:p>
    <w:p w:rsidR="003F340C" w:rsidRDefault="00436A5B" w:rsidP="006A12F1">
      <w:pPr>
        <w:pStyle w:val="Brdtext"/>
      </w:pPr>
      <w:r>
        <w:t>S</w:t>
      </w:r>
      <w:r w:rsidR="003F340C">
        <w:t xml:space="preserve">tockholm den </w:t>
      </w:r>
      <w:sdt>
        <w:sdtPr>
          <w:id w:val="-1225218591"/>
          <w:placeholder>
            <w:docPart w:val="662E60151DAE47BB9E773DC7963822EF"/>
          </w:placeholder>
          <w:dataBinding w:prefixMappings="xmlns:ns0='http://lp/documentinfo/RK' " w:xpath="/ns0:DocumentInfo[1]/ns0:BaseInfo[1]/ns0:HeaderDate[1]" w:storeItemID="{198D23ED-24AB-453F-AACC-71C48329DD11}"/>
          <w:date w:fullDate="2018-04-25T00:00:00Z">
            <w:dateFormat w:val="d MMMM yyyy"/>
            <w:lid w:val="sv-SE"/>
            <w:storeMappedDataAs w:val="dateTime"/>
            <w:calendar w:val="gregorian"/>
          </w:date>
        </w:sdtPr>
        <w:sdtEndPr/>
        <w:sdtContent>
          <w:r w:rsidR="0023398C">
            <w:t>25 april 2018</w:t>
          </w:r>
        </w:sdtContent>
      </w:sdt>
    </w:p>
    <w:p w:rsidR="003F340C" w:rsidRDefault="003F340C" w:rsidP="004E7A8F">
      <w:pPr>
        <w:pStyle w:val="Brdtextutanavstnd"/>
      </w:pPr>
    </w:p>
    <w:p w:rsidR="003F340C" w:rsidRDefault="003F340C" w:rsidP="004E7A8F">
      <w:pPr>
        <w:pStyle w:val="Brdtextutanavstnd"/>
      </w:pPr>
    </w:p>
    <w:p w:rsidR="003F340C" w:rsidRDefault="003F340C" w:rsidP="004E7A8F">
      <w:pPr>
        <w:pStyle w:val="Brdtextutanavstnd"/>
      </w:pPr>
    </w:p>
    <w:sdt>
      <w:sdtPr>
        <w:alias w:val="Klicka på listpilen"/>
        <w:tag w:val="run-loadAllMinistersFromDep_control-cmdAvsandare_bindto-SenderTitle_delete"/>
        <w:id w:val="-122627287"/>
        <w:placeholder>
          <w:docPart w:val="8B11F8368D9747C1A34093E2F66F76B9"/>
        </w:placeholder>
        <w:dataBinding w:prefixMappings="xmlns:ns0='http://lp/documentinfo/RK' " w:xpath="/ns0:DocumentInfo[1]/ns0:BaseInfo[1]/ns0:TopSender[1]" w:storeItemID="{198D23ED-24AB-453F-AACC-71C48329DD11}"/>
        <w:comboBox w:lastValue="Socialministern">
          <w:listItem w:displayText="Annika Strandhäll" w:value="Socialministern"/>
          <w:listItem w:displayText="Åsa Regnér" w:value="Barn-, äldre- och jämställdhetsministern"/>
        </w:comboBox>
      </w:sdtPr>
      <w:sdtEndPr/>
      <w:sdtContent>
        <w:p w:rsidR="003F340C" w:rsidRDefault="003F340C" w:rsidP="00422A41">
          <w:pPr>
            <w:pStyle w:val="Brdtext"/>
          </w:pPr>
          <w:r>
            <w:t>Annika Strandhäll</w:t>
          </w:r>
        </w:p>
      </w:sdtContent>
    </w:sdt>
    <w:p w:rsidR="003F340C" w:rsidRPr="00DB48AB" w:rsidRDefault="003F340C" w:rsidP="00DB48AB">
      <w:pPr>
        <w:pStyle w:val="Brdtext"/>
      </w:pPr>
    </w:p>
    <w:sectPr w:rsidR="003F340C" w:rsidRPr="00DB48AB" w:rsidSect="003F340C">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E3E" w:rsidRDefault="00426E3E" w:rsidP="00A87A54">
      <w:pPr>
        <w:spacing w:after="0" w:line="240" w:lineRule="auto"/>
      </w:pPr>
      <w:r>
        <w:separator/>
      </w:r>
    </w:p>
  </w:endnote>
  <w:endnote w:type="continuationSeparator" w:id="0">
    <w:p w:rsidR="00426E3E" w:rsidRDefault="00426E3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9069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9069D">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E3E" w:rsidRDefault="00426E3E" w:rsidP="00A87A54">
      <w:pPr>
        <w:spacing w:after="0" w:line="240" w:lineRule="auto"/>
      </w:pPr>
      <w:r>
        <w:separator/>
      </w:r>
    </w:p>
  </w:footnote>
  <w:footnote w:type="continuationSeparator" w:id="0">
    <w:p w:rsidR="00426E3E" w:rsidRDefault="00426E3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F340C" w:rsidTr="00C93EBA">
      <w:trPr>
        <w:trHeight w:val="227"/>
      </w:trPr>
      <w:tc>
        <w:tcPr>
          <w:tcW w:w="5534" w:type="dxa"/>
        </w:tcPr>
        <w:p w:rsidR="003F340C" w:rsidRPr="007D73AB" w:rsidRDefault="003F340C">
          <w:pPr>
            <w:pStyle w:val="Sidhuvud"/>
          </w:pPr>
        </w:p>
      </w:tc>
      <w:tc>
        <w:tcPr>
          <w:tcW w:w="3170" w:type="dxa"/>
          <w:vAlign w:val="bottom"/>
        </w:tcPr>
        <w:p w:rsidR="003F340C" w:rsidRPr="007D73AB" w:rsidRDefault="003F340C" w:rsidP="00340DE0">
          <w:pPr>
            <w:pStyle w:val="Sidhuvud"/>
          </w:pPr>
        </w:p>
      </w:tc>
      <w:tc>
        <w:tcPr>
          <w:tcW w:w="1134" w:type="dxa"/>
        </w:tcPr>
        <w:p w:rsidR="003F340C" w:rsidRDefault="003F340C" w:rsidP="005A703A">
          <w:pPr>
            <w:pStyle w:val="Sidhuvud"/>
          </w:pPr>
        </w:p>
      </w:tc>
    </w:tr>
    <w:tr w:rsidR="003F340C" w:rsidTr="00C93EBA">
      <w:trPr>
        <w:trHeight w:val="1928"/>
      </w:trPr>
      <w:tc>
        <w:tcPr>
          <w:tcW w:w="5534" w:type="dxa"/>
        </w:tcPr>
        <w:p w:rsidR="003F340C" w:rsidRPr="00340DE0" w:rsidRDefault="003F340C" w:rsidP="00340DE0">
          <w:pPr>
            <w:pStyle w:val="Sidhuvud"/>
          </w:pPr>
          <w:r>
            <w:rPr>
              <w:noProof/>
            </w:rPr>
            <w:drawing>
              <wp:inline distT="0" distB="0" distL="0" distR="0" wp14:anchorId="2C762F26" wp14:editId="4CFB940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3F340C" w:rsidRPr="00710A6C" w:rsidRDefault="003F340C" w:rsidP="00EE3C0F">
          <w:pPr>
            <w:pStyle w:val="Sidhuvud"/>
            <w:rPr>
              <w:b/>
            </w:rPr>
          </w:pPr>
        </w:p>
        <w:p w:rsidR="003F340C" w:rsidRDefault="003F340C" w:rsidP="00EE3C0F">
          <w:pPr>
            <w:pStyle w:val="Sidhuvud"/>
          </w:pPr>
        </w:p>
        <w:p w:rsidR="003F340C" w:rsidRDefault="003F340C" w:rsidP="00EE3C0F">
          <w:pPr>
            <w:pStyle w:val="Sidhuvud"/>
          </w:pPr>
        </w:p>
        <w:p w:rsidR="003F340C" w:rsidRDefault="003F340C" w:rsidP="00EE3C0F">
          <w:pPr>
            <w:pStyle w:val="Sidhuvud"/>
          </w:pPr>
        </w:p>
        <w:p w:rsidR="003F340C" w:rsidRDefault="00426E3E" w:rsidP="00EE3C0F">
          <w:pPr>
            <w:pStyle w:val="Sidhuvud"/>
          </w:pPr>
          <w:sdt>
            <w:sdtPr>
              <w:alias w:val="Dnr"/>
              <w:tag w:val="ccRKShow_Dnr"/>
              <w:id w:val="-829283628"/>
              <w:placeholder>
                <w:docPart w:val="66A601E143DD4DFF8BBE207131A56D38"/>
              </w:placeholder>
              <w:dataBinding w:prefixMappings="xmlns:ns0='http://lp/documentinfo/RK' " w:xpath="/ns0:DocumentInfo[1]/ns0:BaseInfo[1]/ns0:Dnr[1]" w:storeItemID="{198D23ED-24AB-453F-AACC-71C48329DD11}"/>
              <w:text/>
            </w:sdtPr>
            <w:sdtEndPr/>
            <w:sdtContent>
              <w:r w:rsidR="003F340C">
                <w:t>S2018/02513/SF</w:t>
              </w:r>
            </w:sdtContent>
          </w:sdt>
        </w:p>
        <w:sdt>
          <w:sdtPr>
            <w:alias w:val="DocNumber"/>
            <w:tag w:val="DocNumber"/>
            <w:id w:val="1726028884"/>
            <w:placeholder>
              <w:docPart w:val="36E4765D731E4573872414EB837997AD"/>
            </w:placeholder>
            <w:showingPlcHdr/>
            <w:dataBinding w:prefixMappings="xmlns:ns0='http://lp/documentinfo/RK' " w:xpath="/ns0:DocumentInfo[1]/ns0:BaseInfo[1]/ns0:DocNumber[1]" w:storeItemID="{198D23ED-24AB-453F-AACC-71C48329DD11}"/>
            <w:text/>
          </w:sdtPr>
          <w:sdtEndPr/>
          <w:sdtContent>
            <w:p w:rsidR="003F340C" w:rsidRDefault="003F340C" w:rsidP="00EE3C0F">
              <w:pPr>
                <w:pStyle w:val="Sidhuvud"/>
              </w:pPr>
              <w:r>
                <w:rPr>
                  <w:rStyle w:val="Platshllartext"/>
                </w:rPr>
                <w:t xml:space="preserve"> </w:t>
              </w:r>
            </w:p>
          </w:sdtContent>
        </w:sdt>
        <w:p w:rsidR="003F340C" w:rsidRDefault="003F340C" w:rsidP="00EE3C0F">
          <w:pPr>
            <w:pStyle w:val="Sidhuvud"/>
          </w:pPr>
        </w:p>
      </w:tc>
      <w:tc>
        <w:tcPr>
          <w:tcW w:w="1134" w:type="dxa"/>
        </w:tcPr>
        <w:p w:rsidR="003F340C" w:rsidRDefault="003F340C" w:rsidP="0094502D">
          <w:pPr>
            <w:pStyle w:val="Sidhuvud"/>
          </w:pPr>
        </w:p>
        <w:p w:rsidR="003F340C" w:rsidRPr="0094502D" w:rsidRDefault="003F340C" w:rsidP="00EC71A6">
          <w:pPr>
            <w:pStyle w:val="Sidhuvud"/>
          </w:pPr>
        </w:p>
      </w:tc>
    </w:tr>
    <w:tr w:rsidR="003F340C" w:rsidTr="00C93EBA">
      <w:trPr>
        <w:trHeight w:val="2268"/>
      </w:trPr>
      <w:tc>
        <w:tcPr>
          <w:tcW w:w="5534" w:type="dxa"/>
          <w:tcMar>
            <w:right w:w="1134" w:type="dxa"/>
          </w:tcMar>
        </w:tcPr>
        <w:sdt>
          <w:sdtPr>
            <w:rPr>
              <w:b/>
            </w:rPr>
            <w:alias w:val="SenderText"/>
            <w:tag w:val="ccRKShow_SenderText"/>
            <w:id w:val="1374046025"/>
            <w:placeholder>
              <w:docPart w:val="98C0A18233284C12957E1AF953147AAF"/>
            </w:placeholder>
          </w:sdtPr>
          <w:sdtEndPr>
            <w:rPr>
              <w:b w:val="0"/>
            </w:rPr>
          </w:sdtEndPr>
          <w:sdtContent>
            <w:p w:rsidR="003F340C" w:rsidRPr="003F340C" w:rsidRDefault="003F340C" w:rsidP="00340DE0">
              <w:pPr>
                <w:pStyle w:val="Sidhuvud"/>
                <w:rPr>
                  <w:b/>
                </w:rPr>
              </w:pPr>
              <w:r w:rsidRPr="003F340C">
                <w:rPr>
                  <w:b/>
                </w:rPr>
                <w:t>Socialdepartementet</w:t>
              </w:r>
            </w:p>
            <w:p w:rsidR="003F340C" w:rsidRDefault="003F340C" w:rsidP="00340DE0">
              <w:pPr>
                <w:pStyle w:val="Sidhuvud"/>
              </w:pPr>
              <w:r w:rsidRPr="003F340C">
                <w:t>Socialministern</w:t>
              </w:r>
            </w:p>
          </w:sdtContent>
        </w:sdt>
        <w:p w:rsidR="00383F6E" w:rsidRDefault="00383F6E" w:rsidP="00340DE0">
          <w:pPr>
            <w:pStyle w:val="Sidhuvud"/>
          </w:pPr>
        </w:p>
        <w:p w:rsidR="00383F6E" w:rsidRPr="00340DE0" w:rsidRDefault="00383F6E" w:rsidP="00340DE0">
          <w:pPr>
            <w:pStyle w:val="Sidhuvud"/>
          </w:pPr>
        </w:p>
      </w:tc>
      <w:sdt>
        <w:sdtPr>
          <w:alias w:val="Recipient"/>
          <w:tag w:val="ccRKShow_Recipient"/>
          <w:id w:val="-28344517"/>
          <w:placeholder>
            <w:docPart w:val="ADC798B4205E427EA19F612C7DEACE62"/>
          </w:placeholder>
          <w:dataBinding w:prefixMappings="xmlns:ns0='http://lp/documentinfo/RK' " w:xpath="/ns0:DocumentInfo[1]/ns0:BaseInfo[1]/ns0:Recipient[1]" w:storeItemID="{198D23ED-24AB-453F-AACC-71C48329DD11}"/>
          <w:text w:multiLine="1"/>
        </w:sdtPr>
        <w:sdtEndPr/>
        <w:sdtContent>
          <w:tc>
            <w:tcPr>
              <w:tcW w:w="3170" w:type="dxa"/>
            </w:tcPr>
            <w:p w:rsidR="003F340C" w:rsidRDefault="003F340C" w:rsidP="00547B89">
              <w:pPr>
                <w:pStyle w:val="Sidhuvud"/>
              </w:pPr>
              <w:r>
                <w:t>Till riksdagen</w:t>
              </w:r>
            </w:p>
          </w:tc>
        </w:sdtContent>
      </w:sdt>
      <w:tc>
        <w:tcPr>
          <w:tcW w:w="1134" w:type="dxa"/>
        </w:tcPr>
        <w:p w:rsidR="003F340C" w:rsidRDefault="003F340C"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0C"/>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01E9"/>
    <w:rsid w:val="000E12D9"/>
    <w:rsid w:val="000E59A9"/>
    <w:rsid w:val="000E638A"/>
    <w:rsid w:val="000E73EE"/>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98C"/>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3F6E"/>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340C"/>
    <w:rsid w:val="003F6B92"/>
    <w:rsid w:val="00404DB4"/>
    <w:rsid w:val="0041223B"/>
    <w:rsid w:val="00413A4E"/>
    <w:rsid w:val="00415163"/>
    <w:rsid w:val="004157BE"/>
    <w:rsid w:val="0042068E"/>
    <w:rsid w:val="00422030"/>
    <w:rsid w:val="00422A7F"/>
    <w:rsid w:val="00426E3E"/>
    <w:rsid w:val="00431A7B"/>
    <w:rsid w:val="0043623F"/>
    <w:rsid w:val="00436A5B"/>
    <w:rsid w:val="00441D70"/>
    <w:rsid w:val="004425C2"/>
    <w:rsid w:val="00445604"/>
    <w:rsid w:val="004557F3"/>
    <w:rsid w:val="0045607E"/>
    <w:rsid w:val="00456DC3"/>
    <w:rsid w:val="0046337E"/>
    <w:rsid w:val="00464CA1"/>
    <w:rsid w:val="004660C8"/>
    <w:rsid w:val="00466FB0"/>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C47E9"/>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784"/>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A1ABD"/>
    <w:rsid w:val="00AA66CD"/>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069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9C3FA"/>
  <w15:docId w15:val="{B312C3F1-3768-4679-9386-23DCCDAC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A601E143DD4DFF8BBE207131A56D38"/>
        <w:category>
          <w:name w:val="Allmänt"/>
          <w:gallery w:val="placeholder"/>
        </w:category>
        <w:types>
          <w:type w:val="bbPlcHdr"/>
        </w:types>
        <w:behaviors>
          <w:behavior w:val="content"/>
        </w:behaviors>
        <w:guid w:val="{A53EF0FC-3D5E-4623-A1DF-7EA978081373}"/>
      </w:docPartPr>
      <w:docPartBody>
        <w:p w:rsidR="00F07FC3" w:rsidRDefault="00494CE5" w:rsidP="00494CE5">
          <w:pPr>
            <w:pStyle w:val="66A601E143DD4DFF8BBE207131A56D38"/>
          </w:pPr>
          <w:r>
            <w:rPr>
              <w:rStyle w:val="Platshllartext"/>
            </w:rPr>
            <w:t xml:space="preserve"> </w:t>
          </w:r>
        </w:p>
      </w:docPartBody>
    </w:docPart>
    <w:docPart>
      <w:docPartPr>
        <w:name w:val="36E4765D731E4573872414EB837997AD"/>
        <w:category>
          <w:name w:val="Allmänt"/>
          <w:gallery w:val="placeholder"/>
        </w:category>
        <w:types>
          <w:type w:val="bbPlcHdr"/>
        </w:types>
        <w:behaviors>
          <w:behavior w:val="content"/>
        </w:behaviors>
        <w:guid w:val="{C701BD6C-B671-41D2-8D9A-38A38A4C5097}"/>
      </w:docPartPr>
      <w:docPartBody>
        <w:p w:rsidR="00F07FC3" w:rsidRDefault="00494CE5" w:rsidP="00494CE5">
          <w:pPr>
            <w:pStyle w:val="36E4765D731E4573872414EB837997AD"/>
          </w:pPr>
          <w:r>
            <w:rPr>
              <w:rStyle w:val="Platshllartext"/>
            </w:rPr>
            <w:t xml:space="preserve"> </w:t>
          </w:r>
        </w:p>
      </w:docPartBody>
    </w:docPart>
    <w:docPart>
      <w:docPartPr>
        <w:name w:val="98C0A18233284C12957E1AF953147AAF"/>
        <w:category>
          <w:name w:val="Allmänt"/>
          <w:gallery w:val="placeholder"/>
        </w:category>
        <w:types>
          <w:type w:val="bbPlcHdr"/>
        </w:types>
        <w:behaviors>
          <w:behavior w:val="content"/>
        </w:behaviors>
        <w:guid w:val="{50AA5C18-54D9-4238-B2CD-97F994EC8D01}"/>
      </w:docPartPr>
      <w:docPartBody>
        <w:p w:rsidR="00F07FC3" w:rsidRDefault="00494CE5" w:rsidP="00494CE5">
          <w:pPr>
            <w:pStyle w:val="98C0A18233284C12957E1AF953147AAF"/>
          </w:pPr>
          <w:r>
            <w:rPr>
              <w:rStyle w:val="Platshllartext"/>
            </w:rPr>
            <w:t xml:space="preserve"> </w:t>
          </w:r>
        </w:p>
      </w:docPartBody>
    </w:docPart>
    <w:docPart>
      <w:docPartPr>
        <w:name w:val="ADC798B4205E427EA19F612C7DEACE62"/>
        <w:category>
          <w:name w:val="Allmänt"/>
          <w:gallery w:val="placeholder"/>
        </w:category>
        <w:types>
          <w:type w:val="bbPlcHdr"/>
        </w:types>
        <w:behaviors>
          <w:behavior w:val="content"/>
        </w:behaviors>
        <w:guid w:val="{E4582283-E0AF-49F1-B5EA-AC4AC1A70DED}"/>
      </w:docPartPr>
      <w:docPartBody>
        <w:p w:rsidR="00F07FC3" w:rsidRDefault="00494CE5" w:rsidP="00494CE5">
          <w:pPr>
            <w:pStyle w:val="ADC798B4205E427EA19F612C7DEACE62"/>
          </w:pPr>
          <w:r>
            <w:rPr>
              <w:rStyle w:val="Platshllartext"/>
            </w:rPr>
            <w:t xml:space="preserve"> </w:t>
          </w:r>
        </w:p>
      </w:docPartBody>
    </w:docPart>
    <w:docPart>
      <w:docPartPr>
        <w:name w:val="104370BB741B42FA9CBEF12C869F0C3F"/>
        <w:category>
          <w:name w:val="Allmänt"/>
          <w:gallery w:val="placeholder"/>
        </w:category>
        <w:types>
          <w:type w:val="bbPlcHdr"/>
        </w:types>
        <w:behaviors>
          <w:behavior w:val="content"/>
        </w:behaviors>
        <w:guid w:val="{63CCD30C-7F9D-4574-A631-12DA7B8D2E6E}"/>
      </w:docPartPr>
      <w:docPartBody>
        <w:p w:rsidR="00F07FC3" w:rsidRDefault="00494CE5" w:rsidP="00494CE5">
          <w:pPr>
            <w:pStyle w:val="104370BB741B42FA9CBEF12C869F0C3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FE446024A634B8391E2547A288A177E"/>
        <w:category>
          <w:name w:val="Allmänt"/>
          <w:gallery w:val="placeholder"/>
        </w:category>
        <w:types>
          <w:type w:val="bbPlcHdr"/>
        </w:types>
        <w:behaviors>
          <w:behavior w:val="content"/>
        </w:behaviors>
        <w:guid w:val="{2F578660-18FC-4123-B545-E34BB91EBD81}"/>
      </w:docPartPr>
      <w:docPartBody>
        <w:p w:rsidR="00F07FC3" w:rsidRDefault="00494CE5" w:rsidP="00494CE5">
          <w:pPr>
            <w:pStyle w:val="6FE446024A634B8391E2547A288A177E"/>
          </w:pPr>
          <w:r>
            <w:t xml:space="preserve"> </w:t>
          </w:r>
          <w:r>
            <w:rPr>
              <w:rStyle w:val="Platshllartext"/>
            </w:rPr>
            <w:t>Välj ett parti.</w:t>
          </w:r>
        </w:p>
      </w:docPartBody>
    </w:docPart>
    <w:docPart>
      <w:docPartPr>
        <w:name w:val="E24D5799384242DE92D94457214B2C95"/>
        <w:category>
          <w:name w:val="Allmänt"/>
          <w:gallery w:val="placeholder"/>
        </w:category>
        <w:types>
          <w:type w:val="bbPlcHdr"/>
        </w:types>
        <w:behaviors>
          <w:behavior w:val="content"/>
        </w:behaviors>
        <w:guid w:val="{0A654F54-8EFD-4E9C-8359-C7F447F22C29}"/>
      </w:docPartPr>
      <w:docPartBody>
        <w:p w:rsidR="00F07FC3" w:rsidRDefault="00494CE5" w:rsidP="00494CE5">
          <w:pPr>
            <w:pStyle w:val="E24D5799384242DE92D94457214B2C9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62E60151DAE47BB9E773DC7963822EF"/>
        <w:category>
          <w:name w:val="Allmänt"/>
          <w:gallery w:val="placeholder"/>
        </w:category>
        <w:types>
          <w:type w:val="bbPlcHdr"/>
        </w:types>
        <w:behaviors>
          <w:behavior w:val="content"/>
        </w:behaviors>
        <w:guid w:val="{5E799A44-8F2C-4A28-A418-76BFB4D082A3}"/>
      </w:docPartPr>
      <w:docPartBody>
        <w:p w:rsidR="00F07FC3" w:rsidRDefault="00494CE5" w:rsidP="00494CE5">
          <w:pPr>
            <w:pStyle w:val="662E60151DAE47BB9E773DC7963822EF"/>
          </w:pPr>
          <w:r>
            <w:rPr>
              <w:rStyle w:val="Platshllartext"/>
            </w:rPr>
            <w:t>Klicka här för att ange datum.</w:t>
          </w:r>
        </w:p>
      </w:docPartBody>
    </w:docPart>
    <w:docPart>
      <w:docPartPr>
        <w:name w:val="8B11F8368D9747C1A34093E2F66F76B9"/>
        <w:category>
          <w:name w:val="Allmänt"/>
          <w:gallery w:val="placeholder"/>
        </w:category>
        <w:types>
          <w:type w:val="bbPlcHdr"/>
        </w:types>
        <w:behaviors>
          <w:behavior w:val="content"/>
        </w:behaviors>
        <w:guid w:val="{0CADB5FB-72C6-4738-B134-A0774327F25A}"/>
      </w:docPartPr>
      <w:docPartBody>
        <w:p w:rsidR="00F07FC3" w:rsidRDefault="00494CE5" w:rsidP="00494CE5">
          <w:pPr>
            <w:pStyle w:val="8B11F8368D9747C1A34093E2F66F76B9"/>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E5"/>
    <w:rsid w:val="00494CE5"/>
    <w:rsid w:val="00F05B9D"/>
    <w:rsid w:val="00F07F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FD7490AE6A745AF9DB1FC3C9F8A9926">
    <w:name w:val="9FD7490AE6A745AF9DB1FC3C9F8A9926"/>
    <w:rsid w:val="00494CE5"/>
  </w:style>
  <w:style w:type="character" w:styleId="Platshllartext">
    <w:name w:val="Placeholder Text"/>
    <w:basedOn w:val="Standardstycketeckensnitt"/>
    <w:uiPriority w:val="99"/>
    <w:semiHidden/>
    <w:rsid w:val="00494CE5"/>
    <w:rPr>
      <w:noProof w:val="0"/>
      <w:color w:val="808080"/>
    </w:rPr>
  </w:style>
  <w:style w:type="paragraph" w:customStyle="1" w:styleId="E052528A94F34821BB68453A179F4EBB">
    <w:name w:val="E052528A94F34821BB68453A179F4EBB"/>
    <w:rsid w:val="00494CE5"/>
  </w:style>
  <w:style w:type="paragraph" w:customStyle="1" w:styleId="5A5D7ABBE98943FC9073B07754306B38">
    <w:name w:val="5A5D7ABBE98943FC9073B07754306B38"/>
    <w:rsid w:val="00494CE5"/>
  </w:style>
  <w:style w:type="paragraph" w:customStyle="1" w:styleId="8979D9B1A5324040A467B73C0ED71EDE">
    <w:name w:val="8979D9B1A5324040A467B73C0ED71EDE"/>
    <w:rsid w:val="00494CE5"/>
  </w:style>
  <w:style w:type="paragraph" w:customStyle="1" w:styleId="66A601E143DD4DFF8BBE207131A56D38">
    <w:name w:val="66A601E143DD4DFF8BBE207131A56D38"/>
    <w:rsid w:val="00494CE5"/>
  </w:style>
  <w:style w:type="paragraph" w:customStyle="1" w:styleId="36E4765D731E4573872414EB837997AD">
    <w:name w:val="36E4765D731E4573872414EB837997AD"/>
    <w:rsid w:val="00494CE5"/>
  </w:style>
  <w:style w:type="paragraph" w:customStyle="1" w:styleId="991B08FD8EB04537BDC8385C6B45F9B3">
    <w:name w:val="991B08FD8EB04537BDC8385C6B45F9B3"/>
    <w:rsid w:val="00494CE5"/>
  </w:style>
  <w:style w:type="paragraph" w:customStyle="1" w:styleId="E9CED0E2AE1443A7AF1834F4005D8E88">
    <w:name w:val="E9CED0E2AE1443A7AF1834F4005D8E88"/>
    <w:rsid w:val="00494CE5"/>
  </w:style>
  <w:style w:type="paragraph" w:customStyle="1" w:styleId="148C49B3C95243158B08A901716BF19E">
    <w:name w:val="148C49B3C95243158B08A901716BF19E"/>
    <w:rsid w:val="00494CE5"/>
  </w:style>
  <w:style w:type="paragraph" w:customStyle="1" w:styleId="98C0A18233284C12957E1AF953147AAF">
    <w:name w:val="98C0A18233284C12957E1AF953147AAF"/>
    <w:rsid w:val="00494CE5"/>
  </w:style>
  <w:style w:type="paragraph" w:customStyle="1" w:styleId="ADC798B4205E427EA19F612C7DEACE62">
    <w:name w:val="ADC798B4205E427EA19F612C7DEACE62"/>
    <w:rsid w:val="00494CE5"/>
  </w:style>
  <w:style w:type="paragraph" w:customStyle="1" w:styleId="104370BB741B42FA9CBEF12C869F0C3F">
    <w:name w:val="104370BB741B42FA9CBEF12C869F0C3F"/>
    <w:rsid w:val="00494CE5"/>
  </w:style>
  <w:style w:type="paragraph" w:customStyle="1" w:styleId="6FE446024A634B8391E2547A288A177E">
    <w:name w:val="6FE446024A634B8391E2547A288A177E"/>
    <w:rsid w:val="00494CE5"/>
  </w:style>
  <w:style w:type="paragraph" w:customStyle="1" w:styleId="31AB5ED521314743AD25F7EF12343A5B">
    <w:name w:val="31AB5ED521314743AD25F7EF12343A5B"/>
    <w:rsid w:val="00494CE5"/>
  </w:style>
  <w:style w:type="paragraph" w:customStyle="1" w:styleId="966B6E7AA7B940C6BD3DF6AC3CCFB737">
    <w:name w:val="966B6E7AA7B940C6BD3DF6AC3CCFB737"/>
    <w:rsid w:val="00494CE5"/>
  </w:style>
  <w:style w:type="paragraph" w:customStyle="1" w:styleId="E24D5799384242DE92D94457214B2C95">
    <w:name w:val="E24D5799384242DE92D94457214B2C95"/>
    <w:rsid w:val="00494CE5"/>
  </w:style>
  <w:style w:type="paragraph" w:customStyle="1" w:styleId="662E60151DAE47BB9E773DC7963822EF">
    <w:name w:val="662E60151DAE47BB9E773DC7963822EF"/>
    <w:rsid w:val="00494CE5"/>
  </w:style>
  <w:style w:type="paragraph" w:customStyle="1" w:styleId="8B11F8368D9747C1A34093E2F66F76B9">
    <w:name w:val="8B11F8368D9747C1A34093E2F66F76B9"/>
    <w:rsid w:val="00494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Ämnesråd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2018-04-25T00:00:00</HeaderDate>
    <Office/>
    <Dnr>S2018/02513/SF</Dnr>
    <ParagrafNr/>
    <DocumentTitle/>
    <VisitingAddress/>
    <Extra1/>
    <Extra2/>
    <Extra3>Lars Beckman</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ccaa1e0e-5d15-4ff4-817c-f331cf0b2557</RD_Svarsid>
  </documentManagement>
</p:properties>
</file>

<file path=customXml/item4.xml><?xml version="1.0" encoding="utf-8"?>
<!--<?xml version="1.0" encoding="iso-8859-1"?>-->
<DocumentInfo xmlns="http://lp/documentinfo/RK">
  <BaseInfo>
    <RkTemplate>Rktemplatetest</RkTemplate>
    <DocType>PM</DocType>
    <DocTypeShowName>Test</DocTypeShowName>
    <Status/>
    <Sender>
      <SenderName/>
      <SenderTitle>Ämnesråd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2018-04-25T00:00:00</HeaderDate>
    <Office/>
    <Dnr>S2018/02513/SF</Dnr>
    <ParagrafNr/>
    <DocumentTitle/>
    <VisitingAddress/>
    <Extra1/>
    <Extra2/>
    <Extra3>Lars Beckman</Extra3>
    <Number/>
    <Recipient>Till riksdagen</Recipient>
    <SenderText/>
    <DocNumber/>
    <Doclanguage>1053</Doclanguage>
    <Appendix/>
    <LogotypeName>RK_LOGO_SV_BW.png</LogotypeName>
  </BaseInfo>
</DocumentInfo>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Rktemplatetest</RkTemplate>
    <DocType>PM</DocType>
    <DocTypeShowName>Test</DocTypeShowName>
    <Status/>
    <Sender>
      <SenderName/>
      <SenderTitle>Ämnesråd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2018-04-25T00:00:00</HeaderDate>
    <Office/>
    <Dnr>S2018/02513/SF</Dnr>
    <ParagrafNr/>
    <DocumentTitle/>
    <VisitingAddress/>
    <Extra1/>
    <Extra2/>
    <Extra3>Lars Beckman</Extra3>
    <Number/>
    <Recipient>Till riksdagen</Recipient>
    <SenderText/>
    <DocNumber/>
    <Doclanguage>1053</Doclanguage>
    <Appendix/>
    <LogotypeName>RK_LOGO_SV_BW.png</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917D8-4CC7-42EA-ABDA-B70613F80169}"/>
</file>

<file path=customXml/itemProps2.xml><?xml version="1.0" encoding="utf-8"?>
<ds:datastoreItem xmlns:ds="http://schemas.openxmlformats.org/officeDocument/2006/customXml" ds:itemID="{198D23ED-24AB-453F-AACC-71C48329DD11}"/>
</file>

<file path=customXml/itemProps3.xml><?xml version="1.0" encoding="utf-8"?>
<ds:datastoreItem xmlns:ds="http://schemas.openxmlformats.org/officeDocument/2006/customXml" ds:itemID="{032159F8-C1B7-43A5-99A5-C831A7AD8684}"/>
</file>

<file path=customXml/itemProps4.xml><?xml version="1.0" encoding="utf-8"?>
<ds:datastoreItem xmlns:ds="http://schemas.openxmlformats.org/officeDocument/2006/customXml" ds:itemID="{198D23ED-24AB-453F-AACC-71C48329DD11}">
  <ds:schemaRefs>
    <ds:schemaRef ds:uri="http://lp/documentinfo/RK"/>
  </ds:schemaRefs>
</ds:datastoreItem>
</file>

<file path=customXml/itemProps5.xml><?xml version="1.0" encoding="utf-8"?>
<ds:datastoreItem xmlns:ds="http://schemas.openxmlformats.org/officeDocument/2006/customXml" ds:itemID="{B355B4EF-DA1A-4B58-9D53-B24B51B7D8E8}"/>
</file>

<file path=customXml/itemProps6.xml><?xml version="1.0" encoding="utf-8"?>
<ds:datastoreItem xmlns:ds="http://schemas.openxmlformats.org/officeDocument/2006/customXml" ds:itemID="{198D23ED-24AB-453F-AACC-71C48329DD11}"/>
</file>

<file path=customXml/itemProps7.xml><?xml version="1.0" encoding="utf-8"?>
<ds:datastoreItem xmlns:ds="http://schemas.openxmlformats.org/officeDocument/2006/customXml" ds:itemID="{FD70D7AE-5E27-4AE7-B3C8-A8F31A556F33}"/>
</file>

<file path=customXml/itemProps8.xml><?xml version="1.0" encoding="utf-8"?>
<ds:datastoreItem xmlns:ds="http://schemas.openxmlformats.org/officeDocument/2006/customXml" ds:itemID="{6D89C825-7F7D-4957-A270-CA8031B557FC}"/>
</file>

<file path=docProps/app.xml><?xml version="1.0" encoding="utf-8"?>
<Properties xmlns="http://schemas.openxmlformats.org/officeDocument/2006/extended-properties" xmlns:vt="http://schemas.openxmlformats.org/officeDocument/2006/docPropsVTypes">
  <Template>RK Basmall.dotx</Template>
  <TotalTime>0</TotalTime>
  <Pages>1</Pages>
  <Words>231</Words>
  <Characters>1225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Wollberg</dc:creator>
  <cp:keywords/>
  <dc:description/>
  <cp:lastModifiedBy>Peter Wollberg</cp:lastModifiedBy>
  <cp:revision>9</cp:revision>
  <dcterms:created xsi:type="dcterms:W3CDTF">2018-04-20T11:47:00Z</dcterms:created>
  <dcterms:modified xsi:type="dcterms:W3CDTF">2018-04-24T10:43:00Z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a5679269-8a60-4dbd-964c-97ce857c6bcc</vt:lpwstr>
  </property>
</Properties>
</file>