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F8BA" w14:textId="574F00B4" w:rsidR="009C4133" w:rsidRDefault="009C4133" w:rsidP="00DA0661">
      <w:pPr>
        <w:pStyle w:val="Rubrik"/>
      </w:pPr>
      <w:bookmarkStart w:id="0" w:name="Start"/>
      <w:bookmarkEnd w:id="0"/>
      <w:r>
        <w:t xml:space="preserve">Svar på fråga 2020/21:2449 av Markus </w:t>
      </w:r>
      <w:proofErr w:type="spellStart"/>
      <w:r>
        <w:t>Wiechel</w:t>
      </w:r>
      <w:proofErr w:type="spellEnd"/>
      <w:r>
        <w:t xml:space="preserve"> (SD)</w:t>
      </w:r>
      <w:r>
        <w:br/>
        <w:t>En välfungerande folkhälsomyndighet</w:t>
      </w:r>
    </w:p>
    <w:p w14:paraId="34F84B77" w14:textId="51D909AB" w:rsidR="009C4133" w:rsidRDefault="009C4133" w:rsidP="009C4133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vad, mot bakgrund av statistiken avseende döds- och sjuktal i covid-19, i Folkhälsomyndighetens arbete under pandemin jag menar pekar på att myndigheten är välfungerande och hur jag motiverar att inga förändringar är påkallade.</w:t>
      </w:r>
    </w:p>
    <w:p w14:paraId="6B039E8E" w14:textId="551A8A7A" w:rsidR="009C4133" w:rsidRDefault="00005AF1" w:rsidP="009C4133">
      <w:pPr>
        <w:pStyle w:val="Brdtext"/>
      </w:pPr>
      <w:r w:rsidRPr="00CC4EAE">
        <w:t xml:space="preserve">Folkhälsomyndighetens </w:t>
      </w:r>
      <w:r w:rsidR="00033956">
        <w:t xml:space="preserve">arbete </w:t>
      </w:r>
      <w:r w:rsidR="00A80F87">
        <w:t xml:space="preserve">med covid-19 </w:t>
      </w:r>
      <w:r w:rsidR="00996B0E">
        <w:t xml:space="preserve">har bedrivits utifrån myndighetens beredskapsplanering för en pandemi </w:t>
      </w:r>
      <w:r w:rsidR="00A80F87">
        <w:t xml:space="preserve">där </w:t>
      </w:r>
      <w:r w:rsidR="00996B0E">
        <w:t xml:space="preserve">målet </w:t>
      </w:r>
      <w:r w:rsidR="00A80F87">
        <w:t xml:space="preserve">är </w:t>
      </w:r>
      <w:r w:rsidR="00996B0E">
        <w:t xml:space="preserve">att </w:t>
      </w:r>
      <w:r w:rsidR="00996B0E" w:rsidRPr="00996B0E">
        <w:t xml:space="preserve">minimera dödlighet och sjuklighet i hela befolkningen och att minimera övriga negativa konsekvenser för individen och samhället. För att nå dessa mål har </w:t>
      </w:r>
      <w:r w:rsidR="00033956">
        <w:t xml:space="preserve">många olika </w:t>
      </w:r>
      <w:r w:rsidR="00996B0E" w:rsidRPr="00996B0E">
        <w:t xml:space="preserve">åtgärder </w:t>
      </w:r>
      <w:r w:rsidR="00033956">
        <w:t>vidtagits</w:t>
      </w:r>
      <w:r w:rsidR="00033956" w:rsidRPr="00996B0E">
        <w:t xml:space="preserve"> </w:t>
      </w:r>
      <w:r w:rsidR="00996B0E" w:rsidRPr="00996B0E">
        <w:t>och kommunicerats.</w:t>
      </w:r>
      <w:r w:rsidR="00996B0E">
        <w:t xml:space="preserve"> </w:t>
      </w:r>
    </w:p>
    <w:p w14:paraId="3473D75E" w14:textId="160724B7" w:rsidR="009C4133" w:rsidRDefault="009C413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982E18908740B9803ED35A4BB887F7"/>
          </w:placeholder>
          <w:dataBinding w:prefixMappings="xmlns:ns0='http://lp/documentinfo/RK' " w:xpath="/ns0:DocumentInfo[1]/ns0:BaseInfo[1]/ns0:HeaderDate[1]" w:storeItemID="{8E582B77-00C2-45AF-8381-C00D7A423566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536F">
            <w:t>14 april 2021</w:t>
          </w:r>
        </w:sdtContent>
      </w:sdt>
    </w:p>
    <w:p w14:paraId="5B1A0165" w14:textId="77777777" w:rsidR="009C4133" w:rsidRDefault="009C4133" w:rsidP="004E7A8F">
      <w:pPr>
        <w:pStyle w:val="Brdtextutanavstnd"/>
      </w:pPr>
    </w:p>
    <w:p w14:paraId="0FB46E24" w14:textId="77777777" w:rsidR="009C4133" w:rsidRDefault="009C4133" w:rsidP="004E7A8F">
      <w:pPr>
        <w:pStyle w:val="Brdtextutanavstnd"/>
      </w:pPr>
    </w:p>
    <w:p w14:paraId="17F20484" w14:textId="77777777" w:rsidR="009C4133" w:rsidRDefault="009C4133" w:rsidP="004E7A8F">
      <w:pPr>
        <w:pStyle w:val="Brdtextutanavstnd"/>
      </w:pPr>
    </w:p>
    <w:p w14:paraId="3AA40097" w14:textId="540606DD" w:rsidR="009C4133" w:rsidRDefault="009C4133" w:rsidP="00422A41">
      <w:pPr>
        <w:pStyle w:val="Brdtext"/>
      </w:pPr>
      <w:r>
        <w:t>Lena Hallengren</w:t>
      </w:r>
    </w:p>
    <w:p w14:paraId="17ABDA41" w14:textId="075D61BE" w:rsidR="009C4133" w:rsidRPr="00DB48AB" w:rsidRDefault="009C4133" w:rsidP="00DB48AB">
      <w:pPr>
        <w:pStyle w:val="Brdtext"/>
      </w:pPr>
    </w:p>
    <w:sectPr w:rsidR="009C413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F355" w14:textId="77777777" w:rsidR="00E15677" w:rsidRDefault="00E15677" w:rsidP="00A87A54">
      <w:pPr>
        <w:spacing w:after="0" w:line="240" w:lineRule="auto"/>
      </w:pPr>
      <w:r>
        <w:separator/>
      </w:r>
    </w:p>
  </w:endnote>
  <w:endnote w:type="continuationSeparator" w:id="0">
    <w:p w14:paraId="6F83CAA7" w14:textId="77777777" w:rsidR="00E15677" w:rsidRDefault="00E156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0488B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9883C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A1A1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FEA8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AD07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C6B8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FB39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CF4D52" w14:textId="77777777" w:rsidTr="00C26068">
      <w:trPr>
        <w:trHeight w:val="227"/>
      </w:trPr>
      <w:tc>
        <w:tcPr>
          <w:tcW w:w="4074" w:type="dxa"/>
        </w:tcPr>
        <w:p w14:paraId="158F98A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DFEE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D6222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6F75" w14:textId="77777777" w:rsidR="00E15677" w:rsidRDefault="00E15677" w:rsidP="00A87A54">
      <w:pPr>
        <w:spacing w:after="0" w:line="240" w:lineRule="auto"/>
      </w:pPr>
      <w:r>
        <w:separator/>
      </w:r>
    </w:p>
  </w:footnote>
  <w:footnote w:type="continuationSeparator" w:id="0">
    <w:p w14:paraId="66FD9FAB" w14:textId="77777777" w:rsidR="00E15677" w:rsidRDefault="00E156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4133" w14:paraId="1E9C4573" w14:textId="77777777" w:rsidTr="00C93EBA">
      <w:trPr>
        <w:trHeight w:val="227"/>
      </w:trPr>
      <w:tc>
        <w:tcPr>
          <w:tcW w:w="5534" w:type="dxa"/>
        </w:tcPr>
        <w:p w14:paraId="3D1C2FC5" w14:textId="77777777" w:rsidR="009C4133" w:rsidRPr="007D73AB" w:rsidRDefault="009C4133">
          <w:pPr>
            <w:pStyle w:val="Sidhuvud"/>
          </w:pPr>
        </w:p>
      </w:tc>
      <w:tc>
        <w:tcPr>
          <w:tcW w:w="3170" w:type="dxa"/>
          <w:vAlign w:val="bottom"/>
        </w:tcPr>
        <w:p w14:paraId="7D6168EC" w14:textId="77777777" w:rsidR="009C4133" w:rsidRPr="007D73AB" w:rsidRDefault="009C4133" w:rsidP="00340DE0">
          <w:pPr>
            <w:pStyle w:val="Sidhuvud"/>
          </w:pPr>
        </w:p>
      </w:tc>
      <w:tc>
        <w:tcPr>
          <w:tcW w:w="1134" w:type="dxa"/>
        </w:tcPr>
        <w:p w14:paraId="1D0331DA" w14:textId="77777777" w:rsidR="009C4133" w:rsidRDefault="009C4133" w:rsidP="005A703A">
          <w:pPr>
            <w:pStyle w:val="Sidhuvud"/>
          </w:pPr>
        </w:p>
      </w:tc>
    </w:tr>
    <w:tr w:rsidR="009C4133" w14:paraId="1584E0C3" w14:textId="77777777" w:rsidTr="00C93EBA">
      <w:trPr>
        <w:trHeight w:val="1928"/>
      </w:trPr>
      <w:tc>
        <w:tcPr>
          <w:tcW w:w="5534" w:type="dxa"/>
        </w:tcPr>
        <w:p w14:paraId="6C210AAA" w14:textId="77777777" w:rsidR="009C4133" w:rsidRPr="00340DE0" w:rsidRDefault="009C41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7BC1C0" wp14:editId="2BC4B67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A31D4F" w14:textId="77777777" w:rsidR="009C4133" w:rsidRPr="00710A6C" w:rsidRDefault="009C4133" w:rsidP="00EE3C0F">
          <w:pPr>
            <w:pStyle w:val="Sidhuvud"/>
            <w:rPr>
              <w:b/>
            </w:rPr>
          </w:pPr>
        </w:p>
        <w:p w14:paraId="6EA83BC9" w14:textId="77777777" w:rsidR="009C4133" w:rsidRDefault="009C4133" w:rsidP="00EE3C0F">
          <w:pPr>
            <w:pStyle w:val="Sidhuvud"/>
          </w:pPr>
        </w:p>
        <w:p w14:paraId="470A70ED" w14:textId="77777777" w:rsidR="009C4133" w:rsidRDefault="009C4133" w:rsidP="00EE3C0F">
          <w:pPr>
            <w:pStyle w:val="Sidhuvud"/>
          </w:pPr>
        </w:p>
        <w:p w14:paraId="769B04F1" w14:textId="77777777" w:rsidR="009C4133" w:rsidRDefault="009C41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93090938924D17A6A21395ACA9EF12"/>
            </w:placeholder>
            <w:dataBinding w:prefixMappings="xmlns:ns0='http://lp/documentinfo/RK' " w:xpath="/ns0:DocumentInfo[1]/ns0:BaseInfo[1]/ns0:Dnr[1]" w:storeItemID="{8E582B77-00C2-45AF-8381-C00D7A423566}"/>
            <w:text/>
          </w:sdtPr>
          <w:sdtEndPr/>
          <w:sdtContent>
            <w:p w14:paraId="34199161" w14:textId="54221EFF" w:rsidR="009C4133" w:rsidRDefault="006C5121" w:rsidP="00EE3C0F">
              <w:pPr>
                <w:pStyle w:val="Sidhuvud"/>
              </w:pPr>
              <w:r>
                <w:t>S2021/03306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44A9B5671B4F60AA0889520BFCCF33"/>
            </w:placeholder>
            <w:showingPlcHdr/>
            <w:dataBinding w:prefixMappings="xmlns:ns0='http://lp/documentinfo/RK' " w:xpath="/ns0:DocumentInfo[1]/ns0:BaseInfo[1]/ns0:DocNumber[1]" w:storeItemID="{8E582B77-00C2-45AF-8381-C00D7A423566}"/>
            <w:text/>
          </w:sdtPr>
          <w:sdtEndPr/>
          <w:sdtContent>
            <w:p w14:paraId="53EB0B95" w14:textId="77777777" w:rsidR="009C4133" w:rsidRDefault="009C41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2828B2" w14:textId="77777777" w:rsidR="009C4133" w:rsidRDefault="009C4133" w:rsidP="00EE3C0F">
          <w:pPr>
            <w:pStyle w:val="Sidhuvud"/>
          </w:pPr>
        </w:p>
      </w:tc>
      <w:tc>
        <w:tcPr>
          <w:tcW w:w="1134" w:type="dxa"/>
        </w:tcPr>
        <w:p w14:paraId="4EAE1F23" w14:textId="77777777" w:rsidR="009C4133" w:rsidRDefault="009C4133" w:rsidP="0094502D">
          <w:pPr>
            <w:pStyle w:val="Sidhuvud"/>
          </w:pPr>
        </w:p>
        <w:p w14:paraId="08ED5FE7" w14:textId="77777777" w:rsidR="009C4133" w:rsidRPr="0094502D" w:rsidRDefault="009C4133" w:rsidP="00EC71A6">
          <w:pPr>
            <w:pStyle w:val="Sidhuvud"/>
          </w:pPr>
        </w:p>
      </w:tc>
    </w:tr>
    <w:tr w:rsidR="009C4133" w14:paraId="2005280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F02B3D33CF4E0CB125DC17E63973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60BE8B" w14:textId="77777777" w:rsidR="009C4133" w:rsidRPr="009C4133" w:rsidRDefault="009C4133" w:rsidP="00340DE0">
              <w:pPr>
                <w:pStyle w:val="Sidhuvud"/>
                <w:rPr>
                  <w:b/>
                </w:rPr>
              </w:pPr>
              <w:r w:rsidRPr="009C4133">
                <w:rPr>
                  <w:b/>
                </w:rPr>
                <w:t>Socialdepartementet</w:t>
              </w:r>
            </w:p>
            <w:p w14:paraId="25AF4307" w14:textId="3B7A9637" w:rsidR="009C4133" w:rsidRPr="00340DE0" w:rsidRDefault="009C4133" w:rsidP="00340DE0">
              <w:pPr>
                <w:pStyle w:val="Sidhuvud"/>
              </w:pPr>
              <w:r w:rsidRPr="009C413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172EA781A0466E8D68195E85F2C7D1"/>
          </w:placeholder>
          <w:dataBinding w:prefixMappings="xmlns:ns0='http://lp/documentinfo/RK' " w:xpath="/ns0:DocumentInfo[1]/ns0:BaseInfo[1]/ns0:Recipient[1]" w:storeItemID="{8E582B77-00C2-45AF-8381-C00D7A423566}"/>
          <w:text w:multiLine="1"/>
        </w:sdtPr>
        <w:sdtEndPr/>
        <w:sdtContent>
          <w:tc>
            <w:tcPr>
              <w:tcW w:w="3170" w:type="dxa"/>
            </w:tcPr>
            <w:p w14:paraId="4FAB2122" w14:textId="77777777" w:rsidR="009C4133" w:rsidRDefault="009C413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22FB07" w14:textId="77777777" w:rsidR="009C4133" w:rsidRDefault="009C4133" w:rsidP="003E6020">
          <w:pPr>
            <w:pStyle w:val="Sidhuvud"/>
          </w:pPr>
        </w:p>
      </w:tc>
    </w:tr>
  </w:tbl>
  <w:p w14:paraId="00DDE2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33"/>
    <w:rsid w:val="00000290"/>
    <w:rsid w:val="00001068"/>
    <w:rsid w:val="0000412C"/>
    <w:rsid w:val="00004D5C"/>
    <w:rsid w:val="00005AF1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3956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36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5AD4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CF8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12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B0E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133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012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F8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2CB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677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6E1"/>
    <w:rsid w:val="00F73A60"/>
    <w:rsid w:val="00F8015D"/>
    <w:rsid w:val="00F829C7"/>
    <w:rsid w:val="00F834AA"/>
    <w:rsid w:val="00F848D6"/>
    <w:rsid w:val="00F859AE"/>
    <w:rsid w:val="00F922B2"/>
    <w:rsid w:val="00F943C8"/>
    <w:rsid w:val="00F9489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32F66"/>
  <w15:docId w15:val="{F841CF0F-D48D-4B17-A158-E78259F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93090938924D17A6A21395ACA9E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24130-35CC-4E8C-A1CB-8E30E588D7F5}"/>
      </w:docPartPr>
      <w:docPartBody>
        <w:p w:rsidR="00590BF3" w:rsidRDefault="002438BB" w:rsidP="002438BB">
          <w:pPr>
            <w:pStyle w:val="0793090938924D17A6A21395ACA9EF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44A9B5671B4F60AA0889520BFCC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155B1-B193-43FE-A029-C90FE34FC18B}"/>
      </w:docPartPr>
      <w:docPartBody>
        <w:p w:rsidR="00590BF3" w:rsidRDefault="002438BB" w:rsidP="002438BB">
          <w:pPr>
            <w:pStyle w:val="3444A9B5671B4F60AA0889520BFCCF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F02B3D33CF4E0CB125DC17E6397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854CE-E9A6-4EDA-9D8F-36EB52FB4B3A}"/>
      </w:docPartPr>
      <w:docPartBody>
        <w:p w:rsidR="00590BF3" w:rsidRDefault="002438BB" w:rsidP="002438BB">
          <w:pPr>
            <w:pStyle w:val="DEF02B3D33CF4E0CB125DC17E63973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72EA781A0466E8D68195E85F2C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649D0-569D-4B5A-A701-BFB6EFB98068}"/>
      </w:docPartPr>
      <w:docPartBody>
        <w:p w:rsidR="00590BF3" w:rsidRDefault="002438BB" w:rsidP="002438BB">
          <w:pPr>
            <w:pStyle w:val="ED172EA781A0466E8D68195E85F2C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82E18908740B9803ED35A4BB88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07202-D05E-430C-8423-99F6D1BFBD27}"/>
      </w:docPartPr>
      <w:docPartBody>
        <w:p w:rsidR="00590BF3" w:rsidRDefault="002438BB" w:rsidP="002438BB">
          <w:pPr>
            <w:pStyle w:val="1B982E18908740B9803ED35A4BB887F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BB"/>
    <w:rsid w:val="00012A55"/>
    <w:rsid w:val="002438BB"/>
    <w:rsid w:val="00590BF3"/>
    <w:rsid w:val="00C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EF68E2C1F64F31922B44AE006DC13A">
    <w:name w:val="22EF68E2C1F64F31922B44AE006DC13A"/>
    <w:rsid w:val="002438BB"/>
  </w:style>
  <w:style w:type="character" w:styleId="Platshllartext">
    <w:name w:val="Placeholder Text"/>
    <w:basedOn w:val="Standardstycketeckensnitt"/>
    <w:uiPriority w:val="99"/>
    <w:semiHidden/>
    <w:rsid w:val="002438BB"/>
    <w:rPr>
      <w:noProof w:val="0"/>
      <w:color w:val="808080"/>
    </w:rPr>
  </w:style>
  <w:style w:type="paragraph" w:customStyle="1" w:styleId="E0590379134E4B47ABD417A88EF1E985">
    <w:name w:val="E0590379134E4B47ABD417A88EF1E985"/>
    <w:rsid w:val="002438BB"/>
  </w:style>
  <w:style w:type="paragraph" w:customStyle="1" w:styleId="932ECADF03E9403291BF2265775A0B30">
    <w:name w:val="932ECADF03E9403291BF2265775A0B30"/>
    <w:rsid w:val="002438BB"/>
  </w:style>
  <w:style w:type="paragraph" w:customStyle="1" w:styleId="89614D1FA7E144BD8D47A8C8A067473B">
    <w:name w:val="89614D1FA7E144BD8D47A8C8A067473B"/>
    <w:rsid w:val="002438BB"/>
  </w:style>
  <w:style w:type="paragraph" w:customStyle="1" w:styleId="0793090938924D17A6A21395ACA9EF12">
    <w:name w:val="0793090938924D17A6A21395ACA9EF12"/>
    <w:rsid w:val="002438BB"/>
  </w:style>
  <w:style w:type="paragraph" w:customStyle="1" w:styleId="3444A9B5671B4F60AA0889520BFCCF33">
    <w:name w:val="3444A9B5671B4F60AA0889520BFCCF33"/>
    <w:rsid w:val="002438BB"/>
  </w:style>
  <w:style w:type="paragraph" w:customStyle="1" w:styleId="2F4FBEFDD6264FB0BD91FADE9F8AD9B2">
    <w:name w:val="2F4FBEFDD6264FB0BD91FADE9F8AD9B2"/>
    <w:rsid w:val="002438BB"/>
  </w:style>
  <w:style w:type="paragraph" w:customStyle="1" w:styleId="E7B96C1C74064E908F53CB9BCFE543F3">
    <w:name w:val="E7B96C1C74064E908F53CB9BCFE543F3"/>
    <w:rsid w:val="002438BB"/>
  </w:style>
  <w:style w:type="paragraph" w:customStyle="1" w:styleId="88297144891146AD88B86C044D3A05A4">
    <w:name w:val="88297144891146AD88B86C044D3A05A4"/>
    <w:rsid w:val="002438BB"/>
  </w:style>
  <w:style w:type="paragraph" w:customStyle="1" w:styleId="DEF02B3D33CF4E0CB125DC17E6397394">
    <w:name w:val="DEF02B3D33CF4E0CB125DC17E6397394"/>
    <w:rsid w:val="002438BB"/>
  </w:style>
  <w:style w:type="paragraph" w:customStyle="1" w:styleId="ED172EA781A0466E8D68195E85F2C7D1">
    <w:name w:val="ED172EA781A0466E8D68195E85F2C7D1"/>
    <w:rsid w:val="002438BB"/>
  </w:style>
  <w:style w:type="paragraph" w:customStyle="1" w:styleId="3444A9B5671B4F60AA0889520BFCCF331">
    <w:name w:val="3444A9B5671B4F60AA0889520BFCCF331"/>
    <w:rsid w:val="002438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F02B3D33CF4E0CB125DC17E63973941">
    <w:name w:val="DEF02B3D33CF4E0CB125DC17E63973941"/>
    <w:rsid w:val="002438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B2FD4C10294B4180EE93A9F86C461E">
    <w:name w:val="B9B2FD4C10294B4180EE93A9F86C461E"/>
    <w:rsid w:val="002438BB"/>
  </w:style>
  <w:style w:type="paragraph" w:customStyle="1" w:styleId="B9021EACDD9E40568CB5327CD4797961">
    <w:name w:val="B9021EACDD9E40568CB5327CD4797961"/>
    <w:rsid w:val="002438BB"/>
  </w:style>
  <w:style w:type="paragraph" w:customStyle="1" w:styleId="ECD7F0C24ECB4AAEA333FEC66900F83D">
    <w:name w:val="ECD7F0C24ECB4AAEA333FEC66900F83D"/>
    <w:rsid w:val="002438BB"/>
  </w:style>
  <w:style w:type="paragraph" w:customStyle="1" w:styleId="AE6655458B924B12A1C15460C3591D5B">
    <w:name w:val="AE6655458B924B12A1C15460C3591D5B"/>
    <w:rsid w:val="002438BB"/>
  </w:style>
  <w:style w:type="paragraph" w:customStyle="1" w:styleId="7E1F1C3D5FCD4F3F9D7AAF586E2AAD4A">
    <w:name w:val="7E1F1C3D5FCD4F3F9D7AAF586E2AAD4A"/>
    <w:rsid w:val="002438BB"/>
  </w:style>
  <w:style w:type="paragraph" w:customStyle="1" w:styleId="1B982E18908740B9803ED35A4BB887F7">
    <w:name w:val="1B982E18908740B9803ED35A4BB887F7"/>
    <w:rsid w:val="002438BB"/>
  </w:style>
  <w:style w:type="paragraph" w:customStyle="1" w:styleId="C2E056A71EAF4C1A90C45E357D4A8B4A">
    <w:name w:val="C2E056A71EAF4C1A90C45E357D4A8B4A"/>
    <w:rsid w:val="002438BB"/>
  </w:style>
  <w:style w:type="paragraph" w:customStyle="1" w:styleId="9713E8C1DDC04B6AB6645863A96CE5E9">
    <w:name w:val="9713E8C1DDC04B6AB6645863A96CE5E9"/>
    <w:rsid w:val="0024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S2021/03306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8711c8ef-a604-460b-98e8-65b2f1a5d0b6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S2021/03306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043EB-C3B5-49C8-80D6-277BDA4154F4}"/>
</file>

<file path=customXml/itemProps2.xml><?xml version="1.0" encoding="utf-8"?>
<ds:datastoreItem xmlns:ds="http://schemas.openxmlformats.org/officeDocument/2006/customXml" ds:itemID="{8E582B77-00C2-45AF-8381-C00D7A423566}"/>
</file>

<file path=customXml/itemProps3.xml><?xml version="1.0" encoding="utf-8"?>
<ds:datastoreItem xmlns:ds="http://schemas.openxmlformats.org/officeDocument/2006/customXml" ds:itemID="{D75F6E88-B1AB-4E76-AAFB-C38498B25136}"/>
</file>

<file path=customXml/itemProps4.xml><?xml version="1.0" encoding="utf-8"?>
<ds:datastoreItem xmlns:ds="http://schemas.openxmlformats.org/officeDocument/2006/customXml" ds:itemID="{48A811B6-2EFA-4F88-97E6-C644E691939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582B77-00C2-45AF-8381-C00D7A42356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D000B507-9F5F-43E3-AF71-B3F62BD710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115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2020_21_2449 En välfungerande folkhälsomyndighet.docx</dc:title>
  <dc:subject/>
  <dc:creator>David Lorentzon</dc:creator>
  <cp:keywords/>
  <dc:description/>
  <cp:lastModifiedBy>Albert Sundelius</cp:lastModifiedBy>
  <cp:revision>2</cp:revision>
  <cp:lastPrinted>2021-04-13T09:16:00Z</cp:lastPrinted>
  <dcterms:created xsi:type="dcterms:W3CDTF">2021-04-13T14:31:00Z</dcterms:created>
  <dcterms:modified xsi:type="dcterms:W3CDTF">2021-04-13T14:31:00Z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58a9733a-5286-4c4f-8665-15f58af84b09</vt:lpwstr>
  </property>
</Properties>
</file>