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3959" w14:textId="6A31167C" w:rsidR="00F56197" w:rsidRDefault="00F56197" w:rsidP="00F56197">
      <w:pPr>
        <w:pStyle w:val="Rubrik"/>
      </w:pPr>
      <w:bookmarkStart w:id="0" w:name="Start"/>
      <w:bookmarkEnd w:id="0"/>
      <w:r>
        <w:t>Svar på fråga 20</w:t>
      </w:r>
      <w:r w:rsidR="00A07E3B">
        <w:t>20</w:t>
      </w:r>
      <w:r>
        <w:t>/2</w:t>
      </w:r>
      <w:r w:rsidR="00134B77">
        <w:t>1</w:t>
      </w:r>
      <w:r>
        <w:t>:</w:t>
      </w:r>
      <w:r w:rsidR="00B94E35">
        <w:t>2</w:t>
      </w:r>
      <w:r w:rsidR="00843F01">
        <w:t>655</w:t>
      </w:r>
      <w:r>
        <w:t xml:space="preserve"> av </w:t>
      </w:r>
      <w:r w:rsidR="00C100AD">
        <w:t>Björn Söder</w:t>
      </w:r>
      <w:r>
        <w:t xml:space="preserve"> (</w:t>
      </w:r>
      <w:r w:rsidR="00C100AD">
        <w:t>SD</w:t>
      </w:r>
      <w:r>
        <w:t xml:space="preserve">) </w:t>
      </w:r>
      <w:r w:rsidR="00B94E35">
        <w:t>Finansiering</w:t>
      </w:r>
      <w:r w:rsidR="00843F01">
        <w:t xml:space="preserve"> av Muslimska brödraskapets Islamic Relief Sverige</w:t>
      </w:r>
      <w:r w:rsidR="00C100AD">
        <w:t xml:space="preserve"> </w:t>
      </w:r>
    </w:p>
    <w:p w14:paraId="328E2AED" w14:textId="161B5867" w:rsidR="00A833EE" w:rsidRPr="005979A1" w:rsidRDefault="00C100AD" w:rsidP="005949F6">
      <w:pPr>
        <w:autoSpaceDE w:val="0"/>
        <w:autoSpaceDN w:val="0"/>
        <w:adjustRightInd w:val="0"/>
        <w:spacing w:after="0"/>
      </w:pPr>
      <w:r w:rsidRPr="005979A1">
        <w:t>Björn Söder</w:t>
      </w:r>
      <w:r w:rsidR="0017538E" w:rsidRPr="005979A1">
        <w:t xml:space="preserve"> </w:t>
      </w:r>
      <w:r w:rsidR="005949F6">
        <w:t xml:space="preserve">har </w:t>
      </w:r>
      <w:r w:rsidR="00BB02D7" w:rsidRPr="005979A1">
        <w:t>fråg</w:t>
      </w:r>
      <w:r w:rsidR="00B94E35" w:rsidRPr="005979A1">
        <w:t>a</w:t>
      </w:r>
      <w:r w:rsidR="00BB02D7" w:rsidRPr="005979A1">
        <w:t xml:space="preserve"> mig </w:t>
      </w:r>
      <w:r w:rsidR="0068454F" w:rsidRPr="005979A1">
        <w:t>om</w:t>
      </w:r>
      <w:bookmarkStart w:id="1" w:name="_Hlk33618965"/>
      <w:r w:rsidR="00843F01">
        <w:t xml:space="preserve"> jag avser att ta initiativ till en ordentlig genomlysning av Islamic Relief Sverige och dess kopplingar till Muslimska brödraskapet och tills så har skett stoppa all finansiering av organisationen med skattemedel</w:t>
      </w:r>
      <w:r w:rsidR="005979A1" w:rsidRPr="005979A1">
        <w:rPr>
          <w:rFonts w:cs="TimesNewRomanPSMT"/>
        </w:rPr>
        <w:t>.</w:t>
      </w:r>
      <w:r w:rsidR="00BB02D7" w:rsidRPr="005979A1">
        <w:t xml:space="preserve"> </w:t>
      </w:r>
      <w:bookmarkEnd w:id="1"/>
    </w:p>
    <w:p w14:paraId="0A1A4D25" w14:textId="77777777" w:rsidR="0068454F" w:rsidRPr="005979A1" w:rsidRDefault="0068454F" w:rsidP="005949F6">
      <w:pPr>
        <w:autoSpaceDE w:val="0"/>
        <w:autoSpaceDN w:val="0"/>
        <w:adjustRightInd w:val="0"/>
        <w:spacing w:after="0"/>
        <w:rPr>
          <w:rFonts w:ascii="TimesNewRomanPSMT" w:hAnsi="TimesNewRomanPSMT" w:cs="TimesNewRomanPSMT"/>
          <w:sz w:val="23"/>
          <w:szCs w:val="23"/>
        </w:rPr>
      </w:pPr>
    </w:p>
    <w:p w14:paraId="47BB9E29" w14:textId="444603AC" w:rsidR="00B94E35" w:rsidRDefault="00843F01" w:rsidP="00F90EA1">
      <w:pPr>
        <w:pStyle w:val="Brdtext"/>
        <w:rPr>
          <w:rStyle w:val="BrdtextChar"/>
        </w:rPr>
      </w:pPr>
      <w:r>
        <w:t>Jag, d</w:t>
      </w:r>
      <w:r w:rsidR="00CB5764">
        <w:t xml:space="preserve">åvarande biståndsminister </w:t>
      </w:r>
      <w:r w:rsidR="00CB5764" w:rsidRPr="00CB5764">
        <w:rPr>
          <w:rStyle w:val="BrdtextChar"/>
        </w:rPr>
        <w:t>Peter Eriksson</w:t>
      </w:r>
      <w:r w:rsidR="0017538E">
        <w:rPr>
          <w:rStyle w:val="BrdtextChar"/>
        </w:rPr>
        <w:t xml:space="preserve"> </w:t>
      </w:r>
      <w:r>
        <w:rPr>
          <w:rStyle w:val="BrdtextChar"/>
        </w:rPr>
        <w:t>och</w:t>
      </w:r>
      <w:r w:rsidR="0017538E">
        <w:rPr>
          <w:rStyle w:val="BrdtextChar"/>
        </w:rPr>
        <w:t xml:space="preserve"> dåvarande </w:t>
      </w:r>
      <w:r w:rsidR="00AB6C7F">
        <w:rPr>
          <w:rStyle w:val="BrdtextChar"/>
        </w:rPr>
        <w:t xml:space="preserve">miljö- </w:t>
      </w:r>
      <w:r w:rsidR="00CC5E47">
        <w:rPr>
          <w:rStyle w:val="BrdtextChar"/>
        </w:rPr>
        <w:t xml:space="preserve">och </w:t>
      </w:r>
      <w:r w:rsidR="00AB6C7F">
        <w:rPr>
          <w:rStyle w:val="BrdtextChar"/>
        </w:rPr>
        <w:t>klimat</w:t>
      </w:r>
      <w:r w:rsidR="00CC5E47">
        <w:rPr>
          <w:rStyle w:val="BrdtextChar"/>
        </w:rPr>
        <w:t>minister</w:t>
      </w:r>
      <w:r w:rsidR="0017538E">
        <w:rPr>
          <w:rStyle w:val="BrdtextChar"/>
        </w:rPr>
        <w:t xml:space="preserve"> </w:t>
      </w:r>
      <w:r w:rsidR="00C21369">
        <w:rPr>
          <w:rStyle w:val="BrdtextChar"/>
        </w:rPr>
        <w:t xml:space="preserve">Isabella </w:t>
      </w:r>
      <w:r w:rsidR="0017538E">
        <w:rPr>
          <w:rStyle w:val="BrdtextChar"/>
        </w:rPr>
        <w:t>Lövin</w:t>
      </w:r>
      <w:r w:rsidR="00CB5764" w:rsidRPr="00CB5764">
        <w:rPr>
          <w:rStyle w:val="BrdtextChar"/>
        </w:rPr>
        <w:t xml:space="preserve"> </w:t>
      </w:r>
      <w:r w:rsidR="008A583D" w:rsidRPr="00CB5764">
        <w:rPr>
          <w:rStyle w:val="BrdtextChar"/>
        </w:rPr>
        <w:t xml:space="preserve">har tidigare svarat på flera frågor med koppling till svenskt </w:t>
      </w:r>
      <w:r w:rsidR="000822F1" w:rsidRPr="00CB5764">
        <w:rPr>
          <w:rStyle w:val="BrdtextChar"/>
        </w:rPr>
        <w:t>stöd genom</w:t>
      </w:r>
      <w:r w:rsidR="008A583D" w:rsidRPr="00CB5764">
        <w:rPr>
          <w:rStyle w:val="BrdtextChar"/>
        </w:rPr>
        <w:t xml:space="preserve"> organisationen Islamic Relief, 2019/20:1898, 2019/20:1913 av Björn Söder (SD) 2019/20:2030 av Hans Wallmark (M) 2019/20:2035 av Markus Wiechel (SD), 2019/20:2036 av Markus Wiechel (SD) 2019/20:2077 av Björn Söder (SD), </w:t>
      </w:r>
      <w:r w:rsidR="00CB5764" w:rsidRPr="00CB5764">
        <w:rPr>
          <w:rStyle w:val="BrdtextChar"/>
        </w:rPr>
        <w:t>2020/21:17 av Magdalena Schröder (M), 2020/21:28 av Robert Hannah (L)</w:t>
      </w:r>
      <w:r w:rsidR="00CB5764">
        <w:rPr>
          <w:rStyle w:val="BrdtextChar"/>
        </w:rPr>
        <w:t>,</w:t>
      </w:r>
      <w:r w:rsidR="00CB5764" w:rsidRPr="00CB5764">
        <w:rPr>
          <w:rStyle w:val="BrdtextChar"/>
        </w:rPr>
        <w:t xml:space="preserve"> 2020/21:38 av Mats Nordberg (SD)</w:t>
      </w:r>
      <w:r w:rsidR="0017538E">
        <w:rPr>
          <w:rStyle w:val="BrdtextChar"/>
        </w:rPr>
        <w:t xml:space="preserve">,  </w:t>
      </w:r>
      <w:r w:rsidR="00B94E35">
        <w:rPr>
          <w:rStyle w:val="BrdtextChar"/>
        </w:rPr>
        <w:t>2020/21:1360 av Björn Söder (SD), 2020/2021:1361 av Markus Wiechel (SD)</w:t>
      </w:r>
      <w:r>
        <w:rPr>
          <w:rStyle w:val="BrdtextChar"/>
        </w:rPr>
        <w:t xml:space="preserve">,  2020/21:2494 av Björn Söder (SD) </w:t>
      </w:r>
      <w:r w:rsidR="00B94E35">
        <w:rPr>
          <w:rStyle w:val="BrdtextChar"/>
        </w:rPr>
        <w:t xml:space="preserve">där </w:t>
      </w:r>
      <w:r>
        <w:rPr>
          <w:rStyle w:val="BrdtextChar"/>
        </w:rPr>
        <w:t>vi</w:t>
      </w:r>
      <w:r w:rsidR="00B94E35">
        <w:rPr>
          <w:rStyle w:val="BrdtextChar"/>
        </w:rPr>
        <w:t xml:space="preserve"> </w:t>
      </w:r>
      <w:r>
        <w:rPr>
          <w:rStyle w:val="BrdtextChar"/>
        </w:rPr>
        <w:t xml:space="preserve">har </w:t>
      </w:r>
      <w:r w:rsidR="00B94E35">
        <w:rPr>
          <w:rStyle w:val="BrdtextChar"/>
        </w:rPr>
        <w:t>utveckla</w:t>
      </w:r>
      <w:r>
        <w:rPr>
          <w:rStyle w:val="BrdtextChar"/>
        </w:rPr>
        <w:t xml:space="preserve">t </w:t>
      </w:r>
      <w:r w:rsidR="00B94E35">
        <w:rPr>
          <w:rStyle w:val="BrdtextChar"/>
        </w:rPr>
        <w:t xml:space="preserve">regeringens syn. </w:t>
      </w:r>
    </w:p>
    <w:p w14:paraId="41D7FD25" w14:textId="26E6B97A" w:rsidR="00AC089B" w:rsidRDefault="00635FA4" w:rsidP="005949F6">
      <w:pPr>
        <w:pStyle w:val="Brdtext"/>
        <w:rPr>
          <w:rStyle w:val="BrdtextChar"/>
        </w:rPr>
      </w:pPr>
      <w:r>
        <w:rPr>
          <w:rStyle w:val="BrdtextChar"/>
        </w:rPr>
        <w:t xml:space="preserve">Som jag tidigare meddelat välkomnar jag den granskning som Sida har gjort av Islamic Relief. Sida har </w:t>
      </w:r>
      <w:r w:rsidR="00740839">
        <w:rPr>
          <w:rStyle w:val="BrdtextChar"/>
        </w:rPr>
        <w:t xml:space="preserve">efter sin granskning </w:t>
      </w:r>
      <w:r>
        <w:rPr>
          <w:rStyle w:val="BrdtextChar"/>
        </w:rPr>
        <w:t xml:space="preserve">fattat beslut om att förlänga </w:t>
      </w:r>
      <w:r w:rsidR="006728CC">
        <w:rPr>
          <w:rStyle w:val="BrdtextChar"/>
        </w:rPr>
        <w:t>det befintliga avtalet</w:t>
      </w:r>
      <w:r>
        <w:rPr>
          <w:rStyle w:val="BrdtextChar"/>
        </w:rPr>
        <w:t xml:space="preserve"> </w:t>
      </w:r>
      <w:r w:rsidR="006728CC">
        <w:rPr>
          <w:rStyle w:val="BrdtextChar"/>
        </w:rPr>
        <w:t xml:space="preserve">med </w:t>
      </w:r>
      <w:r w:rsidR="00740839">
        <w:rPr>
          <w:rStyle w:val="BrdtextChar"/>
        </w:rPr>
        <w:t xml:space="preserve">Islamic Relief </w:t>
      </w:r>
      <w:r w:rsidR="006728CC">
        <w:rPr>
          <w:rStyle w:val="BrdtextChar"/>
        </w:rPr>
        <w:t xml:space="preserve">i ett år. </w:t>
      </w:r>
      <w:r>
        <w:rPr>
          <w:rStyle w:val="BrdtextChar"/>
        </w:rPr>
        <w:t xml:space="preserve">Under denna förlängning </w:t>
      </w:r>
      <w:r w:rsidR="00740839">
        <w:rPr>
          <w:rStyle w:val="BrdtextChar"/>
        </w:rPr>
        <w:t xml:space="preserve">utgår </w:t>
      </w:r>
      <w:r>
        <w:rPr>
          <w:rStyle w:val="BrdtextChar"/>
        </w:rPr>
        <w:t xml:space="preserve">jag </w:t>
      </w:r>
      <w:r w:rsidR="00740839">
        <w:rPr>
          <w:rStyle w:val="BrdtextChar"/>
        </w:rPr>
        <w:t xml:space="preserve">från </w:t>
      </w:r>
      <w:r>
        <w:rPr>
          <w:rStyle w:val="BrdtextChar"/>
        </w:rPr>
        <w:t xml:space="preserve">att Sida </w:t>
      </w:r>
      <w:r w:rsidR="00740839">
        <w:rPr>
          <w:rStyle w:val="BrdtextChar"/>
        </w:rPr>
        <w:t xml:space="preserve">kommer att följa </w:t>
      </w:r>
      <w:r>
        <w:rPr>
          <w:rStyle w:val="BrdtextChar"/>
        </w:rPr>
        <w:t xml:space="preserve">upp </w:t>
      </w:r>
      <w:r w:rsidR="00740839">
        <w:rPr>
          <w:rStyle w:val="BrdtextChar"/>
        </w:rPr>
        <w:t>organisationens</w:t>
      </w:r>
      <w:r>
        <w:rPr>
          <w:rStyle w:val="BrdtextChar"/>
        </w:rPr>
        <w:t xml:space="preserve"> </w:t>
      </w:r>
      <w:r w:rsidR="006728CC">
        <w:rPr>
          <w:rStyle w:val="BrdtextChar"/>
        </w:rPr>
        <w:t xml:space="preserve">verksamhet och åtgärdsplan. </w:t>
      </w:r>
    </w:p>
    <w:p w14:paraId="16B8E9AD" w14:textId="5BF5B5EF" w:rsidR="00875E4C" w:rsidRDefault="00875E4C" w:rsidP="005949F6">
      <w:pPr>
        <w:pStyle w:val="Brdtext"/>
      </w:pPr>
      <w:r>
        <w:t>Stockholm den</w:t>
      </w:r>
      <w:r w:rsidR="00C100AD">
        <w:t xml:space="preserve"> </w:t>
      </w:r>
      <w:r w:rsidR="005949F6">
        <w:t>5</w:t>
      </w:r>
      <w:r w:rsidR="006728CC">
        <w:t xml:space="preserve"> maj</w:t>
      </w:r>
      <w:r w:rsidR="00BF3524">
        <w:t xml:space="preserve"> </w:t>
      </w:r>
      <w:r w:rsidR="00C100AD">
        <w:t>2021</w:t>
      </w:r>
    </w:p>
    <w:p w14:paraId="4EE95848" w14:textId="77777777" w:rsidR="00875E4C" w:rsidRDefault="00875E4C" w:rsidP="005949F6">
      <w:pPr>
        <w:pStyle w:val="Brdtext"/>
      </w:pPr>
    </w:p>
    <w:p w14:paraId="3747655E" w14:textId="56258661" w:rsidR="00B94E35" w:rsidRPr="00947FED" w:rsidRDefault="00B94E35" w:rsidP="005949F6">
      <w:pPr>
        <w:pStyle w:val="Brdtext"/>
      </w:pPr>
      <w:r>
        <w:t>Per Olsson</w:t>
      </w:r>
      <w:r w:rsidR="005949F6">
        <w:t xml:space="preserve"> </w:t>
      </w:r>
      <w:r>
        <w:t>Fridh</w:t>
      </w:r>
    </w:p>
    <w:sectPr w:rsidR="00B94E35" w:rsidRPr="00947FED" w:rsidSect="005949F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276"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E8EE" w14:textId="77777777" w:rsidR="000F4E7B" w:rsidRDefault="000F4E7B" w:rsidP="00A87A54">
      <w:pPr>
        <w:spacing w:after="0" w:line="240" w:lineRule="auto"/>
      </w:pPr>
      <w:r>
        <w:separator/>
      </w:r>
    </w:p>
  </w:endnote>
  <w:endnote w:type="continuationSeparator" w:id="0">
    <w:p w14:paraId="0D094D1E" w14:textId="77777777" w:rsidR="000F4E7B" w:rsidRDefault="000F4E7B" w:rsidP="00A87A54">
      <w:pPr>
        <w:spacing w:after="0" w:line="240" w:lineRule="auto"/>
      </w:pPr>
      <w:r>
        <w:continuationSeparator/>
      </w:r>
    </w:p>
  </w:endnote>
  <w:endnote w:type="continuationNotice" w:id="1">
    <w:p w14:paraId="09E45F73" w14:textId="77777777" w:rsidR="000F4E7B" w:rsidRDefault="000F4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0DB3" w14:textId="77777777" w:rsidR="008F43F1" w:rsidRDefault="008F43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771BB" w:rsidRPr="00347E11" w14:paraId="668ACD23" w14:textId="77777777" w:rsidTr="004771BB">
      <w:trPr>
        <w:trHeight w:val="227"/>
        <w:jc w:val="right"/>
      </w:trPr>
      <w:tc>
        <w:tcPr>
          <w:tcW w:w="708" w:type="dxa"/>
          <w:vAlign w:val="bottom"/>
        </w:tcPr>
        <w:p w14:paraId="74010787" w14:textId="77777777" w:rsidR="004771BB" w:rsidRPr="00B62610" w:rsidRDefault="004771B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4771BB" w:rsidRPr="00347E11" w14:paraId="1278A527" w14:textId="77777777" w:rsidTr="004771BB">
      <w:trPr>
        <w:trHeight w:val="850"/>
        <w:jc w:val="right"/>
      </w:trPr>
      <w:tc>
        <w:tcPr>
          <w:tcW w:w="708" w:type="dxa"/>
          <w:vAlign w:val="bottom"/>
        </w:tcPr>
        <w:p w14:paraId="75ECA4BC" w14:textId="77777777" w:rsidR="004771BB" w:rsidRPr="00347E11" w:rsidRDefault="004771BB" w:rsidP="005606BC">
          <w:pPr>
            <w:pStyle w:val="Sidfot"/>
            <w:spacing w:line="276" w:lineRule="auto"/>
            <w:jc w:val="right"/>
          </w:pPr>
        </w:p>
      </w:tc>
    </w:tr>
  </w:tbl>
  <w:p w14:paraId="39648F87" w14:textId="77777777" w:rsidR="004771BB" w:rsidRPr="005606BC" w:rsidRDefault="004771BB"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771BB" w:rsidRPr="00347E11" w14:paraId="7A9A595F" w14:textId="77777777" w:rsidTr="001F4302">
      <w:trPr>
        <w:trHeight w:val="510"/>
      </w:trPr>
      <w:tc>
        <w:tcPr>
          <w:tcW w:w="8525" w:type="dxa"/>
          <w:gridSpan w:val="2"/>
          <w:vAlign w:val="bottom"/>
        </w:tcPr>
        <w:p w14:paraId="2581AB6E" w14:textId="77777777" w:rsidR="004771BB" w:rsidRPr="00347E11" w:rsidRDefault="004771BB" w:rsidP="00347E11">
          <w:pPr>
            <w:pStyle w:val="Sidfot"/>
            <w:rPr>
              <w:sz w:val="8"/>
            </w:rPr>
          </w:pPr>
        </w:p>
      </w:tc>
    </w:tr>
    <w:tr w:rsidR="004771BB" w:rsidRPr="00EE3C0F" w14:paraId="104E0165" w14:textId="77777777" w:rsidTr="00C26068">
      <w:trPr>
        <w:trHeight w:val="227"/>
      </w:trPr>
      <w:tc>
        <w:tcPr>
          <w:tcW w:w="4074" w:type="dxa"/>
        </w:tcPr>
        <w:p w14:paraId="0E639D7B" w14:textId="77777777" w:rsidR="004771BB" w:rsidRPr="00F53AEA" w:rsidRDefault="004771BB" w:rsidP="00C26068">
          <w:pPr>
            <w:pStyle w:val="Sidfot"/>
            <w:spacing w:line="276" w:lineRule="auto"/>
          </w:pPr>
        </w:p>
      </w:tc>
      <w:tc>
        <w:tcPr>
          <w:tcW w:w="4451" w:type="dxa"/>
        </w:tcPr>
        <w:p w14:paraId="1E9D36DA" w14:textId="77777777" w:rsidR="004771BB" w:rsidRPr="00F53AEA" w:rsidRDefault="004771BB" w:rsidP="00F53AEA">
          <w:pPr>
            <w:pStyle w:val="Sidfot"/>
            <w:spacing w:line="276" w:lineRule="auto"/>
          </w:pPr>
        </w:p>
      </w:tc>
    </w:tr>
  </w:tbl>
  <w:p w14:paraId="1B983C03" w14:textId="77777777" w:rsidR="004771BB" w:rsidRPr="00EE3C0F" w:rsidRDefault="004771B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8806" w14:textId="77777777" w:rsidR="000F4E7B" w:rsidRDefault="000F4E7B" w:rsidP="00A87A54">
      <w:pPr>
        <w:spacing w:after="0" w:line="240" w:lineRule="auto"/>
      </w:pPr>
      <w:r>
        <w:separator/>
      </w:r>
    </w:p>
  </w:footnote>
  <w:footnote w:type="continuationSeparator" w:id="0">
    <w:p w14:paraId="0F68CFCF" w14:textId="77777777" w:rsidR="000F4E7B" w:rsidRDefault="000F4E7B" w:rsidP="00A87A54">
      <w:pPr>
        <w:spacing w:after="0" w:line="240" w:lineRule="auto"/>
      </w:pPr>
      <w:r>
        <w:continuationSeparator/>
      </w:r>
    </w:p>
  </w:footnote>
  <w:footnote w:type="continuationNotice" w:id="1">
    <w:p w14:paraId="63115689" w14:textId="77777777" w:rsidR="000F4E7B" w:rsidRDefault="000F4E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EA24" w14:textId="77777777" w:rsidR="008F43F1" w:rsidRDefault="008F43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111F" w14:textId="77777777" w:rsidR="008F43F1" w:rsidRDefault="008F43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771BB" w14:paraId="2CBC622F" w14:textId="77777777" w:rsidTr="00C93EBA">
      <w:trPr>
        <w:trHeight w:val="227"/>
      </w:trPr>
      <w:tc>
        <w:tcPr>
          <w:tcW w:w="5534" w:type="dxa"/>
        </w:tcPr>
        <w:p w14:paraId="5B2B77DF" w14:textId="77777777" w:rsidR="004771BB" w:rsidRPr="007D73AB" w:rsidRDefault="004771BB">
          <w:pPr>
            <w:pStyle w:val="Sidhuvud"/>
          </w:pPr>
        </w:p>
      </w:tc>
      <w:tc>
        <w:tcPr>
          <w:tcW w:w="3170" w:type="dxa"/>
          <w:vAlign w:val="bottom"/>
        </w:tcPr>
        <w:p w14:paraId="2DA285EC" w14:textId="77777777" w:rsidR="004771BB" w:rsidRPr="007D73AB" w:rsidRDefault="004771BB" w:rsidP="00340DE0">
          <w:pPr>
            <w:pStyle w:val="Sidhuvud"/>
          </w:pPr>
        </w:p>
      </w:tc>
      <w:tc>
        <w:tcPr>
          <w:tcW w:w="1134" w:type="dxa"/>
        </w:tcPr>
        <w:p w14:paraId="4EF87564" w14:textId="77777777" w:rsidR="004771BB" w:rsidRDefault="004771BB" w:rsidP="004771BB">
          <w:pPr>
            <w:pStyle w:val="Sidhuvud"/>
          </w:pPr>
        </w:p>
      </w:tc>
    </w:tr>
    <w:tr w:rsidR="004771BB" w14:paraId="3CDC3F13" w14:textId="77777777" w:rsidTr="00C93EBA">
      <w:trPr>
        <w:trHeight w:val="1928"/>
      </w:trPr>
      <w:tc>
        <w:tcPr>
          <w:tcW w:w="5534" w:type="dxa"/>
        </w:tcPr>
        <w:p w14:paraId="520F6B48" w14:textId="77777777" w:rsidR="004771BB" w:rsidRPr="00340DE0" w:rsidRDefault="004771BB" w:rsidP="00340DE0">
          <w:pPr>
            <w:pStyle w:val="Sidhuvud"/>
          </w:pPr>
          <w:r>
            <w:rPr>
              <w:noProof/>
            </w:rPr>
            <w:drawing>
              <wp:inline distT="0" distB="0" distL="0" distR="0" wp14:anchorId="5072663E" wp14:editId="4FC93882">
                <wp:extent cx="1743633" cy="505162"/>
                <wp:effectExtent l="0" t="0" r="0" b="9525"/>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938A90" w14:textId="77777777" w:rsidR="004771BB" w:rsidRPr="00710A6C" w:rsidRDefault="004771BB" w:rsidP="00EE3C0F">
          <w:pPr>
            <w:pStyle w:val="Sidhuvud"/>
            <w:rPr>
              <w:b/>
            </w:rPr>
          </w:pPr>
        </w:p>
        <w:p w14:paraId="1B379540" w14:textId="77777777" w:rsidR="004771BB" w:rsidRDefault="004771BB" w:rsidP="00EE3C0F">
          <w:pPr>
            <w:pStyle w:val="Sidhuvud"/>
          </w:pPr>
        </w:p>
        <w:p w14:paraId="3E65710C" w14:textId="77777777" w:rsidR="004771BB" w:rsidRDefault="004771BB" w:rsidP="00EE3C0F">
          <w:pPr>
            <w:pStyle w:val="Sidhuvud"/>
          </w:pPr>
        </w:p>
        <w:p w14:paraId="54AEA70F" w14:textId="77777777" w:rsidR="004771BB" w:rsidRDefault="004771BB" w:rsidP="00EE3C0F">
          <w:pPr>
            <w:pStyle w:val="Sidhuvud"/>
          </w:pPr>
        </w:p>
        <w:sdt>
          <w:sdtPr>
            <w:alias w:val="Dnr"/>
            <w:tag w:val="ccRKShow_Dnr"/>
            <w:id w:val="-829283628"/>
            <w:placeholder>
              <w:docPart w:val="61D237E2497C479C9D210D7FEC4CDF77"/>
            </w:placeholder>
            <w:dataBinding w:prefixMappings="xmlns:ns0='http://lp/documentinfo/RK' " w:xpath="/ns0:DocumentInfo[1]/ns0:BaseInfo[1]/ns0:Dnr[1]" w:storeItemID="{78935E02-2CB1-4D92-9AD1-77B7901D11B7}"/>
            <w:text/>
          </w:sdtPr>
          <w:sdtEndPr/>
          <w:sdtContent>
            <w:p w14:paraId="4B4BD226" w14:textId="5F9B54CC" w:rsidR="004771BB" w:rsidRDefault="005949F6" w:rsidP="00EE3C0F">
              <w:pPr>
                <w:pStyle w:val="Sidhuvud"/>
              </w:pPr>
              <w:r>
                <w:t>UD2021/06292</w:t>
              </w:r>
            </w:p>
          </w:sdtContent>
        </w:sdt>
        <w:sdt>
          <w:sdtPr>
            <w:alias w:val="DocNumber"/>
            <w:tag w:val="DocNumber"/>
            <w:id w:val="1726028884"/>
            <w:placeholder>
              <w:docPart w:val="25934683421E4B358919198490119487"/>
            </w:placeholder>
            <w:showingPlcHdr/>
            <w:dataBinding w:prefixMappings="xmlns:ns0='http://lp/documentinfo/RK' " w:xpath="/ns0:DocumentInfo[1]/ns0:BaseInfo[1]/ns0:DocNumber[1]" w:storeItemID="{78935E02-2CB1-4D92-9AD1-77B7901D11B7}"/>
            <w:text/>
          </w:sdtPr>
          <w:sdtEndPr/>
          <w:sdtContent>
            <w:p w14:paraId="36C9E4A1" w14:textId="77777777" w:rsidR="004771BB" w:rsidRDefault="004771BB" w:rsidP="00EE3C0F">
              <w:pPr>
                <w:pStyle w:val="Sidhuvud"/>
              </w:pPr>
              <w:r>
                <w:rPr>
                  <w:rStyle w:val="Platshllartext"/>
                </w:rPr>
                <w:t xml:space="preserve"> </w:t>
              </w:r>
            </w:p>
          </w:sdtContent>
        </w:sdt>
        <w:p w14:paraId="7A54D2BF" w14:textId="77777777" w:rsidR="004771BB" w:rsidRDefault="004771BB" w:rsidP="00EE3C0F">
          <w:pPr>
            <w:pStyle w:val="Sidhuvud"/>
          </w:pPr>
        </w:p>
      </w:tc>
      <w:tc>
        <w:tcPr>
          <w:tcW w:w="1134" w:type="dxa"/>
        </w:tcPr>
        <w:p w14:paraId="2325D68F" w14:textId="77777777" w:rsidR="004771BB" w:rsidRDefault="004771BB" w:rsidP="0094502D">
          <w:pPr>
            <w:pStyle w:val="Sidhuvud"/>
          </w:pPr>
        </w:p>
        <w:p w14:paraId="7DA4F873" w14:textId="77777777" w:rsidR="004771BB" w:rsidRPr="0094502D" w:rsidRDefault="004771BB" w:rsidP="00EC71A6">
          <w:pPr>
            <w:pStyle w:val="Sidhuvud"/>
          </w:pPr>
        </w:p>
      </w:tc>
    </w:tr>
    <w:tr w:rsidR="004771BB" w14:paraId="6B291D7A" w14:textId="77777777" w:rsidTr="00C93EBA">
      <w:trPr>
        <w:trHeight w:val="2268"/>
      </w:trPr>
      <w:sdt>
        <w:sdtPr>
          <w:rPr>
            <w:b/>
          </w:rPr>
          <w:alias w:val="SenderText"/>
          <w:tag w:val="ccRKShow_SenderText"/>
          <w:id w:val="1374046025"/>
          <w:placeholder>
            <w:docPart w:val="343C46B48D334FEFBA8EC597A5F69018"/>
          </w:placeholder>
        </w:sdtPr>
        <w:sdtEndPr>
          <w:rPr>
            <w:b w:val="0"/>
          </w:rPr>
        </w:sdtEndPr>
        <w:sdtContent>
          <w:tc>
            <w:tcPr>
              <w:tcW w:w="5534" w:type="dxa"/>
              <w:tcMar>
                <w:right w:w="1134" w:type="dxa"/>
              </w:tcMar>
            </w:tcPr>
            <w:p w14:paraId="6372EA4A" w14:textId="77777777" w:rsidR="004771BB" w:rsidRPr="008863A9" w:rsidRDefault="004771BB" w:rsidP="00340DE0">
              <w:pPr>
                <w:pStyle w:val="Sidhuvud"/>
                <w:rPr>
                  <w:b/>
                </w:rPr>
              </w:pPr>
              <w:r w:rsidRPr="008863A9">
                <w:rPr>
                  <w:b/>
                </w:rPr>
                <w:t>Utrikesdepartementet</w:t>
              </w:r>
            </w:p>
            <w:p w14:paraId="741B2631" w14:textId="6D8B07CB" w:rsidR="004771BB" w:rsidRDefault="004771BB" w:rsidP="00340DE0">
              <w:pPr>
                <w:pStyle w:val="Sidhuvud"/>
              </w:pPr>
              <w:r>
                <w:t xml:space="preserve">Statsrådet </w:t>
              </w:r>
              <w:r w:rsidR="00B94E35">
                <w:t>Olsson</w:t>
              </w:r>
              <w:r w:rsidR="008F43F1">
                <w:t xml:space="preserve"> </w:t>
              </w:r>
              <w:r w:rsidR="00B94E35">
                <w:t>Fridh</w:t>
              </w:r>
            </w:p>
            <w:p w14:paraId="6C9048BE" w14:textId="6510F87D" w:rsidR="0097426B" w:rsidRDefault="0097426B" w:rsidP="00340DE0">
              <w:pPr>
                <w:pStyle w:val="Sidhuvud"/>
              </w:pPr>
            </w:p>
            <w:p w14:paraId="295A6474" w14:textId="6E44B84D" w:rsidR="004771BB" w:rsidRPr="00340DE0" w:rsidRDefault="004771BB" w:rsidP="006C6CF0">
              <w:pPr>
                <w:pStyle w:val="Sidhuvud"/>
              </w:pPr>
            </w:p>
          </w:tc>
        </w:sdtContent>
      </w:sdt>
      <w:sdt>
        <w:sdtPr>
          <w:alias w:val="Recipient"/>
          <w:tag w:val="ccRKShow_Recipient"/>
          <w:id w:val="-28344517"/>
          <w:placeholder>
            <w:docPart w:val="219597E770EB4345B59E354149C11924"/>
          </w:placeholder>
          <w:dataBinding w:prefixMappings="xmlns:ns0='http://lp/documentinfo/RK' " w:xpath="/ns0:DocumentInfo[1]/ns0:BaseInfo[1]/ns0:Recipient[1]" w:storeItemID="{78935E02-2CB1-4D92-9AD1-77B7901D11B7}"/>
          <w:text w:multiLine="1"/>
        </w:sdtPr>
        <w:sdtEndPr/>
        <w:sdtContent>
          <w:tc>
            <w:tcPr>
              <w:tcW w:w="3170" w:type="dxa"/>
            </w:tcPr>
            <w:p w14:paraId="0BCC8EEF" w14:textId="77DFCB9A" w:rsidR="004771BB" w:rsidRDefault="005949F6" w:rsidP="00547B89">
              <w:pPr>
                <w:pStyle w:val="Sidhuvud"/>
              </w:pPr>
              <w:r>
                <w:t>Till riksdagen</w:t>
              </w:r>
              <w:r>
                <w:br/>
              </w:r>
              <w:r>
                <w:br/>
              </w:r>
              <w:r>
                <w:br/>
              </w:r>
              <w:r>
                <w:br/>
              </w:r>
              <w:r>
                <w:br/>
              </w:r>
              <w:r>
                <w:br/>
              </w:r>
              <w:r>
                <w:br/>
              </w:r>
            </w:p>
          </w:tc>
        </w:sdtContent>
      </w:sdt>
      <w:tc>
        <w:tcPr>
          <w:tcW w:w="1134" w:type="dxa"/>
        </w:tcPr>
        <w:p w14:paraId="419423AB" w14:textId="77777777" w:rsidR="004771BB" w:rsidRDefault="004771BB" w:rsidP="003E6020">
          <w:pPr>
            <w:pStyle w:val="Sidhuvud"/>
          </w:pPr>
        </w:p>
      </w:tc>
    </w:tr>
  </w:tbl>
  <w:p w14:paraId="235CC0AA" w14:textId="77777777" w:rsidR="004771BB" w:rsidRDefault="004771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4ED07B7"/>
    <w:multiLevelType w:val="hybridMultilevel"/>
    <w:tmpl w:val="3D94A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4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58D6"/>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E0D"/>
    <w:rsid w:val="00080631"/>
    <w:rsid w:val="000822F1"/>
    <w:rsid w:val="00082374"/>
    <w:rsid w:val="000862E0"/>
    <w:rsid w:val="000873C3"/>
    <w:rsid w:val="00093408"/>
    <w:rsid w:val="00093BBF"/>
    <w:rsid w:val="00093CA8"/>
    <w:rsid w:val="0009435C"/>
    <w:rsid w:val="0009489A"/>
    <w:rsid w:val="000A13CA"/>
    <w:rsid w:val="000A456A"/>
    <w:rsid w:val="000A5E43"/>
    <w:rsid w:val="000B56A9"/>
    <w:rsid w:val="000C29BC"/>
    <w:rsid w:val="000C47AF"/>
    <w:rsid w:val="000C61D1"/>
    <w:rsid w:val="000D31A9"/>
    <w:rsid w:val="000D370F"/>
    <w:rsid w:val="000D5449"/>
    <w:rsid w:val="000D7110"/>
    <w:rsid w:val="000D7DBB"/>
    <w:rsid w:val="000E12D9"/>
    <w:rsid w:val="000E269C"/>
    <w:rsid w:val="000E431B"/>
    <w:rsid w:val="000E59A9"/>
    <w:rsid w:val="000E638A"/>
    <w:rsid w:val="000E6472"/>
    <w:rsid w:val="000F00B8"/>
    <w:rsid w:val="000F1EA7"/>
    <w:rsid w:val="000F2056"/>
    <w:rsid w:val="000F2084"/>
    <w:rsid w:val="000F2A8A"/>
    <w:rsid w:val="000F3A92"/>
    <w:rsid w:val="000F4E7B"/>
    <w:rsid w:val="000F6462"/>
    <w:rsid w:val="00101DE6"/>
    <w:rsid w:val="001055DA"/>
    <w:rsid w:val="00106F29"/>
    <w:rsid w:val="00113168"/>
    <w:rsid w:val="001131D9"/>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4B77"/>
    <w:rsid w:val="00135111"/>
    <w:rsid w:val="001428E2"/>
    <w:rsid w:val="00152ECF"/>
    <w:rsid w:val="00155EEF"/>
    <w:rsid w:val="001567AF"/>
    <w:rsid w:val="00157345"/>
    <w:rsid w:val="0016294F"/>
    <w:rsid w:val="00167FA8"/>
    <w:rsid w:val="0017099B"/>
    <w:rsid w:val="00170CE4"/>
    <w:rsid w:val="00170E3E"/>
    <w:rsid w:val="0017300E"/>
    <w:rsid w:val="00173126"/>
    <w:rsid w:val="0017538E"/>
    <w:rsid w:val="00176A26"/>
    <w:rsid w:val="001774F8"/>
    <w:rsid w:val="00180A37"/>
    <w:rsid w:val="00180BE1"/>
    <w:rsid w:val="001813DF"/>
    <w:rsid w:val="001857B5"/>
    <w:rsid w:val="00187E1F"/>
    <w:rsid w:val="0019051C"/>
    <w:rsid w:val="0019127B"/>
    <w:rsid w:val="00191509"/>
    <w:rsid w:val="00192350"/>
    <w:rsid w:val="00192E34"/>
    <w:rsid w:val="0019308B"/>
    <w:rsid w:val="001941B9"/>
    <w:rsid w:val="001960FB"/>
    <w:rsid w:val="00196C02"/>
    <w:rsid w:val="00197A8A"/>
    <w:rsid w:val="001A1B33"/>
    <w:rsid w:val="001A2A61"/>
    <w:rsid w:val="001B0089"/>
    <w:rsid w:val="001B4824"/>
    <w:rsid w:val="001C1C7D"/>
    <w:rsid w:val="001C4566"/>
    <w:rsid w:val="001C4980"/>
    <w:rsid w:val="001C5DC9"/>
    <w:rsid w:val="001C6B85"/>
    <w:rsid w:val="001C700B"/>
    <w:rsid w:val="001C71A9"/>
    <w:rsid w:val="001D12FC"/>
    <w:rsid w:val="001D1777"/>
    <w:rsid w:val="001D512F"/>
    <w:rsid w:val="001D761A"/>
    <w:rsid w:val="001E0BD5"/>
    <w:rsid w:val="001E19B2"/>
    <w:rsid w:val="001E1A13"/>
    <w:rsid w:val="001E20CC"/>
    <w:rsid w:val="001E3D83"/>
    <w:rsid w:val="001E42BE"/>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797"/>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D47"/>
    <w:rsid w:val="00270FC3"/>
    <w:rsid w:val="002713FD"/>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3170"/>
    <w:rsid w:val="002C3DC0"/>
    <w:rsid w:val="002C4348"/>
    <w:rsid w:val="002C4520"/>
    <w:rsid w:val="002C476F"/>
    <w:rsid w:val="002C5B48"/>
    <w:rsid w:val="002C7CD9"/>
    <w:rsid w:val="002D014F"/>
    <w:rsid w:val="002D2647"/>
    <w:rsid w:val="002D26F5"/>
    <w:rsid w:val="002D4298"/>
    <w:rsid w:val="002D4829"/>
    <w:rsid w:val="002D6541"/>
    <w:rsid w:val="002E150B"/>
    <w:rsid w:val="002E2C89"/>
    <w:rsid w:val="002E3609"/>
    <w:rsid w:val="002E4D3F"/>
    <w:rsid w:val="002E5668"/>
    <w:rsid w:val="002E61A5"/>
    <w:rsid w:val="002F3675"/>
    <w:rsid w:val="002F59E0"/>
    <w:rsid w:val="002F635A"/>
    <w:rsid w:val="002F66A6"/>
    <w:rsid w:val="002F6DD2"/>
    <w:rsid w:val="00300342"/>
    <w:rsid w:val="003050DB"/>
    <w:rsid w:val="003103C4"/>
    <w:rsid w:val="00310561"/>
    <w:rsid w:val="00311D8C"/>
    <w:rsid w:val="0031273D"/>
    <w:rsid w:val="003128E2"/>
    <w:rsid w:val="003153D9"/>
    <w:rsid w:val="00321621"/>
    <w:rsid w:val="00323EF7"/>
    <w:rsid w:val="003240E1"/>
    <w:rsid w:val="00326C03"/>
    <w:rsid w:val="00327474"/>
    <w:rsid w:val="003277B5"/>
    <w:rsid w:val="0033421D"/>
    <w:rsid w:val="003342B4"/>
    <w:rsid w:val="00336CD1"/>
    <w:rsid w:val="00337EA0"/>
    <w:rsid w:val="00340DE0"/>
    <w:rsid w:val="00341F47"/>
    <w:rsid w:val="0034210D"/>
    <w:rsid w:val="00342327"/>
    <w:rsid w:val="0034250B"/>
    <w:rsid w:val="003434FC"/>
    <w:rsid w:val="00344234"/>
    <w:rsid w:val="0034750A"/>
    <w:rsid w:val="00347C69"/>
    <w:rsid w:val="00347E11"/>
    <w:rsid w:val="003503DD"/>
    <w:rsid w:val="00350696"/>
    <w:rsid w:val="00350C92"/>
    <w:rsid w:val="003530D8"/>
    <w:rsid w:val="003542C5"/>
    <w:rsid w:val="00360397"/>
    <w:rsid w:val="00365461"/>
    <w:rsid w:val="00370311"/>
    <w:rsid w:val="00373DA8"/>
    <w:rsid w:val="00380663"/>
    <w:rsid w:val="003853E3"/>
    <w:rsid w:val="0038587E"/>
    <w:rsid w:val="00392ED4"/>
    <w:rsid w:val="00393680"/>
    <w:rsid w:val="00394D4C"/>
    <w:rsid w:val="00395D9F"/>
    <w:rsid w:val="00397242"/>
    <w:rsid w:val="003A1315"/>
    <w:rsid w:val="003A2E73"/>
    <w:rsid w:val="003A3071"/>
    <w:rsid w:val="003A3A54"/>
    <w:rsid w:val="003A5969"/>
    <w:rsid w:val="003A5AE7"/>
    <w:rsid w:val="003A5C58"/>
    <w:rsid w:val="003B0C81"/>
    <w:rsid w:val="003B201F"/>
    <w:rsid w:val="003C36FA"/>
    <w:rsid w:val="003C7BE0"/>
    <w:rsid w:val="003D0DD3"/>
    <w:rsid w:val="003D17EF"/>
    <w:rsid w:val="003D3336"/>
    <w:rsid w:val="003D3535"/>
    <w:rsid w:val="003D39CF"/>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EF2"/>
    <w:rsid w:val="00422030"/>
    <w:rsid w:val="00422A7F"/>
    <w:rsid w:val="00426213"/>
    <w:rsid w:val="00431A7B"/>
    <w:rsid w:val="0043623F"/>
    <w:rsid w:val="00437459"/>
    <w:rsid w:val="00441D70"/>
    <w:rsid w:val="004425C2"/>
    <w:rsid w:val="004441DD"/>
    <w:rsid w:val="004451EF"/>
    <w:rsid w:val="00445604"/>
    <w:rsid w:val="00445F7C"/>
    <w:rsid w:val="00446BAE"/>
    <w:rsid w:val="004508BA"/>
    <w:rsid w:val="004557F3"/>
    <w:rsid w:val="0045607E"/>
    <w:rsid w:val="00456DC3"/>
    <w:rsid w:val="0046337E"/>
    <w:rsid w:val="004647FA"/>
    <w:rsid w:val="00464CA1"/>
    <w:rsid w:val="004660C8"/>
    <w:rsid w:val="00466936"/>
    <w:rsid w:val="00467DEF"/>
    <w:rsid w:val="00472EBA"/>
    <w:rsid w:val="004735B6"/>
    <w:rsid w:val="004735F0"/>
    <w:rsid w:val="004745D7"/>
    <w:rsid w:val="00474676"/>
    <w:rsid w:val="0047511B"/>
    <w:rsid w:val="00475B99"/>
    <w:rsid w:val="004771BB"/>
    <w:rsid w:val="00480A8A"/>
    <w:rsid w:val="00480EC3"/>
    <w:rsid w:val="00481BCE"/>
    <w:rsid w:val="0048317E"/>
    <w:rsid w:val="00485601"/>
    <w:rsid w:val="004865B8"/>
    <w:rsid w:val="00486C0D"/>
    <w:rsid w:val="004911D9"/>
    <w:rsid w:val="00491796"/>
    <w:rsid w:val="00493416"/>
    <w:rsid w:val="0049768A"/>
    <w:rsid w:val="004A33C6"/>
    <w:rsid w:val="004A66B1"/>
    <w:rsid w:val="004A7DC4"/>
    <w:rsid w:val="004B0397"/>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1FBA"/>
    <w:rsid w:val="004F36A1"/>
    <w:rsid w:val="004F4021"/>
    <w:rsid w:val="004F5640"/>
    <w:rsid w:val="004F6525"/>
    <w:rsid w:val="004F6FE2"/>
    <w:rsid w:val="004F79F2"/>
    <w:rsid w:val="005011D9"/>
    <w:rsid w:val="0050238B"/>
    <w:rsid w:val="00505905"/>
    <w:rsid w:val="00511A1B"/>
    <w:rsid w:val="00511A68"/>
    <w:rsid w:val="0051208C"/>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D4B"/>
    <w:rsid w:val="00563E73"/>
    <w:rsid w:val="0056426C"/>
    <w:rsid w:val="00565792"/>
    <w:rsid w:val="00567212"/>
    <w:rsid w:val="00567799"/>
    <w:rsid w:val="005710DE"/>
    <w:rsid w:val="00571A0B"/>
    <w:rsid w:val="00573DFD"/>
    <w:rsid w:val="005747D0"/>
    <w:rsid w:val="005827D5"/>
    <w:rsid w:val="00582918"/>
    <w:rsid w:val="005849E3"/>
    <w:rsid w:val="005850D7"/>
    <w:rsid w:val="0058522F"/>
    <w:rsid w:val="00585282"/>
    <w:rsid w:val="00586266"/>
    <w:rsid w:val="005864C0"/>
    <w:rsid w:val="0058703B"/>
    <w:rsid w:val="005902D6"/>
    <w:rsid w:val="005949F6"/>
    <w:rsid w:val="00595EDE"/>
    <w:rsid w:val="00596E2B"/>
    <w:rsid w:val="005979A1"/>
    <w:rsid w:val="005A0CBA"/>
    <w:rsid w:val="005A2022"/>
    <w:rsid w:val="005A3272"/>
    <w:rsid w:val="005A5193"/>
    <w:rsid w:val="005A6034"/>
    <w:rsid w:val="005A7AC1"/>
    <w:rsid w:val="005B115A"/>
    <w:rsid w:val="005B537F"/>
    <w:rsid w:val="005C120D"/>
    <w:rsid w:val="005C15B3"/>
    <w:rsid w:val="005C6F80"/>
    <w:rsid w:val="005D07C2"/>
    <w:rsid w:val="005D13C3"/>
    <w:rsid w:val="005E2F29"/>
    <w:rsid w:val="005E400D"/>
    <w:rsid w:val="005E49D4"/>
    <w:rsid w:val="005E4E79"/>
    <w:rsid w:val="005E5CE7"/>
    <w:rsid w:val="005E790C"/>
    <w:rsid w:val="005F08C5"/>
    <w:rsid w:val="005F1B76"/>
    <w:rsid w:val="00603C81"/>
    <w:rsid w:val="00604782"/>
    <w:rsid w:val="00605718"/>
    <w:rsid w:val="00605C66"/>
    <w:rsid w:val="00606310"/>
    <w:rsid w:val="00606B16"/>
    <w:rsid w:val="00607814"/>
    <w:rsid w:val="00610D87"/>
    <w:rsid w:val="00610E88"/>
    <w:rsid w:val="00613827"/>
    <w:rsid w:val="006175D7"/>
    <w:rsid w:val="006208E5"/>
    <w:rsid w:val="00622BAB"/>
    <w:rsid w:val="00622F6C"/>
    <w:rsid w:val="006273E4"/>
    <w:rsid w:val="00631F82"/>
    <w:rsid w:val="00633B59"/>
    <w:rsid w:val="00634EF4"/>
    <w:rsid w:val="006357D0"/>
    <w:rsid w:val="006358C8"/>
    <w:rsid w:val="00635FA4"/>
    <w:rsid w:val="0064133A"/>
    <w:rsid w:val="006416D1"/>
    <w:rsid w:val="00647FD7"/>
    <w:rsid w:val="00650080"/>
    <w:rsid w:val="00651F17"/>
    <w:rsid w:val="0065382D"/>
    <w:rsid w:val="00654B4D"/>
    <w:rsid w:val="0065559D"/>
    <w:rsid w:val="00655A40"/>
    <w:rsid w:val="00660D84"/>
    <w:rsid w:val="0066133A"/>
    <w:rsid w:val="00663196"/>
    <w:rsid w:val="0066378C"/>
    <w:rsid w:val="00664607"/>
    <w:rsid w:val="006700F0"/>
    <w:rsid w:val="006706EA"/>
    <w:rsid w:val="00670A48"/>
    <w:rsid w:val="00670AB8"/>
    <w:rsid w:val="006728CC"/>
    <w:rsid w:val="00672F6F"/>
    <w:rsid w:val="00674C2F"/>
    <w:rsid w:val="00674C8B"/>
    <w:rsid w:val="00676D77"/>
    <w:rsid w:val="0068454F"/>
    <w:rsid w:val="00685C94"/>
    <w:rsid w:val="00691AEE"/>
    <w:rsid w:val="0069523C"/>
    <w:rsid w:val="006962CA"/>
    <w:rsid w:val="00696A95"/>
    <w:rsid w:val="006A09DA"/>
    <w:rsid w:val="006A1835"/>
    <w:rsid w:val="006A2625"/>
    <w:rsid w:val="006A3221"/>
    <w:rsid w:val="006B4A30"/>
    <w:rsid w:val="006B7569"/>
    <w:rsid w:val="006C28EE"/>
    <w:rsid w:val="006C4FF1"/>
    <w:rsid w:val="006C6CF0"/>
    <w:rsid w:val="006D2998"/>
    <w:rsid w:val="006D3188"/>
    <w:rsid w:val="006D5159"/>
    <w:rsid w:val="006D5A8D"/>
    <w:rsid w:val="006D6779"/>
    <w:rsid w:val="006E08FC"/>
    <w:rsid w:val="006E3F1C"/>
    <w:rsid w:val="006E51A2"/>
    <w:rsid w:val="006F2588"/>
    <w:rsid w:val="00710A6C"/>
    <w:rsid w:val="00710D98"/>
    <w:rsid w:val="00711CE9"/>
    <w:rsid w:val="00712266"/>
    <w:rsid w:val="00712593"/>
    <w:rsid w:val="00712D82"/>
    <w:rsid w:val="00716E22"/>
    <w:rsid w:val="00716ECA"/>
    <w:rsid w:val="007171AB"/>
    <w:rsid w:val="007213D0"/>
    <w:rsid w:val="007219C0"/>
    <w:rsid w:val="00731C75"/>
    <w:rsid w:val="00732599"/>
    <w:rsid w:val="00737A67"/>
    <w:rsid w:val="00740839"/>
    <w:rsid w:val="00742156"/>
    <w:rsid w:val="00743E09"/>
    <w:rsid w:val="00744FCC"/>
    <w:rsid w:val="00747B9C"/>
    <w:rsid w:val="00750C93"/>
    <w:rsid w:val="00754E24"/>
    <w:rsid w:val="00757B3B"/>
    <w:rsid w:val="007618C5"/>
    <w:rsid w:val="0076277C"/>
    <w:rsid w:val="00764FA6"/>
    <w:rsid w:val="00765294"/>
    <w:rsid w:val="00773075"/>
    <w:rsid w:val="00773F36"/>
    <w:rsid w:val="00775BF6"/>
    <w:rsid w:val="00776254"/>
    <w:rsid w:val="007769FC"/>
    <w:rsid w:val="00776F43"/>
    <w:rsid w:val="00777CFF"/>
    <w:rsid w:val="007815BC"/>
    <w:rsid w:val="00782B3F"/>
    <w:rsid w:val="00782E3C"/>
    <w:rsid w:val="007900CC"/>
    <w:rsid w:val="0079641B"/>
    <w:rsid w:val="00797A90"/>
    <w:rsid w:val="007A1856"/>
    <w:rsid w:val="007A1887"/>
    <w:rsid w:val="007A629C"/>
    <w:rsid w:val="007A6348"/>
    <w:rsid w:val="007A6E0E"/>
    <w:rsid w:val="007B023C"/>
    <w:rsid w:val="007B03CC"/>
    <w:rsid w:val="007B2F08"/>
    <w:rsid w:val="007C44FF"/>
    <w:rsid w:val="007C6456"/>
    <w:rsid w:val="007C7BDB"/>
    <w:rsid w:val="007D2FF5"/>
    <w:rsid w:val="007D3716"/>
    <w:rsid w:val="007D4BCF"/>
    <w:rsid w:val="007D6568"/>
    <w:rsid w:val="007D73AB"/>
    <w:rsid w:val="007D790E"/>
    <w:rsid w:val="007E2712"/>
    <w:rsid w:val="007E4A9C"/>
    <w:rsid w:val="007E5516"/>
    <w:rsid w:val="007E7EE2"/>
    <w:rsid w:val="007F06CA"/>
    <w:rsid w:val="007F0DD0"/>
    <w:rsid w:val="007F40C3"/>
    <w:rsid w:val="007F61D0"/>
    <w:rsid w:val="007F6AF3"/>
    <w:rsid w:val="0080228F"/>
    <w:rsid w:val="00804C1B"/>
    <w:rsid w:val="0080595A"/>
    <w:rsid w:val="0080608A"/>
    <w:rsid w:val="008150A6"/>
    <w:rsid w:val="00815A8F"/>
    <w:rsid w:val="00817098"/>
    <w:rsid w:val="008178E6"/>
    <w:rsid w:val="0082249C"/>
    <w:rsid w:val="00824CCE"/>
    <w:rsid w:val="00830B7B"/>
    <w:rsid w:val="00830CA4"/>
    <w:rsid w:val="00832661"/>
    <w:rsid w:val="0083404A"/>
    <w:rsid w:val="008349AA"/>
    <w:rsid w:val="008375D5"/>
    <w:rsid w:val="00841486"/>
    <w:rsid w:val="00842BC9"/>
    <w:rsid w:val="008431AF"/>
    <w:rsid w:val="00843F01"/>
    <w:rsid w:val="0084476E"/>
    <w:rsid w:val="00845137"/>
    <w:rsid w:val="008504F6"/>
    <w:rsid w:val="0085240E"/>
    <w:rsid w:val="00852484"/>
    <w:rsid w:val="008573B9"/>
    <w:rsid w:val="0085782D"/>
    <w:rsid w:val="00863BB7"/>
    <w:rsid w:val="008661E2"/>
    <w:rsid w:val="008730FD"/>
    <w:rsid w:val="00873DA1"/>
    <w:rsid w:val="00875DDD"/>
    <w:rsid w:val="00875E4C"/>
    <w:rsid w:val="00881BC6"/>
    <w:rsid w:val="008860CC"/>
    <w:rsid w:val="008863A9"/>
    <w:rsid w:val="00886EEE"/>
    <w:rsid w:val="00887F86"/>
    <w:rsid w:val="00890876"/>
    <w:rsid w:val="00891929"/>
    <w:rsid w:val="00893029"/>
    <w:rsid w:val="0089514A"/>
    <w:rsid w:val="00895C2A"/>
    <w:rsid w:val="008A0348"/>
    <w:rsid w:val="008A03E9"/>
    <w:rsid w:val="008A0A0D"/>
    <w:rsid w:val="008A3961"/>
    <w:rsid w:val="008A4CEA"/>
    <w:rsid w:val="008A583D"/>
    <w:rsid w:val="008A7506"/>
    <w:rsid w:val="008B1603"/>
    <w:rsid w:val="008B20ED"/>
    <w:rsid w:val="008B6135"/>
    <w:rsid w:val="008B7BEB"/>
    <w:rsid w:val="008C02B8"/>
    <w:rsid w:val="008C4538"/>
    <w:rsid w:val="008C562B"/>
    <w:rsid w:val="008C6717"/>
    <w:rsid w:val="008D0305"/>
    <w:rsid w:val="008D0A21"/>
    <w:rsid w:val="008D2D6B"/>
    <w:rsid w:val="008D3090"/>
    <w:rsid w:val="008D31BB"/>
    <w:rsid w:val="008D3794"/>
    <w:rsid w:val="008D4306"/>
    <w:rsid w:val="008D4508"/>
    <w:rsid w:val="008D4DC4"/>
    <w:rsid w:val="008D7CAF"/>
    <w:rsid w:val="008E02EE"/>
    <w:rsid w:val="008E3CAE"/>
    <w:rsid w:val="008E4E35"/>
    <w:rsid w:val="008E65A8"/>
    <w:rsid w:val="008E77D6"/>
    <w:rsid w:val="008F43F1"/>
    <w:rsid w:val="009036E7"/>
    <w:rsid w:val="0090605F"/>
    <w:rsid w:val="0091053B"/>
    <w:rsid w:val="00910F71"/>
    <w:rsid w:val="00912158"/>
    <w:rsid w:val="00912945"/>
    <w:rsid w:val="009144EE"/>
    <w:rsid w:val="00915D4C"/>
    <w:rsid w:val="009279B2"/>
    <w:rsid w:val="00935814"/>
    <w:rsid w:val="0094502D"/>
    <w:rsid w:val="00946561"/>
    <w:rsid w:val="00946B39"/>
    <w:rsid w:val="00947013"/>
    <w:rsid w:val="00947FED"/>
    <w:rsid w:val="0095062C"/>
    <w:rsid w:val="00952B9F"/>
    <w:rsid w:val="00953728"/>
    <w:rsid w:val="00956EA9"/>
    <w:rsid w:val="009613DB"/>
    <w:rsid w:val="00966E40"/>
    <w:rsid w:val="00971BC4"/>
    <w:rsid w:val="00973084"/>
    <w:rsid w:val="00973CBD"/>
    <w:rsid w:val="0097426B"/>
    <w:rsid w:val="00974520"/>
    <w:rsid w:val="00974B59"/>
    <w:rsid w:val="00975341"/>
    <w:rsid w:val="0097653D"/>
    <w:rsid w:val="0098327B"/>
    <w:rsid w:val="00984EA2"/>
    <w:rsid w:val="00986CC3"/>
    <w:rsid w:val="00987C44"/>
    <w:rsid w:val="0099068E"/>
    <w:rsid w:val="009920AA"/>
    <w:rsid w:val="00992943"/>
    <w:rsid w:val="009931B3"/>
    <w:rsid w:val="00996279"/>
    <w:rsid w:val="009965F7"/>
    <w:rsid w:val="00996750"/>
    <w:rsid w:val="009A0866"/>
    <w:rsid w:val="009A4D0A"/>
    <w:rsid w:val="009A73AE"/>
    <w:rsid w:val="009A759C"/>
    <w:rsid w:val="009B2F70"/>
    <w:rsid w:val="009B4594"/>
    <w:rsid w:val="009B4DEC"/>
    <w:rsid w:val="009B65C2"/>
    <w:rsid w:val="009C2459"/>
    <w:rsid w:val="009C255A"/>
    <w:rsid w:val="009C2B46"/>
    <w:rsid w:val="009C4448"/>
    <w:rsid w:val="009C5D6D"/>
    <w:rsid w:val="009C610D"/>
    <w:rsid w:val="009D10E5"/>
    <w:rsid w:val="009D43F3"/>
    <w:rsid w:val="009D4E9F"/>
    <w:rsid w:val="009D5D40"/>
    <w:rsid w:val="009D6B1B"/>
    <w:rsid w:val="009D7366"/>
    <w:rsid w:val="009E107B"/>
    <w:rsid w:val="009E18D6"/>
    <w:rsid w:val="009E4AEC"/>
    <w:rsid w:val="009E4DCA"/>
    <w:rsid w:val="009E53C8"/>
    <w:rsid w:val="009E7B92"/>
    <w:rsid w:val="009F19C0"/>
    <w:rsid w:val="009F505F"/>
    <w:rsid w:val="009F7836"/>
    <w:rsid w:val="00A00AE4"/>
    <w:rsid w:val="00A00D24"/>
    <w:rsid w:val="00A0129C"/>
    <w:rsid w:val="00A01F5C"/>
    <w:rsid w:val="00A06AD4"/>
    <w:rsid w:val="00A07E3B"/>
    <w:rsid w:val="00A12A69"/>
    <w:rsid w:val="00A2019A"/>
    <w:rsid w:val="00A23493"/>
    <w:rsid w:val="00A2416A"/>
    <w:rsid w:val="00A30E06"/>
    <w:rsid w:val="00A3270B"/>
    <w:rsid w:val="00A32A53"/>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9DC"/>
    <w:rsid w:val="00A60D45"/>
    <w:rsid w:val="00A61F6D"/>
    <w:rsid w:val="00A65996"/>
    <w:rsid w:val="00A67276"/>
    <w:rsid w:val="00A67588"/>
    <w:rsid w:val="00A67840"/>
    <w:rsid w:val="00A7164F"/>
    <w:rsid w:val="00A71A9E"/>
    <w:rsid w:val="00A7382D"/>
    <w:rsid w:val="00A743AC"/>
    <w:rsid w:val="00A75AB7"/>
    <w:rsid w:val="00A833EE"/>
    <w:rsid w:val="00A8483F"/>
    <w:rsid w:val="00A85C05"/>
    <w:rsid w:val="00A870B0"/>
    <w:rsid w:val="00A8728A"/>
    <w:rsid w:val="00A87A54"/>
    <w:rsid w:val="00AA105C"/>
    <w:rsid w:val="00AA1809"/>
    <w:rsid w:val="00AA1FFE"/>
    <w:rsid w:val="00AA3F2E"/>
    <w:rsid w:val="00AA72F4"/>
    <w:rsid w:val="00AB00A5"/>
    <w:rsid w:val="00AB10E7"/>
    <w:rsid w:val="00AB4D25"/>
    <w:rsid w:val="00AB5033"/>
    <w:rsid w:val="00AB5298"/>
    <w:rsid w:val="00AB5519"/>
    <w:rsid w:val="00AB6313"/>
    <w:rsid w:val="00AB6C7F"/>
    <w:rsid w:val="00AB71DD"/>
    <w:rsid w:val="00AC089B"/>
    <w:rsid w:val="00AC15C5"/>
    <w:rsid w:val="00AD0E75"/>
    <w:rsid w:val="00AD165C"/>
    <w:rsid w:val="00AE119E"/>
    <w:rsid w:val="00AE3CCA"/>
    <w:rsid w:val="00AE77EB"/>
    <w:rsid w:val="00AE7BD8"/>
    <w:rsid w:val="00AE7D02"/>
    <w:rsid w:val="00AF0BB7"/>
    <w:rsid w:val="00AF0BDE"/>
    <w:rsid w:val="00AF0EDE"/>
    <w:rsid w:val="00AF1A92"/>
    <w:rsid w:val="00AF4853"/>
    <w:rsid w:val="00AF53B9"/>
    <w:rsid w:val="00B00702"/>
    <w:rsid w:val="00B0110B"/>
    <w:rsid w:val="00B0203E"/>
    <w:rsid w:val="00B0234E"/>
    <w:rsid w:val="00B06751"/>
    <w:rsid w:val="00B07931"/>
    <w:rsid w:val="00B07A7D"/>
    <w:rsid w:val="00B13241"/>
    <w:rsid w:val="00B13699"/>
    <w:rsid w:val="00B14827"/>
    <w:rsid w:val="00B149E2"/>
    <w:rsid w:val="00B2131A"/>
    <w:rsid w:val="00B2169D"/>
    <w:rsid w:val="00B21CBB"/>
    <w:rsid w:val="00B2606D"/>
    <w:rsid w:val="00B263C0"/>
    <w:rsid w:val="00B316CA"/>
    <w:rsid w:val="00B31BFB"/>
    <w:rsid w:val="00B3528F"/>
    <w:rsid w:val="00B357AB"/>
    <w:rsid w:val="00B35BDD"/>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3D87"/>
    <w:rsid w:val="00B94E35"/>
    <w:rsid w:val="00B96EFA"/>
    <w:rsid w:val="00B97CCF"/>
    <w:rsid w:val="00BA3651"/>
    <w:rsid w:val="00BA61AC"/>
    <w:rsid w:val="00BB02D7"/>
    <w:rsid w:val="00BB17B0"/>
    <w:rsid w:val="00BB28BF"/>
    <w:rsid w:val="00BB2F42"/>
    <w:rsid w:val="00BB4AC0"/>
    <w:rsid w:val="00BB5683"/>
    <w:rsid w:val="00BC112B"/>
    <w:rsid w:val="00BC17DF"/>
    <w:rsid w:val="00BC6832"/>
    <w:rsid w:val="00BD0826"/>
    <w:rsid w:val="00BD0CEB"/>
    <w:rsid w:val="00BD15AB"/>
    <w:rsid w:val="00BD181D"/>
    <w:rsid w:val="00BD4D7E"/>
    <w:rsid w:val="00BD5483"/>
    <w:rsid w:val="00BD7C1E"/>
    <w:rsid w:val="00BE0567"/>
    <w:rsid w:val="00BE18F0"/>
    <w:rsid w:val="00BE1BAF"/>
    <w:rsid w:val="00BE302F"/>
    <w:rsid w:val="00BE3210"/>
    <w:rsid w:val="00BE350E"/>
    <w:rsid w:val="00BE3E56"/>
    <w:rsid w:val="00BE4BF7"/>
    <w:rsid w:val="00BE62F6"/>
    <w:rsid w:val="00BE638E"/>
    <w:rsid w:val="00BF0C42"/>
    <w:rsid w:val="00BF27B2"/>
    <w:rsid w:val="00BF3524"/>
    <w:rsid w:val="00BF4F06"/>
    <w:rsid w:val="00BF534E"/>
    <w:rsid w:val="00BF5717"/>
    <w:rsid w:val="00BF5C91"/>
    <w:rsid w:val="00BF66D2"/>
    <w:rsid w:val="00C0114D"/>
    <w:rsid w:val="00C01585"/>
    <w:rsid w:val="00C04B42"/>
    <w:rsid w:val="00C0680B"/>
    <w:rsid w:val="00C0764A"/>
    <w:rsid w:val="00C100AD"/>
    <w:rsid w:val="00C1410E"/>
    <w:rsid w:val="00C141C6"/>
    <w:rsid w:val="00C15663"/>
    <w:rsid w:val="00C16508"/>
    <w:rsid w:val="00C16F5A"/>
    <w:rsid w:val="00C2071A"/>
    <w:rsid w:val="00C20ACB"/>
    <w:rsid w:val="00C21369"/>
    <w:rsid w:val="00C23703"/>
    <w:rsid w:val="00C26068"/>
    <w:rsid w:val="00C26DF9"/>
    <w:rsid w:val="00C271A8"/>
    <w:rsid w:val="00C3050C"/>
    <w:rsid w:val="00C31F15"/>
    <w:rsid w:val="00C32067"/>
    <w:rsid w:val="00C354FE"/>
    <w:rsid w:val="00C36E3A"/>
    <w:rsid w:val="00C37A77"/>
    <w:rsid w:val="00C41141"/>
    <w:rsid w:val="00C449AD"/>
    <w:rsid w:val="00C44E30"/>
    <w:rsid w:val="00C461E6"/>
    <w:rsid w:val="00C50045"/>
    <w:rsid w:val="00C503AA"/>
    <w:rsid w:val="00C50771"/>
    <w:rsid w:val="00C508BE"/>
    <w:rsid w:val="00C52CD3"/>
    <w:rsid w:val="00C55FE8"/>
    <w:rsid w:val="00C63EC4"/>
    <w:rsid w:val="00C64CD9"/>
    <w:rsid w:val="00C670F8"/>
    <w:rsid w:val="00C6780B"/>
    <w:rsid w:val="00C67F5F"/>
    <w:rsid w:val="00C7162E"/>
    <w:rsid w:val="00C73A90"/>
    <w:rsid w:val="00C762B9"/>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0CF"/>
    <w:rsid w:val="00CB1C14"/>
    <w:rsid w:val="00CB1E7C"/>
    <w:rsid w:val="00CB2EA1"/>
    <w:rsid w:val="00CB2F84"/>
    <w:rsid w:val="00CB3E75"/>
    <w:rsid w:val="00CB43F1"/>
    <w:rsid w:val="00CB5764"/>
    <w:rsid w:val="00CB581E"/>
    <w:rsid w:val="00CB68CD"/>
    <w:rsid w:val="00CB6A8A"/>
    <w:rsid w:val="00CB6EDE"/>
    <w:rsid w:val="00CC0832"/>
    <w:rsid w:val="00CC41BA"/>
    <w:rsid w:val="00CC5E47"/>
    <w:rsid w:val="00CD09EF"/>
    <w:rsid w:val="00CD1550"/>
    <w:rsid w:val="00CD17C1"/>
    <w:rsid w:val="00CD1C6C"/>
    <w:rsid w:val="00CD2A34"/>
    <w:rsid w:val="00CD37F1"/>
    <w:rsid w:val="00CD6169"/>
    <w:rsid w:val="00CD6D76"/>
    <w:rsid w:val="00CE20BC"/>
    <w:rsid w:val="00CE26C6"/>
    <w:rsid w:val="00CF16D8"/>
    <w:rsid w:val="00CF1FD8"/>
    <w:rsid w:val="00CF20D0"/>
    <w:rsid w:val="00CF44A1"/>
    <w:rsid w:val="00CF45F2"/>
    <w:rsid w:val="00CF4FDC"/>
    <w:rsid w:val="00CF591C"/>
    <w:rsid w:val="00CF6E13"/>
    <w:rsid w:val="00CF7776"/>
    <w:rsid w:val="00D00E9E"/>
    <w:rsid w:val="00D021D2"/>
    <w:rsid w:val="00D043DE"/>
    <w:rsid w:val="00D061BB"/>
    <w:rsid w:val="00D07BE1"/>
    <w:rsid w:val="00D116C0"/>
    <w:rsid w:val="00D13433"/>
    <w:rsid w:val="00D13D8A"/>
    <w:rsid w:val="00D20DA7"/>
    <w:rsid w:val="00D249A5"/>
    <w:rsid w:val="00D2793F"/>
    <w:rsid w:val="00D279D8"/>
    <w:rsid w:val="00D27C8E"/>
    <w:rsid w:val="00D3026A"/>
    <w:rsid w:val="00D32D62"/>
    <w:rsid w:val="00D35B30"/>
    <w:rsid w:val="00D36E44"/>
    <w:rsid w:val="00D40205"/>
    <w:rsid w:val="00D40C72"/>
    <w:rsid w:val="00D4141B"/>
    <w:rsid w:val="00D4145D"/>
    <w:rsid w:val="00D4460B"/>
    <w:rsid w:val="00D458F0"/>
    <w:rsid w:val="00D50B3B"/>
    <w:rsid w:val="00D51610"/>
    <w:rsid w:val="00D51C1C"/>
    <w:rsid w:val="00D51FCC"/>
    <w:rsid w:val="00D5467F"/>
    <w:rsid w:val="00D55837"/>
    <w:rsid w:val="00D56A9F"/>
    <w:rsid w:val="00D57BA2"/>
    <w:rsid w:val="00D60F51"/>
    <w:rsid w:val="00D65E43"/>
    <w:rsid w:val="00D66B73"/>
    <w:rsid w:val="00D6730A"/>
    <w:rsid w:val="00D674A6"/>
    <w:rsid w:val="00D7168E"/>
    <w:rsid w:val="00D72719"/>
    <w:rsid w:val="00D73F9D"/>
    <w:rsid w:val="00D74B7C"/>
    <w:rsid w:val="00D76068"/>
    <w:rsid w:val="00D76B01"/>
    <w:rsid w:val="00D804A2"/>
    <w:rsid w:val="00D84704"/>
    <w:rsid w:val="00D84BF9"/>
    <w:rsid w:val="00D87303"/>
    <w:rsid w:val="00D915F8"/>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344"/>
    <w:rsid w:val="00DC4598"/>
    <w:rsid w:val="00DC7429"/>
    <w:rsid w:val="00DD0722"/>
    <w:rsid w:val="00DD0B3D"/>
    <w:rsid w:val="00DD212F"/>
    <w:rsid w:val="00DE04A7"/>
    <w:rsid w:val="00DE18F5"/>
    <w:rsid w:val="00DE73D2"/>
    <w:rsid w:val="00DF5BFB"/>
    <w:rsid w:val="00DF5CD6"/>
    <w:rsid w:val="00DF6698"/>
    <w:rsid w:val="00E022DA"/>
    <w:rsid w:val="00E03BCB"/>
    <w:rsid w:val="00E04F3C"/>
    <w:rsid w:val="00E0596A"/>
    <w:rsid w:val="00E124DC"/>
    <w:rsid w:val="00E15A41"/>
    <w:rsid w:val="00E22D68"/>
    <w:rsid w:val="00E247D9"/>
    <w:rsid w:val="00E258D8"/>
    <w:rsid w:val="00E26DDF"/>
    <w:rsid w:val="00E270E5"/>
    <w:rsid w:val="00E30167"/>
    <w:rsid w:val="00E32C2B"/>
    <w:rsid w:val="00E33493"/>
    <w:rsid w:val="00E37922"/>
    <w:rsid w:val="00E406DF"/>
    <w:rsid w:val="00E415D3"/>
    <w:rsid w:val="00E41919"/>
    <w:rsid w:val="00E469E4"/>
    <w:rsid w:val="00E475C3"/>
    <w:rsid w:val="00E509B0"/>
    <w:rsid w:val="00E50B11"/>
    <w:rsid w:val="00E5301C"/>
    <w:rsid w:val="00E54246"/>
    <w:rsid w:val="00E55D8E"/>
    <w:rsid w:val="00E647AC"/>
    <w:rsid w:val="00E6641E"/>
    <w:rsid w:val="00E66F18"/>
    <w:rsid w:val="00E70856"/>
    <w:rsid w:val="00E727DE"/>
    <w:rsid w:val="00E74A30"/>
    <w:rsid w:val="00E77778"/>
    <w:rsid w:val="00E77B7E"/>
    <w:rsid w:val="00E77BA8"/>
    <w:rsid w:val="00E82DF1"/>
    <w:rsid w:val="00E86681"/>
    <w:rsid w:val="00E8786F"/>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366B"/>
    <w:rsid w:val="00EC5EB9"/>
    <w:rsid w:val="00EC6006"/>
    <w:rsid w:val="00EC71A6"/>
    <w:rsid w:val="00EC73EB"/>
    <w:rsid w:val="00ED592E"/>
    <w:rsid w:val="00ED6ABD"/>
    <w:rsid w:val="00ED72E1"/>
    <w:rsid w:val="00EE20EC"/>
    <w:rsid w:val="00EE3C0F"/>
    <w:rsid w:val="00EE5EB8"/>
    <w:rsid w:val="00EE66E5"/>
    <w:rsid w:val="00EE6810"/>
    <w:rsid w:val="00EF0625"/>
    <w:rsid w:val="00EF1601"/>
    <w:rsid w:val="00EF21FE"/>
    <w:rsid w:val="00EF2A7F"/>
    <w:rsid w:val="00EF2D58"/>
    <w:rsid w:val="00EF37C2"/>
    <w:rsid w:val="00EF4803"/>
    <w:rsid w:val="00EF5127"/>
    <w:rsid w:val="00F03EAC"/>
    <w:rsid w:val="00F04B7C"/>
    <w:rsid w:val="00F06F2B"/>
    <w:rsid w:val="00F078B5"/>
    <w:rsid w:val="00F14024"/>
    <w:rsid w:val="00F14FA3"/>
    <w:rsid w:val="00F15DB1"/>
    <w:rsid w:val="00F23C68"/>
    <w:rsid w:val="00F24297"/>
    <w:rsid w:val="00F2564A"/>
    <w:rsid w:val="00F25761"/>
    <w:rsid w:val="00F259D7"/>
    <w:rsid w:val="00F25AB9"/>
    <w:rsid w:val="00F32D05"/>
    <w:rsid w:val="00F35263"/>
    <w:rsid w:val="00F35E34"/>
    <w:rsid w:val="00F403BF"/>
    <w:rsid w:val="00F4342F"/>
    <w:rsid w:val="00F45227"/>
    <w:rsid w:val="00F4688A"/>
    <w:rsid w:val="00F5045C"/>
    <w:rsid w:val="00F520C7"/>
    <w:rsid w:val="00F52CEA"/>
    <w:rsid w:val="00F53AEA"/>
    <w:rsid w:val="00F55AC7"/>
    <w:rsid w:val="00F55FC9"/>
    <w:rsid w:val="00F56197"/>
    <w:rsid w:val="00F563CD"/>
    <w:rsid w:val="00F5663B"/>
    <w:rsid w:val="00F5674D"/>
    <w:rsid w:val="00F6392C"/>
    <w:rsid w:val="00F64256"/>
    <w:rsid w:val="00F66093"/>
    <w:rsid w:val="00F66657"/>
    <w:rsid w:val="00F6751E"/>
    <w:rsid w:val="00F70848"/>
    <w:rsid w:val="00F71EE9"/>
    <w:rsid w:val="00F73A60"/>
    <w:rsid w:val="00F8015D"/>
    <w:rsid w:val="00F829C7"/>
    <w:rsid w:val="00F834AA"/>
    <w:rsid w:val="00F848D6"/>
    <w:rsid w:val="00F859AE"/>
    <w:rsid w:val="00F90EA1"/>
    <w:rsid w:val="00F915EB"/>
    <w:rsid w:val="00F922B2"/>
    <w:rsid w:val="00F943C8"/>
    <w:rsid w:val="00F96B28"/>
    <w:rsid w:val="00FA1564"/>
    <w:rsid w:val="00FA41B4"/>
    <w:rsid w:val="00FA5DDD"/>
    <w:rsid w:val="00FA6255"/>
    <w:rsid w:val="00FA7644"/>
    <w:rsid w:val="00FA787E"/>
    <w:rsid w:val="00FB0647"/>
    <w:rsid w:val="00FB1FA3"/>
    <w:rsid w:val="00FB43A8"/>
    <w:rsid w:val="00FB4D12"/>
    <w:rsid w:val="00FB5279"/>
    <w:rsid w:val="00FC069A"/>
    <w:rsid w:val="00FC08A9"/>
    <w:rsid w:val="00FC0BA0"/>
    <w:rsid w:val="00FC7600"/>
    <w:rsid w:val="00FC7F79"/>
    <w:rsid w:val="00FD0B7B"/>
    <w:rsid w:val="00FD1474"/>
    <w:rsid w:val="00FD1A46"/>
    <w:rsid w:val="00FD4C08"/>
    <w:rsid w:val="00FE1DCC"/>
    <w:rsid w:val="00FE1DD4"/>
    <w:rsid w:val="00FE2B19"/>
    <w:rsid w:val="00FE6FE1"/>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89A0D9"/>
  <w15:docId w15:val="{00C081AE-850D-43FE-B1BB-D81C3C2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AC08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6776">
      <w:bodyDiv w:val="1"/>
      <w:marLeft w:val="0"/>
      <w:marRight w:val="0"/>
      <w:marTop w:val="0"/>
      <w:marBottom w:val="0"/>
      <w:divBdr>
        <w:top w:val="none" w:sz="0" w:space="0" w:color="auto"/>
        <w:left w:val="none" w:sz="0" w:space="0" w:color="auto"/>
        <w:bottom w:val="none" w:sz="0" w:space="0" w:color="auto"/>
        <w:right w:val="none" w:sz="0" w:space="0" w:color="auto"/>
      </w:divBdr>
    </w:div>
    <w:div w:id="279118397">
      <w:bodyDiv w:val="1"/>
      <w:marLeft w:val="0"/>
      <w:marRight w:val="0"/>
      <w:marTop w:val="0"/>
      <w:marBottom w:val="0"/>
      <w:divBdr>
        <w:top w:val="none" w:sz="0" w:space="0" w:color="auto"/>
        <w:left w:val="none" w:sz="0" w:space="0" w:color="auto"/>
        <w:bottom w:val="none" w:sz="0" w:space="0" w:color="auto"/>
        <w:right w:val="none" w:sz="0" w:space="0" w:color="auto"/>
      </w:divBdr>
    </w:div>
    <w:div w:id="514924589">
      <w:bodyDiv w:val="1"/>
      <w:marLeft w:val="0"/>
      <w:marRight w:val="0"/>
      <w:marTop w:val="0"/>
      <w:marBottom w:val="0"/>
      <w:divBdr>
        <w:top w:val="none" w:sz="0" w:space="0" w:color="auto"/>
        <w:left w:val="none" w:sz="0" w:space="0" w:color="auto"/>
        <w:bottom w:val="none" w:sz="0" w:space="0" w:color="auto"/>
        <w:right w:val="none" w:sz="0" w:space="0" w:color="auto"/>
      </w:divBdr>
    </w:div>
    <w:div w:id="1332485016">
      <w:bodyDiv w:val="1"/>
      <w:marLeft w:val="0"/>
      <w:marRight w:val="0"/>
      <w:marTop w:val="0"/>
      <w:marBottom w:val="0"/>
      <w:divBdr>
        <w:top w:val="none" w:sz="0" w:space="0" w:color="auto"/>
        <w:left w:val="none" w:sz="0" w:space="0" w:color="auto"/>
        <w:bottom w:val="none" w:sz="0" w:space="0" w:color="auto"/>
        <w:right w:val="none" w:sz="0" w:space="0" w:color="auto"/>
      </w:divBdr>
    </w:div>
    <w:div w:id="15678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D237E2497C479C9D210D7FEC4CDF77"/>
        <w:category>
          <w:name w:val="Allmänt"/>
          <w:gallery w:val="placeholder"/>
        </w:category>
        <w:types>
          <w:type w:val="bbPlcHdr"/>
        </w:types>
        <w:behaviors>
          <w:behavior w:val="content"/>
        </w:behaviors>
        <w:guid w:val="{98049CB4-7679-409F-BCE4-ECF1526484C7}"/>
      </w:docPartPr>
      <w:docPartBody>
        <w:p w:rsidR="007C6F0C" w:rsidRDefault="004C0D05" w:rsidP="004C0D05">
          <w:pPr>
            <w:pStyle w:val="61D237E2497C479C9D210D7FEC4CDF77"/>
          </w:pPr>
          <w:r>
            <w:rPr>
              <w:rStyle w:val="Platshllartext"/>
            </w:rPr>
            <w:t xml:space="preserve"> </w:t>
          </w:r>
        </w:p>
      </w:docPartBody>
    </w:docPart>
    <w:docPart>
      <w:docPartPr>
        <w:name w:val="25934683421E4B358919198490119487"/>
        <w:category>
          <w:name w:val="Allmänt"/>
          <w:gallery w:val="placeholder"/>
        </w:category>
        <w:types>
          <w:type w:val="bbPlcHdr"/>
        </w:types>
        <w:behaviors>
          <w:behavior w:val="content"/>
        </w:behaviors>
        <w:guid w:val="{14235D29-465B-4402-9351-34CB9D57906C}"/>
      </w:docPartPr>
      <w:docPartBody>
        <w:p w:rsidR="007C6F0C" w:rsidRDefault="004C0D05" w:rsidP="004C0D05">
          <w:pPr>
            <w:pStyle w:val="25934683421E4B3589191984901194871"/>
          </w:pPr>
          <w:r>
            <w:rPr>
              <w:rStyle w:val="Platshllartext"/>
            </w:rPr>
            <w:t xml:space="preserve"> </w:t>
          </w:r>
        </w:p>
      </w:docPartBody>
    </w:docPart>
    <w:docPart>
      <w:docPartPr>
        <w:name w:val="343C46B48D334FEFBA8EC597A5F69018"/>
        <w:category>
          <w:name w:val="Allmänt"/>
          <w:gallery w:val="placeholder"/>
        </w:category>
        <w:types>
          <w:type w:val="bbPlcHdr"/>
        </w:types>
        <w:behaviors>
          <w:behavior w:val="content"/>
        </w:behaviors>
        <w:guid w:val="{7B6663A1-0F40-4DCF-AEA9-981EF6BAABBA}"/>
      </w:docPartPr>
      <w:docPartBody>
        <w:p w:rsidR="007C6F0C" w:rsidRDefault="004C0D05" w:rsidP="004C0D05">
          <w:pPr>
            <w:pStyle w:val="343C46B48D334FEFBA8EC597A5F690181"/>
          </w:pPr>
          <w:r>
            <w:rPr>
              <w:rStyle w:val="Platshllartext"/>
            </w:rPr>
            <w:t xml:space="preserve"> </w:t>
          </w:r>
        </w:p>
      </w:docPartBody>
    </w:docPart>
    <w:docPart>
      <w:docPartPr>
        <w:name w:val="219597E770EB4345B59E354149C11924"/>
        <w:category>
          <w:name w:val="Allmänt"/>
          <w:gallery w:val="placeholder"/>
        </w:category>
        <w:types>
          <w:type w:val="bbPlcHdr"/>
        </w:types>
        <w:behaviors>
          <w:behavior w:val="content"/>
        </w:behaviors>
        <w:guid w:val="{B02093F4-672E-4F8D-BC94-461CB7600FA0}"/>
      </w:docPartPr>
      <w:docPartBody>
        <w:p w:rsidR="007C6F0C" w:rsidRDefault="004C0D05" w:rsidP="004C0D05">
          <w:pPr>
            <w:pStyle w:val="219597E770EB4345B59E354149C1192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5"/>
    <w:rsid w:val="00237AFC"/>
    <w:rsid w:val="002B5836"/>
    <w:rsid w:val="004844E6"/>
    <w:rsid w:val="004C0D05"/>
    <w:rsid w:val="007C6F0C"/>
    <w:rsid w:val="008129CE"/>
    <w:rsid w:val="00CD0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64FBD3F754A43F7BC5AEE1C8D3CAB50">
    <w:name w:val="F64FBD3F754A43F7BC5AEE1C8D3CAB50"/>
    <w:rsid w:val="004C0D05"/>
  </w:style>
  <w:style w:type="character" w:styleId="Platshllartext">
    <w:name w:val="Placeholder Text"/>
    <w:basedOn w:val="Standardstycketeckensnitt"/>
    <w:uiPriority w:val="99"/>
    <w:semiHidden/>
    <w:rsid w:val="002B5836"/>
    <w:rPr>
      <w:noProof w:val="0"/>
      <w:color w:val="808080"/>
    </w:rPr>
  </w:style>
  <w:style w:type="paragraph" w:customStyle="1" w:styleId="068CB047679A4A5BBC780EE606047502">
    <w:name w:val="068CB047679A4A5BBC780EE606047502"/>
    <w:rsid w:val="004C0D05"/>
  </w:style>
  <w:style w:type="paragraph" w:customStyle="1" w:styleId="50CA4F61E9F94BF9A54B7FE29E1858B5">
    <w:name w:val="50CA4F61E9F94BF9A54B7FE29E1858B5"/>
    <w:rsid w:val="004C0D05"/>
  </w:style>
  <w:style w:type="paragraph" w:customStyle="1" w:styleId="C064D876ACF24F96BE579B16B760EB11">
    <w:name w:val="C064D876ACF24F96BE579B16B760EB11"/>
    <w:rsid w:val="004C0D05"/>
  </w:style>
  <w:style w:type="paragraph" w:customStyle="1" w:styleId="61D237E2497C479C9D210D7FEC4CDF77">
    <w:name w:val="61D237E2497C479C9D210D7FEC4CDF77"/>
    <w:rsid w:val="004C0D05"/>
  </w:style>
  <w:style w:type="paragraph" w:customStyle="1" w:styleId="25934683421E4B358919198490119487">
    <w:name w:val="25934683421E4B358919198490119487"/>
    <w:rsid w:val="004C0D05"/>
  </w:style>
  <w:style w:type="paragraph" w:customStyle="1" w:styleId="E5C7B3FAE11D447FA51E60E6A76A63C3">
    <w:name w:val="E5C7B3FAE11D447FA51E60E6A76A63C3"/>
    <w:rsid w:val="004C0D05"/>
  </w:style>
  <w:style w:type="paragraph" w:customStyle="1" w:styleId="7CC49C74DAF5418A9B6B8877B3354558">
    <w:name w:val="7CC49C74DAF5418A9B6B8877B3354558"/>
    <w:rsid w:val="004C0D05"/>
  </w:style>
  <w:style w:type="paragraph" w:customStyle="1" w:styleId="0DA964CDA2C544B1A2A0AA0383B4D195">
    <w:name w:val="0DA964CDA2C544B1A2A0AA0383B4D195"/>
    <w:rsid w:val="004C0D05"/>
  </w:style>
  <w:style w:type="paragraph" w:customStyle="1" w:styleId="343C46B48D334FEFBA8EC597A5F69018">
    <w:name w:val="343C46B48D334FEFBA8EC597A5F69018"/>
    <w:rsid w:val="004C0D05"/>
  </w:style>
  <w:style w:type="paragraph" w:customStyle="1" w:styleId="219597E770EB4345B59E354149C11924">
    <w:name w:val="219597E770EB4345B59E354149C11924"/>
    <w:rsid w:val="004C0D05"/>
  </w:style>
  <w:style w:type="paragraph" w:customStyle="1" w:styleId="25934683421E4B3589191984901194871">
    <w:name w:val="25934683421E4B358919198490119487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43C46B48D334FEFBA8EC597A5F690181">
    <w:name w:val="343C46B48D334FEFBA8EC597A5F690181"/>
    <w:rsid w:val="004C0D0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44CE6D113E4C29AD214691E45DA5EF">
    <w:name w:val="F444CE6D113E4C29AD214691E45DA5EF"/>
    <w:rsid w:val="004C0D05"/>
  </w:style>
  <w:style w:type="paragraph" w:customStyle="1" w:styleId="BF9378B30DB04F3AA9FF163E8085EE00">
    <w:name w:val="BF9378B30DB04F3AA9FF163E8085EE00"/>
    <w:rsid w:val="004C0D05"/>
  </w:style>
  <w:style w:type="paragraph" w:customStyle="1" w:styleId="26C90CF048AA4FF6AF04BD56E942E4FA">
    <w:name w:val="26C90CF048AA4FF6AF04BD56E942E4FA"/>
    <w:rsid w:val="004C0D05"/>
  </w:style>
  <w:style w:type="paragraph" w:customStyle="1" w:styleId="FA8713C0233741EB909F083A54CC552F">
    <w:name w:val="FA8713C0233741EB909F083A54CC552F"/>
    <w:rsid w:val="004C0D05"/>
  </w:style>
  <w:style w:type="paragraph" w:customStyle="1" w:styleId="21892800B32943D6BD4D48AD9B25F5D8">
    <w:name w:val="21892800B32943D6BD4D48AD9B25F5D8"/>
    <w:rsid w:val="004C0D05"/>
  </w:style>
  <w:style w:type="paragraph" w:customStyle="1" w:styleId="14ACF5CD8E0E4B1989748164A3CECF18">
    <w:name w:val="14ACF5CD8E0E4B1989748164A3CECF18"/>
    <w:rsid w:val="004C0D05"/>
  </w:style>
  <w:style w:type="paragraph" w:customStyle="1" w:styleId="BFCCD5E4E3C0437D8FF68D0C53519E63">
    <w:name w:val="BFCCD5E4E3C0437D8FF68D0C53519E63"/>
    <w:rsid w:val="004C0D05"/>
  </w:style>
  <w:style w:type="paragraph" w:customStyle="1" w:styleId="62B7CE8ED04B45B182C3A31BE38678BE">
    <w:name w:val="62B7CE8ED04B45B182C3A31BE38678BE"/>
    <w:rsid w:val="002B5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21f79167-e493-4a78-a66e-ff50405dadd6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2020-07-10T00:00:00</HeaderDate>
    <Office/>
    <Dnr>UD2021/06292</Dnr>
    <ParagrafNr/>
    <DocumentTitle/>
    <VisitingAddress/>
    <Extra1/>
    <Extra2/>
    <Extra3>Magdalena Schröder</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SY2CVNDC5XDY-616648212-9447</_dlc_DocId>
    <_dlc_DocIdUrl xmlns="a9ec56ab-dea3-443b-ae99-35f2199b5204">
      <Url>https://dhs.sp.regeringskansliet.se/yta/ud-mk_ur/_layouts/15/DocIdRedir.aspx?ID=SY2CVNDC5XDY-616648212-9447</Url>
      <Description>SY2CVNDC5XDY-616648212-9447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2B4E-D834-4275-B985-1072EECC6A63}"/>
</file>

<file path=customXml/itemProps2.xml><?xml version="1.0" encoding="utf-8"?>
<ds:datastoreItem xmlns:ds="http://schemas.openxmlformats.org/officeDocument/2006/customXml" ds:itemID="{4B44007B-41C5-41FB-B1EB-58C810ED7FBB}"/>
</file>

<file path=customXml/itemProps3.xml><?xml version="1.0" encoding="utf-8"?>
<ds:datastoreItem xmlns:ds="http://schemas.openxmlformats.org/officeDocument/2006/customXml" ds:itemID="{78935E02-2CB1-4D92-9AD1-77B7901D11B7}"/>
</file>

<file path=customXml/itemProps4.xml><?xml version="1.0" encoding="utf-8"?>
<ds:datastoreItem xmlns:ds="http://schemas.openxmlformats.org/officeDocument/2006/customXml" ds:itemID="{4B44007B-41C5-41FB-B1EB-58C810ED7FBB}">
  <ds:schemaRef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a9ec56ab-dea3-443b-ae99-35f2199b5204"/>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76DABFD8-0131-4CA3-97DB-44178847BFC2}">
  <ds:schemaRefs>
    <ds:schemaRef ds:uri="http://schemas.microsoft.com/sharepoint/v3/contenttype/forms"/>
  </ds:schemaRefs>
</ds:datastoreItem>
</file>

<file path=customXml/itemProps6.xml><?xml version="1.0" encoding="utf-8"?>
<ds:datastoreItem xmlns:ds="http://schemas.openxmlformats.org/officeDocument/2006/customXml" ds:itemID="{A0EF58A0-0F15-419C-B2DA-614F03D5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DABFD8-0131-4CA3-97DB-44178847BFC2}"/>
</file>

<file path=customXml/itemProps8.xml><?xml version="1.0" encoding="utf-8"?>
<ds:datastoreItem xmlns:ds="http://schemas.openxmlformats.org/officeDocument/2006/customXml" ds:itemID="{3A28AE95-8AEC-4F0E-A039-123B1944FEA2}"/>
</file>

<file path=docProps/app.xml><?xml version="1.0" encoding="utf-8"?>
<Properties xmlns="http://schemas.openxmlformats.org/officeDocument/2006/extended-properties" xmlns:vt="http://schemas.openxmlformats.org/officeDocument/2006/docPropsVTypes">
  <Template>RK Basmall</Template>
  <TotalTime>0</TotalTime>
  <Pages>1</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2655 av Björn Söder (SD).docx</dc:title>
  <dc:subject/>
  <dc:creator>Vera Mörner</dc:creator>
  <cp:keywords/>
  <dc:description/>
  <cp:lastModifiedBy>Eva-Lena Gustafsson</cp:lastModifiedBy>
  <cp:revision>3</cp:revision>
  <cp:lastPrinted>2020-09-02T08:16:00Z</cp:lastPrinted>
  <dcterms:created xsi:type="dcterms:W3CDTF">2021-05-04T12:49:00Z</dcterms:created>
  <dcterms:modified xsi:type="dcterms:W3CDTF">2021-05-04T12:50:00Z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d8ebf7fb-4ddb-4562-980f-6fe2e69a2baf</vt:lpwstr>
  </property>
</Properties>
</file>