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ECE0" w14:textId="77777777" w:rsidR="00CF0C86" w:rsidRPr="00182EBD" w:rsidRDefault="00CF0C86" w:rsidP="00DA0661">
      <w:pPr>
        <w:pStyle w:val="Rubrik"/>
        <w:rPr>
          <w:sz w:val="24"/>
          <w:szCs w:val="24"/>
        </w:rPr>
      </w:pPr>
      <w:bookmarkStart w:id="0" w:name="Start"/>
      <w:bookmarkEnd w:id="0"/>
      <w:r w:rsidRPr="00182EBD">
        <w:rPr>
          <w:sz w:val="24"/>
          <w:szCs w:val="24"/>
        </w:rPr>
        <w:t>Svar på fråga 2018/19:591av Kjell-Arne Ottosson (KD)</w:t>
      </w:r>
      <w:r w:rsidRPr="00182EBD">
        <w:rPr>
          <w:sz w:val="24"/>
          <w:szCs w:val="24"/>
        </w:rPr>
        <w:br/>
        <w:t>Nordiska doktorandprogram</w:t>
      </w:r>
    </w:p>
    <w:p w14:paraId="1CBA28B7" w14:textId="77777777" w:rsidR="00CF0C86" w:rsidRPr="00182EBD" w:rsidRDefault="00CF0C86" w:rsidP="00A40554">
      <w:pPr>
        <w:spacing w:after="0"/>
        <w:rPr>
          <w:rFonts w:eastAsia="Times New Roman"/>
          <w:sz w:val="24"/>
          <w:szCs w:val="24"/>
        </w:rPr>
      </w:pPr>
      <w:r w:rsidRPr="00182EBD">
        <w:rPr>
          <w:rFonts w:eastAsia="Times New Roman"/>
          <w:sz w:val="24"/>
          <w:szCs w:val="24"/>
        </w:rPr>
        <w:t xml:space="preserve">Kjell-Arne Ottosson har frågat mig om jag tänker </w:t>
      </w:r>
      <w:r w:rsidR="00657A55" w:rsidRPr="00182EBD">
        <w:rPr>
          <w:rFonts w:eastAsia="Times New Roman"/>
          <w:sz w:val="24"/>
          <w:szCs w:val="24"/>
        </w:rPr>
        <w:t>ta några initiativ i l</w:t>
      </w:r>
      <w:r w:rsidRPr="00182EBD">
        <w:rPr>
          <w:rFonts w:eastAsia="Times New Roman"/>
          <w:sz w:val="24"/>
          <w:szCs w:val="24"/>
        </w:rPr>
        <w:t>inje med Nordiska rådets rekommendation om att söka utveckla nordiska doktorandprogram efter Nordic Master-modellen.</w:t>
      </w:r>
    </w:p>
    <w:p w14:paraId="2CB8B811" w14:textId="77777777" w:rsidR="00540EA7" w:rsidRPr="00182EBD" w:rsidRDefault="00540EA7" w:rsidP="00A40554">
      <w:pPr>
        <w:spacing w:after="0"/>
        <w:rPr>
          <w:rFonts w:eastAsia="Times New Roman"/>
          <w:sz w:val="24"/>
          <w:szCs w:val="24"/>
        </w:rPr>
      </w:pPr>
    </w:p>
    <w:p w14:paraId="457A37DF" w14:textId="0EBFF6C8" w:rsidR="00182EBD" w:rsidRPr="00182EBD" w:rsidRDefault="001D7DFC" w:rsidP="001D7DFC">
      <w:pPr>
        <w:spacing w:after="0"/>
        <w:rPr>
          <w:sz w:val="24"/>
          <w:szCs w:val="24"/>
        </w:rPr>
      </w:pPr>
      <w:r w:rsidRPr="00182EBD">
        <w:rPr>
          <w:sz w:val="24"/>
          <w:szCs w:val="24"/>
        </w:rPr>
        <w:t>Den</w:t>
      </w:r>
      <w:r w:rsidR="00540EA7" w:rsidRPr="00182EBD">
        <w:rPr>
          <w:sz w:val="24"/>
          <w:szCs w:val="24"/>
        </w:rPr>
        <w:t xml:space="preserve"> 9 april 2019 </w:t>
      </w:r>
      <w:r w:rsidR="00182EBD" w:rsidRPr="00182EBD">
        <w:rPr>
          <w:sz w:val="24"/>
          <w:szCs w:val="24"/>
        </w:rPr>
        <w:t>beslutade</w:t>
      </w:r>
      <w:r w:rsidR="00540EA7" w:rsidRPr="00182EBD">
        <w:rPr>
          <w:sz w:val="24"/>
          <w:szCs w:val="24"/>
        </w:rPr>
        <w:t xml:space="preserve"> det </w:t>
      </w:r>
      <w:hyperlink r:id="rId14" w:anchor="undefined" w:history="1">
        <w:r w:rsidR="00540EA7" w:rsidRPr="00182EBD">
          <w:rPr>
            <w:sz w:val="24"/>
            <w:szCs w:val="24"/>
          </w:rPr>
          <w:t>nordiska mini</w:t>
        </w:r>
        <w:bookmarkStart w:id="1" w:name="_GoBack"/>
        <w:bookmarkEnd w:id="1"/>
        <w:r w:rsidR="00540EA7" w:rsidRPr="00182EBD">
          <w:rPr>
            <w:sz w:val="24"/>
            <w:szCs w:val="24"/>
          </w:rPr>
          <w:t>sterrådet för utbildning och forskning (MR-U)</w:t>
        </w:r>
      </w:hyperlink>
      <w:r w:rsidR="00540EA7" w:rsidRPr="00182EBD">
        <w:rPr>
          <w:sz w:val="24"/>
          <w:szCs w:val="24"/>
        </w:rPr>
        <w:t xml:space="preserve"> </w:t>
      </w:r>
      <w:r w:rsidR="00182EBD" w:rsidRPr="00182EBD">
        <w:rPr>
          <w:sz w:val="24"/>
          <w:szCs w:val="24"/>
        </w:rPr>
        <w:t xml:space="preserve">att ge </w:t>
      </w:r>
      <w:r w:rsidR="00540EA7" w:rsidRPr="00182EBD">
        <w:rPr>
          <w:sz w:val="24"/>
          <w:szCs w:val="24"/>
        </w:rPr>
        <w:t xml:space="preserve">ministerrådets sekretariat i uppdrag att, som svar på Nordiska rådets rekommendation, att genomföra en utredning om </w:t>
      </w:r>
      <w:r w:rsidRPr="00182EBD">
        <w:rPr>
          <w:sz w:val="24"/>
          <w:szCs w:val="24"/>
        </w:rPr>
        <w:t xml:space="preserve">ett </w:t>
      </w:r>
      <w:r w:rsidR="00540EA7" w:rsidRPr="00182EBD">
        <w:rPr>
          <w:sz w:val="24"/>
          <w:szCs w:val="24"/>
        </w:rPr>
        <w:t xml:space="preserve">nordiskt PhD-program. Utredningen kommer enligt förslaget att inbegripa en sondering av vilka förutsättningar som måste uppfyllas för att etablera ett nordiskt PhD-program och om det finns intresse att inleda ett sådant samarbete. Om det finns intresse för att utveckla </w:t>
      </w:r>
      <w:r w:rsidRPr="00182EBD">
        <w:rPr>
          <w:sz w:val="24"/>
          <w:szCs w:val="24"/>
        </w:rPr>
        <w:t>ett sådant program</w:t>
      </w:r>
      <w:r w:rsidR="00540EA7" w:rsidRPr="00182EBD">
        <w:rPr>
          <w:sz w:val="24"/>
          <w:szCs w:val="24"/>
        </w:rPr>
        <w:t xml:space="preserve"> är förslaget att man bör undersöka hur programmet kan utvecklas, finansieras och genomföras. </w:t>
      </w:r>
      <w:r w:rsidRPr="00182EBD">
        <w:rPr>
          <w:sz w:val="24"/>
          <w:szCs w:val="24"/>
        </w:rPr>
        <w:t xml:space="preserve">Sverige har således, tillsammans med de andra länderna inom </w:t>
      </w:r>
      <w:proofErr w:type="gramStart"/>
      <w:r w:rsidRPr="00182EBD">
        <w:rPr>
          <w:sz w:val="24"/>
          <w:szCs w:val="24"/>
        </w:rPr>
        <w:t>Nordiska</w:t>
      </w:r>
      <w:proofErr w:type="gramEnd"/>
      <w:r w:rsidRPr="00182EBD">
        <w:rPr>
          <w:sz w:val="24"/>
          <w:szCs w:val="24"/>
        </w:rPr>
        <w:t xml:space="preserve"> ministerrådet, tagit ett gemensamt initiativ i frågan.</w:t>
      </w:r>
      <w:r w:rsidR="00182EBD">
        <w:rPr>
          <w:sz w:val="24"/>
          <w:szCs w:val="24"/>
        </w:rPr>
        <w:t xml:space="preserve"> </w:t>
      </w:r>
      <w:r w:rsidR="00182EBD" w:rsidRPr="00182EBD">
        <w:rPr>
          <w:rFonts w:eastAsia="Times New Roman"/>
          <w:sz w:val="24"/>
          <w:szCs w:val="24"/>
        </w:rPr>
        <w:t xml:space="preserve">Vilka specifika insatser som ska genomföras är sedan ytterst en fråga som måste utgå ifrån de behov som finns hos forskningsutförarna.  </w:t>
      </w:r>
    </w:p>
    <w:p w14:paraId="7CBE3BBA" w14:textId="77777777" w:rsidR="001D7DFC" w:rsidRPr="00182EBD" w:rsidRDefault="001D7DFC" w:rsidP="001D7DFC">
      <w:pPr>
        <w:spacing w:after="0"/>
        <w:rPr>
          <w:sz w:val="24"/>
          <w:szCs w:val="24"/>
        </w:rPr>
      </w:pPr>
    </w:p>
    <w:p w14:paraId="290646FB" w14:textId="77777777" w:rsidR="00CF0C86" w:rsidRPr="00182EBD" w:rsidRDefault="00A40554" w:rsidP="001D7DFC">
      <w:pPr>
        <w:rPr>
          <w:rFonts w:cs="TimesNewRomanPSMT"/>
          <w:sz w:val="24"/>
          <w:szCs w:val="24"/>
        </w:rPr>
      </w:pPr>
      <w:r w:rsidRPr="00182EBD">
        <w:rPr>
          <w:rFonts w:eastAsia="Times New Roman"/>
          <w:sz w:val="24"/>
          <w:szCs w:val="24"/>
        </w:rPr>
        <w:t xml:space="preserve">Jag ser mycket positivt på nordiskt samarbete inom både utbildning och forskning. </w:t>
      </w:r>
      <w:r w:rsidR="00657A55" w:rsidRPr="00182EBD">
        <w:rPr>
          <w:rFonts w:cs="TimesNewRomanPSMT"/>
          <w:sz w:val="24"/>
          <w:szCs w:val="24"/>
        </w:rPr>
        <w:t xml:space="preserve">Precis som </w:t>
      </w:r>
      <w:r w:rsidR="00657A55" w:rsidRPr="00182EBD">
        <w:rPr>
          <w:rFonts w:eastAsia="Times New Roman"/>
          <w:sz w:val="24"/>
          <w:szCs w:val="24"/>
        </w:rPr>
        <w:t xml:space="preserve">Kjell-Arne Ottosson påtalar så kan vi </w:t>
      </w:r>
      <w:r w:rsidR="00657A55" w:rsidRPr="00182EBD">
        <w:rPr>
          <w:rFonts w:cs="TimesNewRomanPSMT"/>
          <w:sz w:val="24"/>
          <w:szCs w:val="24"/>
        </w:rPr>
        <w:t>dra nytta av varandras styrkor</w:t>
      </w:r>
      <w:r w:rsidRPr="00182EBD">
        <w:rPr>
          <w:rFonts w:cs="TimesNewRomanPSMT"/>
          <w:sz w:val="24"/>
          <w:szCs w:val="24"/>
        </w:rPr>
        <w:t xml:space="preserve"> i forskningssamarbeten vilket i sin tur ger förutsättningar för</w:t>
      </w:r>
      <w:r w:rsidR="00657A55" w:rsidRPr="00182EBD">
        <w:rPr>
          <w:rFonts w:cs="TimesNewRomanPSMT"/>
          <w:sz w:val="24"/>
          <w:szCs w:val="24"/>
        </w:rPr>
        <w:t xml:space="preserve"> </w:t>
      </w:r>
      <w:r w:rsidRPr="00182EBD">
        <w:rPr>
          <w:rFonts w:cs="TimesNewRomanPSMT"/>
          <w:sz w:val="24"/>
          <w:szCs w:val="24"/>
        </w:rPr>
        <w:t xml:space="preserve">utbildningar av hög kvalitet. </w:t>
      </w:r>
    </w:p>
    <w:p w14:paraId="70DDE120" w14:textId="2929836D" w:rsidR="00182EBD" w:rsidRPr="00182EBD" w:rsidRDefault="00693629" w:rsidP="001D7D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Stockholm den 8</w:t>
      </w:r>
      <w:r w:rsidR="001D7DFC" w:rsidRPr="00182EBD">
        <w:rPr>
          <w:sz w:val="24"/>
          <w:szCs w:val="24"/>
        </w:rPr>
        <w:t xml:space="preserve"> maj 2019</w:t>
      </w:r>
    </w:p>
    <w:p w14:paraId="0B126F94" w14:textId="77777777" w:rsidR="00182EBD" w:rsidRDefault="00182EBD" w:rsidP="001D7DFC">
      <w:pPr>
        <w:spacing w:line="240" w:lineRule="auto"/>
        <w:rPr>
          <w:sz w:val="24"/>
          <w:szCs w:val="24"/>
        </w:rPr>
      </w:pPr>
    </w:p>
    <w:p w14:paraId="5D4F4A6B" w14:textId="77777777" w:rsidR="001D7DFC" w:rsidRPr="00182EBD" w:rsidRDefault="001D7DFC" w:rsidP="00182EBD">
      <w:pPr>
        <w:spacing w:line="240" w:lineRule="auto"/>
        <w:rPr>
          <w:sz w:val="24"/>
          <w:szCs w:val="24"/>
        </w:rPr>
      </w:pPr>
      <w:r w:rsidRPr="00182EBD">
        <w:rPr>
          <w:sz w:val="24"/>
          <w:szCs w:val="24"/>
        </w:rPr>
        <w:t>Matilda Ernkrans</w:t>
      </w:r>
    </w:p>
    <w:sectPr w:rsidR="001D7DFC" w:rsidRPr="00182EBD" w:rsidSect="00CF0C8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B8C0" w14:textId="77777777" w:rsidR="00CF0C86" w:rsidRDefault="00CF0C86" w:rsidP="00A87A54">
      <w:pPr>
        <w:spacing w:after="0" w:line="240" w:lineRule="auto"/>
      </w:pPr>
      <w:r>
        <w:separator/>
      </w:r>
    </w:p>
  </w:endnote>
  <w:endnote w:type="continuationSeparator" w:id="0">
    <w:p w14:paraId="717D90B0" w14:textId="77777777" w:rsidR="00CF0C86" w:rsidRDefault="00CF0C8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E06CD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442C73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82E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82EB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6E36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CBBEC8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35B00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1EDE7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87E9B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85862E" w14:textId="77777777" w:rsidTr="00C26068">
      <w:trPr>
        <w:trHeight w:val="227"/>
      </w:trPr>
      <w:tc>
        <w:tcPr>
          <w:tcW w:w="4074" w:type="dxa"/>
        </w:tcPr>
        <w:p w14:paraId="124936C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C819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79630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1F51" w14:textId="77777777" w:rsidR="00CF0C86" w:rsidRDefault="00CF0C86" w:rsidP="00A87A54">
      <w:pPr>
        <w:spacing w:after="0" w:line="240" w:lineRule="auto"/>
      </w:pPr>
      <w:r>
        <w:separator/>
      </w:r>
    </w:p>
  </w:footnote>
  <w:footnote w:type="continuationSeparator" w:id="0">
    <w:p w14:paraId="48935877" w14:textId="77777777" w:rsidR="00CF0C86" w:rsidRDefault="00CF0C8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0C86" w14:paraId="50D6204C" w14:textId="77777777" w:rsidTr="00C93EBA">
      <w:trPr>
        <w:trHeight w:val="227"/>
      </w:trPr>
      <w:tc>
        <w:tcPr>
          <w:tcW w:w="5534" w:type="dxa"/>
        </w:tcPr>
        <w:p w14:paraId="47E6A393" w14:textId="77777777" w:rsidR="00CF0C86" w:rsidRPr="007D73AB" w:rsidRDefault="00CF0C86">
          <w:pPr>
            <w:pStyle w:val="Sidhuvud"/>
          </w:pPr>
        </w:p>
      </w:tc>
      <w:tc>
        <w:tcPr>
          <w:tcW w:w="3170" w:type="dxa"/>
          <w:vAlign w:val="bottom"/>
        </w:tcPr>
        <w:p w14:paraId="761E13AB" w14:textId="77777777" w:rsidR="00CF0C86" w:rsidRPr="007D73AB" w:rsidRDefault="00CF0C86" w:rsidP="00340DE0">
          <w:pPr>
            <w:pStyle w:val="Sidhuvud"/>
          </w:pPr>
        </w:p>
      </w:tc>
      <w:tc>
        <w:tcPr>
          <w:tcW w:w="1134" w:type="dxa"/>
        </w:tcPr>
        <w:p w14:paraId="7AE57C15" w14:textId="77777777" w:rsidR="00CF0C86" w:rsidRDefault="00CF0C86" w:rsidP="005A703A">
          <w:pPr>
            <w:pStyle w:val="Sidhuvud"/>
          </w:pPr>
        </w:p>
      </w:tc>
    </w:tr>
    <w:tr w:rsidR="00CF0C86" w14:paraId="332221B7" w14:textId="77777777" w:rsidTr="00C93EBA">
      <w:trPr>
        <w:trHeight w:val="1928"/>
      </w:trPr>
      <w:tc>
        <w:tcPr>
          <w:tcW w:w="5534" w:type="dxa"/>
        </w:tcPr>
        <w:p w14:paraId="41A1E863" w14:textId="77777777" w:rsidR="00CF0C86" w:rsidRPr="00340DE0" w:rsidRDefault="00CF0C8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5D0390" w14:textId="77777777" w:rsidR="00CF0C86" w:rsidRPr="00710A6C" w:rsidRDefault="00CF0C86" w:rsidP="00EE3C0F">
          <w:pPr>
            <w:pStyle w:val="Sidhuvud"/>
            <w:rPr>
              <w:b/>
            </w:rPr>
          </w:pPr>
        </w:p>
        <w:p w14:paraId="3A5EB734" w14:textId="77777777" w:rsidR="00CF0C86" w:rsidRDefault="00CF0C86" w:rsidP="00EE3C0F">
          <w:pPr>
            <w:pStyle w:val="Sidhuvud"/>
          </w:pPr>
        </w:p>
        <w:p w14:paraId="5EA72486" w14:textId="77777777" w:rsidR="00CF0C86" w:rsidRDefault="00CF0C86" w:rsidP="00EE3C0F">
          <w:pPr>
            <w:pStyle w:val="Sidhuvud"/>
          </w:pPr>
        </w:p>
        <w:p w14:paraId="4D311254" w14:textId="77777777" w:rsidR="00CF0C86" w:rsidRDefault="00CF0C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128E2B598864C53982A018F22A5FCB3"/>
            </w:placeholder>
            <w:dataBinding w:prefixMappings="xmlns:ns0='http://lp/documentinfo/RK' " w:xpath="/ns0:DocumentInfo[1]/ns0:BaseInfo[1]/ns0:Dnr[1]" w:storeItemID="{681827DB-FAE2-49E2-8D76-85677FDD978F}"/>
            <w:text/>
          </w:sdtPr>
          <w:sdtEndPr/>
          <w:sdtContent>
            <w:p w14:paraId="6E98FEB3" w14:textId="636FDE95" w:rsidR="00CF0C86" w:rsidRDefault="00CF0C86" w:rsidP="00EE3C0F">
              <w:pPr>
                <w:pStyle w:val="Sidhuvud"/>
              </w:pPr>
              <w:r>
                <w:t>U2019/</w:t>
              </w:r>
              <w:r w:rsidR="00693629">
                <w:t>01655/UH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9BD11E2B9F443A8D61B27C3E5C08DD"/>
            </w:placeholder>
            <w:showingPlcHdr/>
            <w:dataBinding w:prefixMappings="xmlns:ns0='http://lp/documentinfo/RK' " w:xpath="/ns0:DocumentInfo[1]/ns0:BaseInfo[1]/ns0:DocNumber[1]" w:storeItemID="{681827DB-FAE2-49E2-8D76-85677FDD978F}"/>
            <w:text/>
          </w:sdtPr>
          <w:sdtEndPr/>
          <w:sdtContent>
            <w:p w14:paraId="7E6FFF3A" w14:textId="77777777" w:rsidR="00CF0C86" w:rsidRDefault="00CF0C8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9F4AFC" w14:textId="77777777" w:rsidR="00CF0C86" w:rsidRDefault="00CF0C86" w:rsidP="00EE3C0F">
          <w:pPr>
            <w:pStyle w:val="Sidhuvud"/>
          </w:pPr>
        </w:p>
      </w:tc>
      <w:tc>
        <w:tcPr>
          <w:tcW w:w="1134" w:type="dxa"/>
        </w:tcPr>
        <w:p w14:paraId="5F0C6336" w14:textId="77777777" w:rsidR="00CF0C86" w:rsidRDefault="00CF0C86" w:rsidP="0094502D">
          <w:pPr>
            <w:pStyle w:val="Sidhuvud"/>
          </w:pPr>
        </w:p>
        <w:p w14:paraId="7946FB43" w14:textId="77777777" w:rsidR="00CF0C86" w:rsidRPr="0094502D" w:rsidRDefault="00CF0C86" w:rsidP="00EC71A6">
          <w:pPr>
            <w:pStyle w:val="Sidhuvud"/>
          </w:pPr>
        </w:p>
      </w:tc>
    </w:tr>
    <w:tr w:rsidR="00CF0C86" w14:paraId="619F9D49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796D59C8AD64BDBA672FC7EBDD4E631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F74445E" w14:textId="77777777" w:rsidR="00CF0C86" w:rsidRPr="00CF0C86" w:rsidRDefault="00CF0C86" w:rsidP="00340DE0">
              <w:pPr>
                <w:pStyle w:val="Sidhuvud"/>
                <w:rPr>
                  <w:b/>
                </w:rPr>
              </w:pPr>
              <w:r w:rsidRPr="00CF0C86">
                <w:rPr>
                  <w:b/>
                </w:rPr>
                <w:t>Utbildningsdepartementet</w:t>
              </w:r>
            </w:p>
            <w:p w14:paraId="6ACCFF0A" w14:textId="16A7CCF8" w:rsidR="00CF0C86" w:rsidRPr="00340DE0" w:rsidRDefault="00CF0C86" w:rsidP="007D07F4">
              <w:pPr>
                <w:pStyle w:val="Sidhuvud"/>
              </w:pPr>
              <w:r w:rsidRPr="00CF0C86">
                <w:t>Ministern för högre utbildning och forskning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F7A2EDA0F64DB5B07735CB34474D28"/>
          </w:placeholder>
          <w:dataBinding w:prefixMappings="xmlns:ns0='http://lp/documentinfo/RK' " w:xpath="/ns0:DocumentInfo[1]/ns0:BaseInfo[1]/ns0:Recipient[1]" w:storeItemID="{681827DB-FAE2-49E2-8D76-85677FDD978F}"/>
          <w:text w:multiLine="1"/>
        </w:sdtPr>
        <w:sdtEndPr/>
        <w:sdtContent>
          <w:tc>
            <w:tcPr>
              <w:tcW w:w="3170" w:type="dxa"/>
            </w:tcPr>
            <w:p w14:paraId="556109CF" w14:textId="77777777" w:rsidR="00CF0C86" w:rsidRDefault="00CF0C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C228B0" w14:textId="77777777" w:rsidR="00CF0C86" w:rsidRDefault="00CF0C86" w:rsidP="003E6020">
          <w:pPr>
            <w:pStyle w:val="Sidhuvud"/>
          </w:pPr>
        </w:p>
      </w:tc>
    </w:tr>
  </w:tbl>
  <w:p w14:paraId="4361DFF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F454964"/>
    <w:multiLevelType w:val="hybridMultilevel"/>
    <w:tmpl w:val="AC248330"/>
    <w:lvl w:ilvl="0" w:tplc="37A06D9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8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15C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2EBD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7D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D7F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0EA7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57A55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3629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07F4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06F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055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0C86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50B00"/>
  <w15:docId w15:val="{FBFB75D0-2D5C-4691-B714-2395F960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1D7DF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14" Type="http://schemas.openxmlformats.org/officeDocument/2006/relationships/hyperlink" Target="https://www.norden.org/sv/organisation/nordiskt-samarbete" TargetMode="Externa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28E2B598864C53982A018F22A5F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539BD-EDDA-43F7-A9C1-34F2A21644A6}"/>
      </w:docPartPr>
      <w:docPartBody>
        <w:p w:rsidR="006F0963" w:rsidRDefault="008C4FCD" w:rsidP="008C4FCD">
          <w:pPr>
            <w:pStyle w:val="3128E2B598864C53982A018F22A5FC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9BD11E2B9F443A8D61B27C3E5C0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FD171-B10B-4D3B-B113-73024759B374}"/>
      </w:docPartPr>
      <w:docPartBody>
        <w:p w:rsidR="006F0963" w:rsidRDefault="008C4FCD" w:rsidP="008C4FCD">
          <w:pPr>
            <w:pStyle w:val="389BD11E2B9F443A8D61B27C3E5C08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96D59C8AD64BDBA672FC7EBDD4E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D6DC6-EDDE-478E-B621-256F25367EDD}"/>
      </w:docPartPr>
      <w:docPartBody>
        <w:p w:rsidR="006F0963" w:rsidRDefault="008C4FCD" w:rsidP="008C4FCD">
          <w:pPr>
            <w:pStyle w:val="4796D59C8AD64BDBA672FC7EBDD4E6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F7A2EDA0F64DB5B07735CB34474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A89B2-65A9-4814-9AD2-7D30A5B40CEE}"/>
      </w:docPartPr>
      <w:docPartBody>
        <w:p w:rsidR="006F0963" w:rsidRDefault="008C4FCD" w:rsidP="008C4FCD">
          <w:pPr>
            <w:pStyle w:val="15F7A2EDA0F64DB5B07735CB34474D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D"/>
    <w:rsid w:val="006F0963"/>
    <w:rsid w:val="008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92928156E54E2A81F21850B13E9D99">
    <w:name w:val="6892928156E54E2A81F21850B13E9D99"/>
    <w:rsid w:val="008C4FCD"/>
  </w:style>
  <w:style w:type="character" w:styleId="Platshllartext">
    <w:name w:val="Placeholder Text"/>
    <w:basedOn w:val="Standardstycketeckensnitt"/>
    <w:uiPriority w:val="99"/>
    <w:semiHidden/>
    <w:rsid w:val="008C4FCD"/>
    <w:rPr>
      <w:noProof w:val="0"/>
      <w:color w:val="808080"/>
    </w:rPr>
  </w:style>
  <w:style w:type="paragraph" w:customStyle="1" w:styleId="F5A05AA9F9C04A6A87FDF274D6E9597A">
    <w:name w:val="F5A05AA9F9C04A6A87FDF274D6E9597A"/>
    <w:rsid w:val="008C4FCD"/>
  </w:style>
  <w:style w:type="paragraph" w:customStyle="1" w:styleId="05F1B33858624D73B159E1E9EB93E723">
    <w:name w:val="05F1B33858624D73B159E1E9EB93E723"/>
    <w:rsid w:val="008C4FCD"/>
  </w:style>
  <w:style w:type="paragraph" w:customStyle="1" w:styleId="A3A47ADE5C3740639154695273B70F92">
    <w:name w:val="A3A47ADE5C3740639154695273B70F92"/>
    <w:rsid w:val="008C4FCD"/>
  </w:style>
  <w:style w:type="paragraph" w:customStyle="1" w:styleId="3128E2B598864C53982A018F22A5FCB3">
    <w:name w:val="3128E2B598864C53982A018F22A5FCB3"/>
    <w:rsid w:val="008C4FCD"/>
  </w:style>
  <w:style w:type="paragraph" w:customStyle="1" w:styleId="389BD11E2B9F443A8D61B27C3E5C08DD">
    <w:name w:val="389BD11E2B9F443A8D61B27C3E5C08DD"/>
    <w:rsid w:val="008C4FCD"/>
  </w:style>
  <w:style w:type="paragraph" w:customStyle="1" w:styleId="0CE1924D4F8C47AF8339473F49B24894">
    <w:name w:val="0CE1924D4F8C47AF8339473F49B24894"/>
    <w:rsid w:val="008C4FCD"/>
  </w:style>
  <w:style w:type="paragraph" w:customStyle="1" w:styleId="F9F0AB9D2C0A4AE8B78F88BF21465003">
    <w:name w:val="F9F0AB9D2C0A4AE8B78F88BF21465003"/>
    <w:rsid w:val="008C4FCD"/>
  </w:style>
  <w:style w:type="paragraph" w:customStyle="1" w:styleId="31B5FB19A9894C10A1B44CB9AA980613">
    <w:name w:val="31B5FB19A9894C10A1B44CB9AA980613"/>
    <w:rsid w:val="008C4FCD"/>
  </w:style>
  <w:style w:type="paragraph" w:customStyle="1" w:styleId="4796D59C8AD64BDBA672FC7EBDD4E631">
    <w:name w:val="4796D59C8AD64BDBA672FC7EBDD4E631"/>
    <w:rsid w:val="008C4FCD"/>
  </w:style>
  <w:style w:type="paragraph" w:customStyle="1" w:styleId="15F7A2EDA0F64DB5B07735CB34474D28">
    <w:name w:val="15F7A2EDA0F64DB5B07735CB34474D28"/>
    <w:rsid w:val="008C4FCD"/>
  </w:style>
  <w:style w:type="paragraph" w:customStyle="1" w:styleId="ACE95EB109C24B669D6EB4A41342D8B4">
    <w:name w:val="ACE95EB109C24B669D6EB4A41342D8B4"/>
    <w:rsid w:val="008C4FCD"/>
  </w:style>
  <w:style w:type="paragraph" w:customStyle="1" w:styleId="96B1F4D8F9844C5CB4F0580A4D71ED61">
    <w:name w:val="96B1F4D8F9844C5CB4F0580A4D71ED61"/>
    <w:rsid w:val="008C4FCD"/>
  </w:style>
  <w:style w:type="paragraph" w:customStyle="1" w:styleId="92BC828C7E81405E8321BDBEC10E1F89">
    <w:name w:val="92BC828C7E81405E8321BDBEC10E1F89"/>
    <w:rsid w:val="008C4FCD"/>
  </w:style>
  <w:style w:type="paragraph" w:customStyle="1" w:styleId="92B42620958049CE82C03B102CFE9AD6">
    <w:name w:val="92B42620958049CE82C03B102CFE9AD6"/>
    <w:rsid w:val="008C4FCD"/>
  </w:style>
  <w:style w:type="paragraph" w:customStyle="1" w:styleId="C3CB1F35D7424D8DB73F68640AEA6563">
    <w:name w:val="C3CB1F35D7424D8DB73F68640AEA6563"/>
    <w:rsid w:val="008C4FCD"/>
  </w:style>
  <w:style w:type="paragraph" w:customStyle="1" w:styleId="DED61AD00FF84607A187871D567AE05E">
    <w:name w:val="DED61AD00FF84607A187871D567AE05E"/>
    <w:rsid w:val="008C4FCD"/>
  </w:style>
  <w:style w:type="paragraph" w:customStyle="1" w:styleId="F28347E253B94218898EFD572D33C5E3">
    <w:name w:val="F28347E253B94218898EFD572D33C5E3"/>
    <w:rsid w:val="008C4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2019-04-29</HeaderDate>
    <Office/>
    <Dnr>U2019/01655/UH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af00ef53-e18d-4c5e-a89b-d9f782397a7b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799B-67D4-42FD-A82F-35BD4E6518CF}"/>
</file>

<file path=customXml/itemProps2.xml><?xml version="1.0" encoding="utf-8"?>
<ds:datastoreItem xmlns:ds="http://schemas.openxmlformats.org/officeDocument/2006/customXml" ds:itemID="{681827DB-FAE2-49E2-8D76-85677FDD978F}"/>
</file>

<file path=customXml/itemProps3.xml><?xml version="1.0" encoding="utf-8"?>
<ds:datastoreItem xmlns:ds="http://schemas.openxmlformats.org/officeDocument/2006/customXml" ds:itemID="{8AC49307-883A-465D-BF96-1C1CFC9A8820}"/>
</file>

<file path=customXml/itemProps4.xml><?xml version="1.0" encoding="utf-8"?>
<ds:datastoreItem xmlns:ds="http://schemas.openxmlformats.org/officeDocument/2006/customXml" ds:itemID="{E1DC268C-5C26-407C-B39F-B849FEBDCFBB}"/>
</file>

<file path=customXml/itemProps5.xml><?xml version="1.0" encoding="utf-8"?>
<ds:datastoreItem xmlns:ds="http://schemas.openxmlformats.org/officeDocument/2006/customXml" ds:itemID="{616A799B-67D4-42FD-A82F-35BD4E6518CF}"/>
</file>

<file path=customXml/itemProps6.xml><?xml version="1.0" encoding="utf-8"?>
<ds:datastoreItem xmlns:ds="http://schemas.openxmlformats.org/officeDocument/2006/customXml" ds:itemID="{40865B2D-3F0A-45EB-AB99-160F30A40939}"/>
</file>

<file path=customXml/itemProps7.xml><?xml version="1.0" encoding="utf-8"?>
<ds:datastoreItem xmlns:ds="http://schemas.openxmlformats.org/officeDocument/2006/customXml" ds:itemID="{6AD5B6DD-EA17-4234-88F4-3F5044887D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Beijmo</dc:creator>
  <cp:keywords/>
  <dc:description/>
  <cp:lastModifiedBy>Anna Beijmo</cp:lastModifiedBy>
  <cp:revision>6</cp:revision>
  <cp:lastPrinted>2019-04-29T13:59:00Z</cp:lastPrinted>
  <dcterms:created xsi:type="dcterms:W3CDTF">2019-04-29T09:09:00Z</dcterms:created>
  <dcterms:modified xsi:type="dcterms:W3CDTF">2019-05-07T07:25:00Z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87742b97-0f0a-46ee-ad98-25769e0daa1c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