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02A" w:rsidRDefault="0021002A" w:rsidP="00DA0661">
      <w:pPr>
        <w:pStyle w:val="Rubrik"/>
      </w:pPr>
      <w:bookmarkStart w:id="0" w:name="Start"/>
      <w:bookmarkEnd w:id="0"/>
      <w:r>
        <w:t>Svar på fråga 20</w:t>
      </w:r>
      <w:r w:rsidR="004B44F5">
        <w:t>17</w:t>
      </w:r>
      <w:r>
        <w:t>/</w:t>
      </w:r>
      <w:r w:rsidR="004B44F5">
        <w:t>18</w:t>
      </w:r>
      <w:r>
        <w:t>:</w:t>
      </w:r>
      <w:r w:rsidR="004B44F5">
        <w:t>1302</w:t>
      </w:r>
      <w:r>
        <w:t xml:space="preserve"> av Jenny Petersson (M)</w:t>
      </w:r>
      <w:r>
        <w:br/>
        <w:t>Oförsäkrade läkemedel</w:t>
      </w:r>
    </w:p>
    <w:p w:rsidR="0021002A" w:rsidRDefault="0021002A" w:rsidP="004B44F5">
      <w:pPr>
        <w:pStyle w:val="Brdtext"/>
      </w:pPr>
      <w:r>
        <w:t xml:space="preserve">Jenny Petersson har frågat mig </w:t>
      </w:r>
      <w:r w:rsidR="004B44F5">
        <w:t xml:space="preserve">vad jag och </w:t>
      </w:r>
      <w:r>
        <w:t xml:space="preserve">regeringen </w:t>
      </w:r>
      <w:r w:rsidR="004B44F5">
        <w:t xml:space="preserve">avser </w:t>
      </w:r>
      <w:r>
        <w:t>att göra för att ta ansvar och komma till rätta med att patienter får oförsäkrade läkemedel utan information om detta.</w:t>
      </w:r>
    </w:p>
    <w:p w:rsidR="00C83240" w:rsidRDefault="0021002A" w:rsidP="0021002A">
      <w:pPr>
        <w:pStyle w:val="Brdtext"/>
      </w:pPr>
      <w:r>
        <w:t xml:space="preserve">Precis som </w:t>
      </w:r>
      <w:r w:rsidRPr="0021002A">
        <w:t>Jenny Petersson</w:t>
      </w:r>
      <w:r>
        <w:t xml:space="preserve"> anför har hon</w:t>
      </w:r>
      <w:r w:rsidR="006C0A3D">
        <w:t>,</w:t>
      </w:r>
      <w:r>
        <w:t xml:space="preserve"> </w:t>
      </w:r>
      <w:r w:rsidR="004B44F5">
        <w:t xml:space="preserve">men också </w:t>
      </w:r>
      <w:r w:rsidR="007822D7">
        <w:t>Barbro Westerholm</w:t>
      </w:r>
      <w:r w:rsidR="006C0A3D">
        <w:t>,</w:t>
      </w:r>
      <w:r w:rsidR="007822D7">
        <w:t xml:space="preserve"> </w:t>
      </w:r>
      <w:r>
        <w:t>ställt denna fråga till mig och min företrädare vid tidigare tillfälle</w:t>
      </w:r>
      <w:r w:rsidR="007822D7">
        <w:t>n</w:t>
      </w:r>
      <w:r>
        <w:t xml:space="preserve">. I de svar som då har lämnats </w:t>
      </w:r>
      <w:r w:rsidR="008854CA">
        <w:t xml:space="preserve">(svar på riksdagsfrågorna </w:t>
      </w:r>
      <w:r w:rsidR="008854CA" w:rsidRPr="008854CA">
        <w:t>2016/17:824</w:t>
      </w:r>
      <w:r w:rsidR="008854CA">
        <w:t xml:space="preserve">, 2017/18:47 </w:t>
      </w:r>
      <w:r w:rsidR="004B44F5">
        <w:t xml:space="preserve">och </w:t>
      </w:r>
      <w:r w:rsidR="004B44F5" w:rsidRPr="004B44F5">
        <w:t xml:space="preserve">2016/17:1130) </w:t>
      </w:r>
      <w:r w:rsidR="00C83240">
        <w:t>har den k</w:t>
      </w:r>
      <w:r w:rsidR="007822D7">
        <w:t xml:space="preserve">omplexitet som präglar </w:t>
      </w:r>
      <w:r w:rsidR="00C83240">
        <w:t>fråga</w:t>
      </w:r>
      <w:r w:rsidR="007822D7">
        <w:t>n</w:t>
      </w:r>
      <w:r w:rsidR="00C83240">
        <w:t xml:space="preserve"> lyfts fram.</w:t>
      </w:r>
      <w:r w:rsidR="004B44F5">
        <w:t xml:space="preserve"> Denna komplexitet </w:t>
      </w:r>
      <w:r w:rsidR="004B44F5" w:rsidRPr="004B44F5">
        <w:t>illustreras</w:t>
      </w:r>
      <w:r w:rsidR="004B44F5">
        <w:t xml:space="preserve">, som anförts, på ett bra sätt av det faktum att </w:t>
      </w:r>
      <w:r w:rsidR="004B44F5" w:rsidRPr="004B44F5">
        <w:t>alliansen under sitt regeringsinnehav remitterade två helt olika förslag på lösning vilka båda blivit föremål för invändningar.</w:t>
      </w:r>
    </w:p>
    <w:p w:rsidR="007822D7" w:rsidRDefault="007822D7" w:rsidP="0021002A">
      <w:pPr>
        <w:pStyle w:val="Brdtext"/>
      </w:pPr>
      <w:r>
        <w:t xml:space="preserve">Som också har anförts </w:t>
      </w:r>
      <w:r w:rsidRPr="007822D7">
        <w:t xml:space="preserve">bereds </w:t>
      </w:r>
      <w:r>
        <w:t xml:space="preserve">de båda förslagen </w:t>
      </w:r>
      <w:r w:rsidRPr="007822D7">
        <w:t>för närvarande och det är min avsikt att återkomma i frågan så snart detta är möjligt.</w:t>
      </w:r>
    </w:p>
    <w:p w:rsidR="0021002A" w:rsidRDefault="0021002A" w:rsidP="0021002A">
      <w:pPr>
        <w:pStyle w:val="Brdtext"/>
      </w:pPr>
      <w:r>
        <w:t>Jag vill även passa på att upplysa J</w:t>
      </w:r>
      <w:r w:rsidR="00BA02C3">
        <w:t xml:space="preserve">enny Petersson om att information huruvida </w:t>
      </w:r>
      <w:r w:rsidR="00D2467E">
        <w:t>ett läkemedel omfattas av läkemedelsförsäkringen, till skillnad från vad som anförs i frågan, faktiskt framgår av</w:t>
      </w:r>
      <w:r w:rsidR="008277C4">
        <w:t xml:space="preserve"> </w:t>
      </w:r>
      <w:proofErr w:type="spellStart"/>
      <w:r w:rsidR="00D2467E">
        <w:t>Fass</w:t>
      </w:r>
      <w:proofErr w:type="spellEnd"/>
      <w:r w:rsidR="008277C4">
        <w:t xml:space="preserve">, dvs </w:t>
      </w:r>
      <w:r w:rsidR="008277C4" w:rsidRPr="008277C4">
        <w:t>läkemedelsbranschens egen webbplats med läkemedels</w:t>
      </w:r>
      <w:r w:rsidR="008277C4">
        <w:t>information</w:t>
      </w:r>
      <w:r>
        <w:t xml:space="preserve">. </w:t>
      </w:r>
      <w:r w:rsidR="00C83240">
        <w:t xml:space="preserve">Detta innebär emellertid inte att frågan fått en </w:t>
      </w:r>
      <w:r w:rsidR="007822D7">
        <w:t>fullgod</w:t>
      </w:r>
      <w:r w:rsidR="00C83240">
        <w:t xml:space="preserve"> lösning. </w:t>
      </w:r>
      <w:r w:rsidR="007822D7">
        <w:t xml:space="preserve">Jag är </w:t>
      </w:r>
      <w:r w:rsidR="00D2467E">
        <w:t xml:space="preserve">således </w:t>
      </w:r>
      <w:r w:rsidR="007822D7">
        <w:t>helt ense med Jenny Petersson om att rådande situation inte är tillfredsställande.</w:t>
      </w:r>
    </w:p>
    <w:p w:rsidR="0021002A" w:rsidRDefault="0021002A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238FC9FACD3F4B92AEA446705E5D3BDD"/>
          </w:placeholder>
          <w:dataBinding w:prefixMappings="xmlns:ns0='http://lp/documentinfo/RK' " w:xpath="/ns0:DocumentInfo[1]/ns0:BaseInfo[1]/ns0:HeaderDate[1]" w:storeItemID="{68D713F8-B4B0-4E03-A6E6-F814F4892E91}"/>
          <w:date w:fullDate="2018-05-2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7822D7">
            <w:t>23</w:t>
          </w:r>
          <w:r>
            <w:t xml:space="preserve"> maj 2018</w:t>
          </w:r>
        </w:sdtContent>
      </w:sdt>
    </w:p>
    <w:p w:rsidR="0070223A" w:rsidRDefault="0070223A" w:rsidP="00422A41">
      <w:pPr>
        <w:pStyle w:val="Brdtext"/>
      </w:pPr>
    </w:p>
    <w:p w:rsidR="0021002A" w:rsidRPr="00DB48AB" w:rsidRDefault="0021002A" w:rsidP="00DB48AB">
      <w:pPr>
        <w:pStyle w:val="Brdtext"/>
      </w:pPr>
      <w:r>
        <w:t>Annika Strandhäll</w:t>
      </w:r>
    </w:p>
    <w:sectPr w:rsidR="0021002A" w:rsidRPr="00DB48AB" w:rsidSect="0021002A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7B27" w:rsidRDefault="00C57B27" w:rsidP="00A87A54">
      <w:pPr>
        <w:spacing w:after="0" w:line="240" w:lineRule="auto"/>
      </w:pPr>
      <w:r>
        <w:separator/>
      </w:r>
    </w:p>
  </w:endnote>
  <w:endnote w:type="continuationSeparator" w:id="0">
    <w:p w:rsidR="00C57B27" w:rsidRDefault="00C57B27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70223A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70223A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7B27" w:rsidRDefault="00C57B27" w:rsidP="00A87A54">
      <w:pPr>
        <w:spacing w:after="0" w:line="240" w:lineRule="auto"/>
      </w:pPr>
      <w:r>
        <w:separator/>
      </w:r>
    </w:p>
  </w:footnote>
  <w:footnote w:type="continuationSeparator" w:id="0">
    <w:p w:rsidR="00C57B27" w:rsidRDefault="00C57B27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21002A" w:rsidTr="00C93EBA">
      <w:trPr>
        <w:trHeight w:val="227"/>
      </w:trPr>
      <w:tc>
        <w:tcPr>
          <w:tcW w:w="5534" w:type="dxa"/>
        </w:tcPr>
        <w:p w:rsidR="0021002A" w:rsidRPr="007D73AB" w:rsidRDefault="0021002A">
          <w:pPr>
            <w:pStyle w:val="Sidhuvud"/>
          </w:pPr>
        </w:p>
      </w:tc>
      <w:tc>
        <w:tcPr>
          <w:tcW w:w="3170" w:type="dxa"/>
          <w:vAlign w:val="bottom"/>
        </w:tcPr>
        <w:p w:rsidR="0021002A" w:rsidRPr="007D73AB" w:rsidRDefault="0021002A" w:rsidP="00340DE0">
          <w:pPr>
            <w:pStyle w:val="Sidhuvud"/>
          </w:pPr>
        </w:p>
      </w:tc>
      <w:tc>
        <w:tcPr>
          <w:tcW w:w="1134" w:type="dxa"/>
        </w:tcPr>
        <w:p w:rsidR="0021002A" w:rsidRDefault="0021002A" w:rsidP="005A703A">
          <w:pPr>
            <w:pStyle w:val="Sidhuvud"/>
          </w:pPr>
        </w:p>
      </w:tc>
    </w:tr>
    <w:tr w:rsidR="0021002A" w:rsidTr="00C93EBA">
      <w:trPr>
        <w:trHeight w:val="1928"/>
      </w:trPr>
      <w:tc>
        <w:tcPr>
          <w:tcW w:w="5534" w:type="dxa"/>
        </w:tcPr>
        <w:p w:rsidR="0021002A" w:rsidRPr="00340DE0" w:rsidRDefault="0021002A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427B3C1A" wp14:editId="0CBD8AEA">
                <wp:extent cx="1743633" cy="505162"/>
                <wp:effectExtent l="0" t="0" r="0" b="9525"/>
                <wp:docPr id="1" name="Bildobjekt 1" descr="C:\ProgramData\RK-IT\\Logos\RK_LOGO_SV_BW.emf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21002A" w:rsidRPr="00710A6C" w:rsidRDefault="0021002A" w:rsidP="00EE3C0F">
          <w:pPr>
            <w:pStyle w:val="Sidhuvud"/>
            <w:rPr>
              <w:b/>
            </w:rPr>
          </w:pPr>
        </w:p>
        <w:p w:rsidR="0021002A" w:rsidRDefault="0021002A" w:rsidP="00EE3C0F">
          <w:pPr>
            <w:pStyle w:val="Sidhuvud"/>
          </w:pPr>
        </w:p>
        <w:p w:rsidR="0021002A" w:rsidRDefault="0021002A" w:rsidP="00EE3C0F">
          <w:pPr>
            <w:pStyle w:val="Sidhuvud"/>
          </w:pPr>
        </w:p>
        <w:p w:rsidR="0021002A" w:rsidRDefault="0021002A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22905D7E1CB94FEBB5BFABD46FC7707D"/>
            </w:placeholder>
            <w:dataBinding w:prefixMappings="xmlns:ns0='http://lp/documentinfo/RK' " w:xpath="/ns0:DocumentInfo[1]/ns0:BaseInfo[1]/ns0:Dnr[1]" w:storeItemID="{68D713F8-B4B0-4E03-A6E6-F814F4892E91}"/>
            <w:text/>
          </w:sdtPr>
          <w:sdtEndPr/>
          <w:sdtContent>
            <w:p w:rsidR="0021002A" w:rsidRDefault="0021002A" w:rsidP="00EE3C0F">
              <w:pPr>
                <w:pStyle w:val="Sidhuvud"/>
              </w:pPr>
              <w:r>
                <w:t>S2018/02998/FS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3C09048FC56F4BB1945C2D08513EB52F"/>
            </w:placeholder>
            <w:showingPlcHdr/>
            <w:dataBinding w:prefixMappings="xmlns:ns0='http://lp/documentinfo/RK' " w:xpath="/ns0:DocumentInfo[1]/ns0:BaseInfo[1]/ns0:DocNumber[1]" w:storeItemID="{68D713F8-B4B0-4E03-A6E6-F814F4892E91}"/>
            <w:text/>
          </w:sdtPr>
          <w:sdtEndPr/>
          <w:sdtContent>
            <w:p w:rsidR="0021002A" w:rsidRDefault="0021002A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21002A" w:rsidRDefault="0021002A" w:rsidP="00EE3C0F">
          <w:pPr>
            <w:pStyle w:val="Sidhuvud"/>
          </w:pPr>
        </w:p>
      </w:tc>
      <w:tc>
        <w:tcPr>
          <w:tcW w:w="1134" w:type="dxa"/>
        </w:tcPr>
        <w:p w:rsidR="0021002A" w:rsidRDefault="0021002A" w:rsidP="0094502D">
          <w:pPr>
            <w:pStyle w:val="Sidhuvud"/>
          </w:pPr>
        </w:p>
        <w:p w:rsidR="0021002A" w:rsidRPr="0094502D" w:rsidRDefault="0021002A" w:rsidP="00EC71A6">
          <w:pPr>
            <w:pStyle w:val="Sidhuvud"/>
          </w:pPr>
        </w:p>
      </w:tc>
    </w:tr>
    <w:tr w:rsidR="0021002A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A31523366437413A8F1D800D220B2398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:rsidR="0021002A" w:rsidRPr="0021002A" w:rsidRDefault="0021002A" w:rsidP="00340DE0">
              <w:pPr>
                <w:pStyle w:val="Sidhuvud"/>
                <w:rPr>
                  <w:b/>
                </w:rPr>
              </w:pPr>
              <w:r w:rsidRPr="0021002A">
                <w:rPr>
                  <w:b/>
                </w:rPr>
                <w:t>Socialdepartementet</w:t>
              </w:r>
            </w:p>
            <w:p w:rsidR="0021002A" w:rsidRPr="0021002A" w:rsidRDefault="0021002A" w:rsidP="00FD3738">
              <w:pPr>
                <w:pStyle w:val="Sidhuvud"/>
                <w:rPr>
                  <w:b/>
                </w:rPr>
              </w:pPr>
              <w:r w:rsidRPr="0021002A">
                <w:t>Socialministern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42D19F5A5BDD41BC907F518D1812C234"/>
          </w:placeholder>
          <w:dataBinding w:prefixMappings="xmlns:ns0='http://lp/documentinfo/RK' " w:xpath="/ns0:DocumentInfo[1]/ns0:BaseInfo[1]/ns0:Recipient[1]" w:storeItemID="{68D713F8-B4B0-4E03-A6E6-F814F4892E91}"/>
          <w:text w:multiLine="1"/>
        </w:sdtPr>
        <w:sdtEndPr/>
        <w:sdtContent>
          <w:tc>
            <w:tcPr>
              <w:tcW w:w="3170" w:type="dxa"/>
            </w:tcPr>
            <w:p w:rsidR="0021002A" w:rsidRDefault="0021002A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21002A" w:rsidRDefault="0021002A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hideSpellingErrors/>
  <w:hideGrammaticalErrors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02A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E12D9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2E61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02A"/>
    <w:rsid w:val="002102FD"/>
    <w:rsid w:val="00211B4E"/>
    <w:rsid w:val="00213204"/>
    <w:rsid w:val="00213258"/>
    <w:rsid w:val="00222258"/>
    <w:rsid w:val="00223AD6"/>
    <w:rsid w:val="0022666A"/>
    <w:rsid w:val="00227E43"/>
    <w:rsid w:val="002315F5"/>
    <w:rsid w:val="00233D52"/>
    <w:rsid w:val="00237147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2F7B6B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68B0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44F5"/>
    <w:rsid w:val="004B5731"/>
    <w:rsid w:val="004B63BF"/>
    <w:rsid w:val="004B66DA"/>
    <w:rsid w:val="004B696B"/>
    <w:rsid w:val="004B7DFF"/>
    <w:rsid w:val="004C3A3F"/>
    <w:rsid w:val="004C5686"/>
    <w:rsid w:val="004C5802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14A67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3B59"/>
    <w:rsid w:val="006358C8"/>
    <w:rsid w:val="0064133A"/>
    <w:rsid w:val="00647FD7"/>
    <w:rsid w:val="00650080"/>
    <w:rsid w:val="00651F17"/>
    <w:rsid w:val="00654B4D"/>
    <w:rsid w:val="0065559D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B4A30"/>
    <w:rsid w:val="006B7569"/>
    <w:rsid w:val="006C0A3D"/>
    <w:rsid w:val="006C28EE"/>
    <w:rsid w:val="006D2998"/>
    <w:rsid w:val="006D3188"/>
    <w:rsid w:val="006E08FC"/>
    <w:rsid w:val="006F2588"/>
    <w:rsid w:val="0070223A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2D7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277C4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54CA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73084"/>
    <w:rsid w:val="0098394C"/>
    <w:rsid w:val="00984964"/>
    <w:rsid w:val="00984EA2"/>
    <w:rsid w:val="00986CC3"/>
    <w:rsid w:val="0099068E"/>
    <w:rsid w:val="009920AA"/>
    <w:rsid w:val="00992943"/>
    <w:rsid w:val="009931B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A02C3"/>
    <w:rsid w:val="00BB4AC0"/>
    <w:rsid w:val="00BB5683"/>
    <w:rsid w:val="00BC112B"/>
    <w:rsid w:val="00BC17DF"/>
    <w:rsid w:val="00BD0826"/>
    <w:rsid w:val="00BD15AB"/>
    <w:rsid w:val="00BD181D"/>
    <w:rsid w:val="00BE0567"/>
    <w:rsid w:val="00BE302F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57B27"/>
    <w:rsid w:val="00C63EC4"/>
    <w:rsid w:val="00C64CD9"/>
    <w:rsid w:val="00C670F8"/>
    <w:rsid w:val="00C76D49"/>
    <w:rsid w:val="00C80AD4"/>
    <w:rsid w:val="00C83240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67E"/>
    <w:rsid w:val="00D279D8"/>
    <w:rsid w:val="00D27C8E"/>
    <w:rsid w:val="00D3026A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168E"/>
    <w:rsid w:val="00D74B7C"/>
    <w:rsid w:val="00D76068"/>
    <w:rsid w:val="00D76B01"/>
    <w:rsid w:val="00D804A2"/>
    <w:rsid w:val="00D84704"/>
    <w:rsid w:val="00D921FD"/>
    <w:rsid w:val="00D93714"/>
    <w:rsid w:val="00D95424"/>
    <w:rsid w:val="00DA4084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0690D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74A30"/>
    <w:rsid w:val="00E77778"/>
    <w:rsid w:val="00E77B7E"/>
    <w:rsid w:val="00E82DF1"/>
    <w:rsid w:val="00E93339"/>
    <w:rsid w:val="00E96532"/>
    <w:rsid w:val="00E973A0"/>
    <w:rsid w:val="00EA1688"/>
    <w:rsid w:val="00EA4C83"/>
    <w:rsid w:val="00EC0A92"/>
    <w:rsid w:val="00EC1DA0"/>
    <w:rsid w:val="00EC329B"/>
    <w:rsid w:val="00EC5EB9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15DB1"/>
    <w:rsid w:val="00F24297"/>
    <w:rsid w:val="00F25761"/>
    <w:rsid w:val="00F259D7"/>
    <w:rsid w:val="00F32D05"/>
    <w:rsid w:val="00F35263"/>
    <w:rsid w:val="00F4021F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0F74"/>
    <w:rsid w:val="00F73A60"/>
    <w:rsid w:val="00F829C7"/>
    <w:rsid w:val="00F834AA"/>
    <w:rsid w:val="00F848D6"/>
    <w:rsid w:val="00F859AE"/>
    <w:rsid w:val="00F943C8"/>
    <w:rsid w:val="00F96B28"/>
    <w:rsid w:val="00FA1564"/>
    <w:rsid w:val="00FA41B4"/>
    <w:rsid w:val="00FA5DDD"/>
    <w:rsid w:val="00FA7644"/>
    <w:rsid w:val="00FC069A"/>
    <w:rsid w:val="00FC08A9"/>
    <w:rsid w:val="00FD0B7B"/>
    <w:rsid w:val="00FD373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CEE749-870E-4D81-BE7A-C47D70C5F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2905D7E1CB94FEBB5BFABD46FC770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A11CA7-5191-4F30-AC73-4557A5923478}"/>
      </w:docPartPr>
      <w:docPartBody>
        <w:p w:rsidR="00F35BB6" w:rsidRDefault="00F149FC" w:rsidP="00F149FC">
          <w:pPr>
            <w:pStyle w:val="22905D7E1CB94FEBB5BFABD46FC7707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C09048FC56F4BB1945C2D08513EB5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2F7555-C1FE-46F5-9CD5-B757BAA04FA2}"/>
      </w:docPartPr>
      <w:docPartBody>
        <w:p w:rsidR="00F35BB6" w:rsidRDefault="00F149FC" w:rsidP="00F149FC">
          <w:pPr>
            <w:pStyle w:val="3C09048FC56F4BB1945C2D08513EB52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31523366437413A8F1D800D220B23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A5CD79-AFDC-40C4-9639-B3AB0578BADF}"/>
      </w:docPartPr>
      <w:docPartBody>
        <w:p w:rsidR="00F35BB6" w:rsidRDefault="00F149FC" w:rsidP="00F149FC">
          <w:pPr>
            <w:pStyle w:val="A31523366437413A8F1D800D220B239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2D19F5A5BDD41BC907F518D1812C2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634196-C115-40C5-AA55-74D970C6BFAE}"/>
      </w:docPartPr>
      <w:docPartBody>
        <w:p w:rsidR="00F35BB6" w:rsidRDefault="00F149FC" w:rsidP="00F149FC">
          <w:pPr>
            <w:pStyle w:val="42D19F5A5BDD41BC907F518D1812C23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38FC9FACD3F4B92AEA446705E5D3B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04B817-659B-4762-921A-E695F4C57AF9}"/>
      </w:docPartPr>
      <w:docPartBody>
        <w:p w:rsidR="00F35BB6" w:rsidRDefault="00F149FC" w:rsidP="00F149FC">
          <w:pPr>
            <w:pStyle w:val="238FC9FACD3F4B92AEA446705E5D3BDD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9FC"/>
    <w:rsid w:val="004265E0"/>
    <w:rsid w:val="009374A2"/>
    <w:rsid w:val="00F149FC"/>
    <w:rsid w:val="00F3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302FBE9F0BAE457386401DAC00AC8BBE">
    <w:name w:val="302FBE9F0BAE457386401DAC00AC8BBE"/>
    <w:rsid w:val="00F149FC"/>
  </w:style>
  <w:style w:type="character" w:styleId="Platshllartext">
    <w:name w:val="Placeholder Text"/>
    <w:basedOn w:val="Standardstycketeckensnitt"/>
    <w:uiPriority w:val="99"/>
    <w:semiHidden/>
    <w:rsid w:val="00F149FC"/>
    <w:rPr>
      <w:noProof w:val="0"/>
      <w:color w:val="808080"/>
    </w:rPr>
  </w:style>
  <w:style w:type="paragraph" w:customStyle="1" w:styleId="D73C521E9DB546B89A7DC4B152E78DEA">
    <w:name w:val="D73C521E9DB546B89A7DC4B152E78DEA"/>
    <w:rsid w:val="00F149FC"/>
  </w:style>
  <w:style w:type="paragraph" w:customStyle="1" w:styleId="A1884B51805843D0A20ADB3ED07D2CB0">
    <w:name w:val="A1884B51805843D0A20ADB3ED07D2CB0"/>
    <w:rsid w:val="00F149FC"/>
  </w:style>
  <w:style w:type="paragraph" w:customStyle="1" w:styleId="3A62E2757BC849AA894A1824F4FFF61A">
    <w:name w:val="3A62E2757BC849AA894A1824F4FFF61A"/>
    <w:rsid w:val="00F149FC"/>
  </w:style>
  <w:style w:type="paragraph" w:customStyle="1" w:styleId="22905D7E1CB94FEBB5BFABD46FC7707D">
    <w:name w:val="22905D7E1CB94FEBB5BFABD46FC7707D"/>
    <w:rsid w:val="00F149FC"/>
  </w:style>
  <w:style w:type="paragraph" w:customStyle="1" w:styleId="3C09048FC56F4BB1945C2D08513EB52F">
    <w:name w:val="3C09048FC56F4BB1945C2D08513EB52F"/>
    <w:rsid w:val="00F149FC"/>
  </w:style>
  <w:style w:type="paragraph" w:customStyle="1" w:styleId="1F966D213FBF4A2F8D4C17AD616A9107">
    <w:name w:val="1F966D213FBF4A2F8D4C17AD616A9107"/>
    <w:rsid w:val="00F149FC"/>
  </w:style>
  <w:style w:type="paragraph" w:customStyle="1" w:styleId="9EBA94F720EF40EF8B74D5F01AC90D9C">
    <w:name w:val="9EBA94F720EF40EF8B74D5F01AC90D9C"/>
    <w:rsid w:val="00F149FC"/>
  </w:style>
  <w:style w:type="paragraph" w:customStyle="1" w:styleId="E2396D0C3E3C43208C625429E11A7C9F">
    <w:name w:val="E2396D0C3E3C43208C625429E11A7C9F"/>
    <w:rsid w:val="00F149FC"/>
  </w:style>
  <w:style w:type="paragraph" w:customStyle="1" w:styleId="A31523366437413A8F1D800D220B2398">
    <w:name w:val="A31523366437413A8F1D800D220B2398"/>
    <w:rsid w:val="00F149FC"/>
  </w:style>
  <w:style w:type="paragraph" w:customStyle="1" w:styleId="42D19F5A5BDD41BC907F518D1812C234">
    <w:name w:val="42D19F5A5BDD41BC907F518D1812C234"/>
    <w:rsid w:val="00F149FC"/>
  </w:style>
  <w:style w:type="paragraph" w:customStyle="1" w:styleId="F0352C1146FB47A49A68356980C2A515">
    <w:name w:val="F0352C1146FB47A49A68356980C2A515"/>
    <w:rsid w:val="00F149FC"/>
  </w:style>
  <w:style w:type="paragraph" w:customStyle="1" w:styleId="D975B8950D1E4118A09F7E4BCF4F4AF7">
    <w:name w:val="D975B8950D1E4118A09F7E4BCF4F4AF7"/>
    <w:rsid w:val="00F149FC"/>
  </w:style>
  <w:style w:type="paragraph" w:customStyle="1" w:styleId="1A8A3D587C22416FA57BB542846CD753">
    <w:name w:val="1A8A3D587C22416FA57BB542846CD753"/>
    <w:rsid w:val="00F149FC"/>
  </w:style>
  <w:style w:type="paragraph" w:customStyle="1" w:styleId="CEAD650F9430412B96E6BC6107CB6BE8">
    <w:name w:val="CEAD650F9430412B96E6BC6107CB6BE8"/>
    <w:rsid w:val="00F149FC"/>
  </w:style>
  <w:style w:type="paragraph" w:customStyle="1" w:styleId="03E95B9A45DE4F039958993BED557E7A">
    <w:name w:val="03E95B9A45DE4F039958993BED557E7A"/>
    <w:rsid w:val="00F149FC"/>
  </w:style>
  <w:style w:type="paragraph" w:customStyle="1" w:styleId="238FC9FACD3F4B92AEA446705E5D3BDD">
    <w:name w:val="238FC9FACD3F4B92AEA446705E5D3BDD"/>
    <w:rsid w:val="00F149FC"/>
  </w:style>
  <w:style w:type="paragraph" w:customStyle="1" w:styleId="30517BE7F52D4D0582BDB5A2F0207359">
    <w:name w:val="30517BE7F52D4D0582BDB5A2F0207359"/>
    <w:rsid w:val="00F149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29f8c516-0011-4763-8e9d-fbc290ff3307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ad xmlns="7bab0bd8-d75d-4550-8c50-6f926bbb957c">true</Delad>
    <k46d94c0acf84ab9a79866a9d8b1905f xmlns="a68c6c55-4fbb-48c7-bd04-03a904b43046">
      <Terms xmlns="http://schemas.microsoft.com/office/infopath/2007/PartnerControls"/>
    </k46d94c0acf84ab9a79866a9d8b1905f>
    <Nyckelord xmlns="a68c6c55-4fbb-48c7-bd04-03a904b43046" xsi:nil="true"/>
    <Sekretess xmlns="a68c6c55-4fbb-48c7-bd04-03a904b43046" xsi:nil="true"/>
    <Diarienummer xmlns="a68c6c55-4fbb-48c7-bd04-03a904b43046" xsi:nil="true"/>
    <c9cd366cc722410295b9eacffbd73909 xmlns="a68c6c55-4fbb-48c7-bd04-03a904b43046">
      <Terms xmlns="http://schemas.microsoft.com/office/infopath/2007/PartnerControls"/>
    </c9cd366cc722410295b9eacffbd73909>
    <Riksdagen xmlns="7bab0bd8-d75d-4550-8c50-6f926bbb957c" xsi:nil="true"/>
    <TaxCatchAll xmlns="a68c6c55-4fbb-48c7-bd04-03a904b43046"/>
    <_dlc_DocId xmlns="a68c6c55-4fbb-48c7-bd04-03a904b43046">WFDKC5QSZ7U3-504-1522</_dlc_DocId>
    <_dlc_DocIdUrl xmlns="a68c6c55-4fbb-48c7-bd04-03a904b43046">
      <Url>http://rkdhs-s/FS_fragor/_layouts/DocIdRedir.aspx?ID=WFDKC5QSZ7U3-504-1522</Url>
      <Description>WFDKC5QSZ7U3-504-1522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EA65A3CF1E2B8547887563324606B28E" ma:contentTypeVersion="38" ma:contentTypeDescription="Skapa ett nytt dokument." ma:contentTypeScope="" ma:versionID="a8642a97606809326bfdc8ec577a2bbf">
  <xsd:schema xmlns:xsd="http://www.w3.org/2001/XMLSchema" xmlns:xs="http://www.w3.org/2001/XMLSchema" xmlns:p="http://schemas.microsoft.com/office/2006/metadata/properties" xmlns:ns2="a68c6c55-4fbb-48c7-bd04-03a904b43046" xmlns:ns3="7bab0bd8-d75d-4550-8c50-6f926bbb957c" targetNamespace="http://schemas.microsoft.com/office/2006/metadata/properties" ma:root="true" ma:fieldsID="3436daa1c6fea77c0a1cbf547183efc6" ns2:_="" ns3:_="">
    <xsd:import namespace="a68c6c55-4fbb-48c7-bd04-03a904b43046"/>
    <xsd:import namespace="7bab0bd8-d75d-4550-8c50-6f926bbb957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k46d94c0acf84ab9a79866a9d8b1905f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Delad" minOccurs="0"/>
                <xsd:element ref="ns3:Riksdag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c6c55-4fbb-48c7-bd04-03a904b4304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f787df04-fe70-4072-a388-beb60cf7647d}" ma:internalName="TaxCatchAll" ma:showField="CatchAllData" ma:web="a68c6c55-4fbb-48c7-bd04-03a904b430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f787df04-fe70-4072-a388-beb60cf7647d}" ma:internalName="TaxCatchAllLabel" ma:readOnly="true" ma:showField="CatchAllDataLabel" ma:web="a68c6c55-4fbb-48c7-bd04-03a904b430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3" nillable="true" ma:taxonomy="true" ma:internalName="k46d94c0acf84ab9a79866a9d8b1905f" ma:taxonomyFieldName="RK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ab0bd8-d75d-4550-8c50-6f926bbb957c" elementFormDefault="qualified">
    <xsd:import namespace="http://schemas.microsoft.com/office/2006/documentManagement/types"/>
    <xsd:import namespace="http://schemas.microsoft.com/office/infopath/2007/PartnerControls"/>
    <xsd:element name="Delad" ma:index="20" nillable="true" ma:displayName="Delad" ma:default="1" ma:internalName="Delad">
      <xsd:simpleType>
        <xsd:restriction base="dms:Boolean"/>
      </xsd:simpleType>
    </xsd:element>
    <xsd:element name="Riksdagen" ma:index="21" nillable="true" ma:displayName="Riksdagen" ma:format="DateOnly" ma:internalName="Riksdagen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2018-05-23T00:00:00</HeaderDate>
    <Office/>
    <Dnr>S2018/02998/FS</Dnr>
    <ParagrafNr/>
    <DocumentTitle/>
    <VisitingAddress/>
    <Extra1/>
    <Extra2/>
    <Extra3>Jenny Petersson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C8ABA-D376-4F91-BD1F-E0422CE6E808}"/>
</file>

<file path=customXml/itemProps2.xml><?xml version="1.0" encoding="utf-8"?>
<ds:datastoreItem xmlns:ds="http://schemas.openxmlformats.org/officeDocument/2006/customXml" ds:itemID="{04CAECC8-728D-47B0-81AF-3A4666AEBF20}"/>
</file>

<file path=customXml/itemProps3.xml><?xml version="1.0" encoding="utf-8"?>
<ds:datastoreItem xmlns:ds="http://schemas.openxmlformats.org/officeDocument/2006/customXml" ds:itemID="{8828BD51-E048-403E-942D-EC60650AE9A4}"/>
</file>

<file path=customXml/itemProps4.xml><?xml version="1.0" encoding="utf-8"?>
<ds:datastoreItem xmlns:ds="http://schemas.openxmlformats.org/officeDocument/2006/customXml" ds:itemID="{04CAECC8-728D-47B0-81AF-3A4666AEBF20}">
  <ds:schemaRefs>
    <ds:schemaRef ds:uri="http://schemas.microsoft.com/office/2006/metadata/properties"/>
    <ds:schemaRef ds:uri="http://schemas.microsoft.com/office/infopath/2007/PartnerControls"/>
    <ds:schemaRef ds:uri="7bab0bd8-d75d-4550-8c50-6f926bbb957c"/>
    <ds:schemaRef ds:uri="a68c6c55-4fbb-48c7-bd04-03a904b43046"/>
  </ds:schemaRefs>
</ds:datastoreItem>
</file>

<file path=customXml/itemProps5.xml><?xml version="1.0" encoding="utf-8"?>
<ds:datastoreItem xmlns:ds="http://schemas.openxmlformats.org/officeDocument/2006/customXml" ds:itemID="{2DC4C48B-90DC-460C-8425-B4725E3E937F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83E1F9E6-444F-43C8-A41C-8348F5F38A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c6c55-4fbb-48c7-bd04-03a904b43046"/>
    <ds:schemaRef ds:uri="7bab0bd8-d75d-4550-8c50-6f926bbb95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68D713F8-B4B0-4E03-A6E6-F814F4892E91}"/>
</file>

<file path=customXml/itemProps8.xml><?xml version="1.0" encoding="utf-8"?>
<ds:datastoreItem xmlns:ds="http://schemas.openxmlformats.org/officeDocument/2006/customXml" ds:itemID="{7560679E-B34F-4859-B54C-312D3DB57E53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1</Pages>
  <Words>215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Mårten Kristiansen</dc:creator>
  <cp:keywords/>
  <dc:description/>
  <cp:lastModifiedBy>Mårten Kristiansen</cp:lastModifiedBy>
  <cp:revision>16</cp:revision>
  <dcterms:created xsi:type="dcterms:W3CDTF">2018-05-16T06:41:00Z</dcterms:created>
  <dcterms:modified xsi:type="dcterms:W3CDTF">2018-05-18T13:55:00Z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RK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044d152e-3cc5-4b3e-bb02-c608bb4a92ad</vt:lpwstr>
  </property>
</Properties>
</file>