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A96F" w14:textId="519CA5C0" w:rsidR="00EF3E45" w:rsidRDefault="00EF3E45" w:rsidP="00DA0661">
      <w:pPr>
        <w:pStyle w:val="Rubrik"/>
      </w:pPr>
      <w:bookmarkStart w:id="0" w:name="Start"/>
      <w:bookmarkEnd w:id="0"/>
      <w:r>
        <w:t xml:space="preserve">Svar på fråga 2020/21:1439 av Lotta Johnsson </w:t>
      </w:r>
      <w:proofErr w:type="spellStart"/>
      <w:r>
        <w:t>Fornarve</w:t>
      </w:r>
      <w:proofErr w:type="spellEnd"/>
      <w:r>
        <w:t xml:space="preserve"> (V)</w:t>
      </w:r>
      <w:r>
        <w:br/>
        <w:t>USA:s proklamation om Marockos rätt till Västsahara</w:t>
      </w:r>
    </w:p>
    <w:p w14:paraId="14CF480F" w14:textId="3411301E" w:rsidR="00EF3E45" w:rsidRDefault="00EF3E45" w:rsidP="00EF3E45">
      <w:pPr>
        <w:pStyle w:val="Brdtext"/>
      </w:pPr>
      <w:r>
        <w:t xml:space="preserve">Lotta Johnsson </w:t>
      </w:r>
      <w:proofErr w:type="spellStart"/>
      <w:r>
        <w:t>Fornarve</w:t>
      </w:r>
      <w:proofErr w:type="spellEnd"/>
      <w:r>
        <w:t xml:space="preserve"> har frågat mig om Sverige med kraft kommer att agera gentemot USA:s nytillträdda president Joe Biden för att förmå honom att dra tillbaka USA:s tidigare proklamation om att erkänna Marockos rätt till Västsahara och genom detta stå upp för FN-stadgan och den pågående FN-processen angående Västsaharas rätt till självständighet. </w:t>
      </w:r>
    </w:p>
    <w:p w14:paraId="7DC8C5BC" w14:textId="44DE5DC6" w:rsidR="0002355A" w:rsidRDefault="0002355A" w:rsidP="00EF3E45">
      <w:pPr>
        <w:pStyle w:val="Brdtext"/>
      </w:pPr>
      <w:r>
        <w:t xml:space="preserve">Västsahara </w:t>
      </w:r>
      <w:r w:rsidRPr="0002355A">
        <w:t xml:space="preserve">utgör en avkoloniseringsfråga inom FN. Den Internationella domstolen antog ett rådgivande yttrande om områdets status 1975. Det innebär att världssamfundet inte erkänner Marockos anspråk på suveränitet över territoriet. Västsaharas status kan endast avgöras genom en rättvis, hållbar och ömsesidigt godtagbar förhandlingslösning som tillfredsställer det västsahariska folkets rätt till självbestämmande i enlighet med folkrätten, inklusive FN:s säkerhetsrådsresolutioner. Ett erkännande av Marockos anspråk utan hänsyn till folkrätten och FN:s säkerhetsrådsresolutioner </w:t>
      </w:r>
      <w:r w:rsidR="005D497C">
        <w:t>bidrar inte till en hållbar lösning av</w:t>
      </w:r>
      <w:r w:rsidRPr="0002355A">
        <w:t xml:space="preserve"> konflikten</w:t>
      </w:r>
      <w:r>
        <w:t>.</w:t>
      </w:r>
    </w:p>
    <w:p w14:paraId="77DF5941" w14:textId="68A1D01F" w:rsidR="0002355A" w:rsidRDefault="0002355A" w:rsidP="00160C39">
      <w:pPr>
        <w:pStyle w:val="Brdtext"/>
      </w:pPr>
      <w:r w:rsidRPr="0002355A">
        <w:t xml:space="preserve">Regeringen kommer att fortsätta att stödja FN:s arbete för en lösning på frågan om Västsahara. Det är av högsta vikt – inte minst mot bakgrund av den senaste händelseutvecklingen på marken vid </w:t>
      </w:r>
      <w:proofErr w:type="spellStart"/>
      <w:r w:rsidRPr="0002355A">
        <w:t>Guerguerat</w:t>
      </w:r>
      <w:proofErr w:type="spellEnd"/>
      <w:r w:rsidRPr="0002355A">
        <w:t xml:space="preserve"> - att snarast möjligt tillsätta generalsekreterarens personliga sändebud för att åter få igång den politiska processen. Regeringen trycker på i FN för att så ska ske. Jag har själv tagit upp frågan med FN:s generalsekreterare </w:t>
      </w:r>
      <w:proofErr w:type="spellStart"/>
      <w:r w:rsidRPr="0002355A">
        <w:t>António</w:t>
      </w:r>
      <w:proofErr w:type="spellEnd"/>
      <w:r w:rsidRPr="0002355A">
        <w:t xml:space="preserve"> </w:t>
      </w:r>
      <w:proofErr w:type="spellStart"/>
      <w:r w:rsidRPr="0002355A">
        <w:t>Guterres</w:t>
      </w:r>
      <w:proofErr w:type="spellEnd"/>
      <w:r w:rsidRPr="0002355A">
        <w:t>.</w:t>
      </w:r>
    </w:p>
    <w:p w14:paraId="22BA1758" w14:textId="651E853F" w:rsidR="0002355A" w:rsidRDefault="0002355A" w:rsidP="00160C39">
      <w:pPr>
        <w:pStyle w:val="Brdtext"/>
      </w:pPr>
      <w:r w:rsidRPr="0002355A">
        <w:t>Jag talade också nyligen med min marockanska kollega och framhöll vikten av en återupptagen politisk process under FN:s ledning. Samma budskap har förmedlats till Polisario på senior tjänste</w:t>
      </w:r>
      <w:r w:rsidR="00AD0CB0">
        <w:t>personsnivå</w:t>
      </w:r>
      <w:r>
        <w:t>.</w:t>
      </w:r>
    </w:p>
    <w:p w14:paraId="6B6BC1C4" w14:textId="73C26255" w:rsidR="0002355A" w:rsidRDefault="0002355A" w:rsidP="00160C39">
      <w:pPr>
        <w:pStyle w:val="Brdtext"/>
      </w:pPr>
      <w:r w:rsidRPr="0002355A">
        <w:lastRenderedPageBreak/>
        <w:t>Regeringen kommer fortsatt att i alla sammanhang</w:t>
      </w:r>
      <w:r w:rsidR="005D497C">
        <w:t>, inklusive i kontakter med den nytillträdda Biden-administrationen,</w:t>
      </w:r>
      <w:r w:rsidRPr="0002355A">
        <w:t xml:space="preserve"> vara tydlig</w:t>
      </w:r>
      <w:r w:rsidR="00FF15D3">
        <w:t xml:space="preserve"> </w:t>
      </w:r>
      <w:r w:rsidRPr="0002355A">
        <w:t xml:space="preserve">om vikten av att verka för en återupptagen FN-ledd process för en lösning på frågan om Västsahara som ligger i linje med internationell rätt, inklusive FN:s säkerhetsrådsresolutioner.  </w:t>
      </w:r>
    </w:p>
    <w:p w14:paraId="6F0C177A" w14:textId="6792D5AF" w:rsidR="00EF3E45" w:rsidRDefault="00EF3E45" w:rsidP="006A12F1">
      <w:pPr>
        <w:pStyle w:val="Brdtext"/>
      </w:pPr>
      <w:r>
        <w:t xml:space="preserve">Stockholm den </w:t>
      </w:r>
      <w:sdt>
        <w:sdtPr>
          <w:id w:val="-1225218591"/>
          <w:placeholder>
            <w:docPart w:val="D6E7B88A007B40189774DF80084DF001"/>
          </w:placeholder>
          <w:dataBinding w:prefixMappings="xmlns:ns0='http://lp/documentinfo/RK' " w:xpath="/ns0:DocumentInfo[1]/ns0:BaseInfo[1]/ns0:HeaderDate[1]" w:storeItemID="{1C7493E6-0895-4D8B-BE02-9B2705499FE7}"/>
          <w:date w:fullDate="2021-02-03T00:00:00Z">
            <w:dateFormat w:val="d MMMM yyyy"/>
            <w:lid w:val="sv-SE"/>
            <w:storeMappedDataAs w:val="dateTime"/>
            <w:calendar w:val="gregorian"/>
          </w:date>
        </w:sdtPr>
        <w:sdtEndPr/>
        <w:sdtContent>
          <w:r w:rsidR="00175BE1">
            <w:t>3 februari 2021</w:t>
          </w:r>
        </w:sdtContent>
      </w:sdt>
    </w:p>
    <w:p w14:paraId="3DED8DB8" w14:textId="77777777" w:rsidR="00EF3E45" w:rsidRDefault="00EF3E45" w:rsidP="004E7A8F">
      <w:pPr>
        <w:pStyle w:val="Brdtextutanavstnd"/>
      </w:pPr>
    </w:p>
    <w:p w14:paraId="5D62A2FC" w14:textId="77777777" w:rsidR="00EF3E45" w:rsidRDefault="00EF3E45" w:rsidP="004E7A8F">
      <w:pPr>
        <w:pStyle w:val="Brdtextutanavstnd"/>
      </w:pPr>
    </w:p>
    <w:p w14:paraId="0344F237" w14:textId="4E7D8729" w:rsidR="00EF3E45" w:rsidRDefault="00EF3E45" w:rsidP="00422A41">
      <w:pPr>
        <w:pStyle w:val="Brdtext"/>
      </w:pPr>
      <w:r>
        <w:t>Ann Linde</w:t>
      </w:r>
    </w:p>
    <w:p w14:paraId="6672D5FF" w14:textId="5BB1AE44" w:rsidR="00EF3E45" w:rsidRPr="00DB48AB" w:rsidRDefault="00EF3E45" w:rsidP="00DB48AB">
      <w:pPr>
        <w:pStyle w:val="Brdtext"/>
      </w:pPr>
    </w:p>
    <w:sectPr w:rsidR="00EF3E4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77CE" w14:textId="77777777" w:rsidR="00EF3E45" w:rsidRDefault="00EF3E45" w:rsidP="00A87A54">
      <w:pPr>
        <w:spacing w:after="0" w:line="240" w:lineRule="auto"/>
      </w:pPr>
      <w:r>
        <w:separator/>
      </w:r>
    </w:p>
  </w:endnote>
  <w:endnote w:type="continuationSeparator" w:id="0">
    <w:p w14:paraId="19E85358" w14:textId="77777777" w:rsidR="00EF3E45" w:rsidRDefault="00EF3E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2EF09E" w14:textId="77777777" w:rsidTr="006A26EC">
      <w:trPr>
        <w:trHeight w:val="227"/>
        <w:jc w:val="right"/>
      </w:trPr>
      <w:tc>
        <w:tcPr>
          <w:tcW w:w="708" w:type="dxa"/>
          <w:vAlign w:val="bottom"/>
        </w:tcPr>
        <w:p w14:paraId="29EBB29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4944C9F" w14:textId="77777777" w:rsidTr="006A26EC">
      <w:trPr>
        <w:trHeight w:val="850"/>
        <w:jc w:val="right"/>
      </w:trPr>
      <w:tc>
        <w:tcPr>
          <w:tcW w:w="708" w:type="dxa"/>
          <w:vAlign w:val="bottom"/>
        </w:tcPr>
        <w:p w14:paraId="6DD1CC37" w14:textId="77777777" w:rsidR="005606BC" w:rsidRPr="00347E11" w:rsidRDefault="005606BC" w:rsidP="005606BC">
          <w:pPr>
            <w:pStyle w:val="Sidfot"/>
            <w:spacing w:line="276" w:lineRule="auto"/>
            <w:jc w:val="right"/>
          </w:pPr>
        </w:p>
      </w:tc>
    </w:tr>
  </w:tbl>
  <w:p w14:paraId="684C464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893FD4" w14:textId="77777777" w:rsidTr="001F4302">
      <w:trPr>
        <w:trHeight w:val="510"/>
      </w:trPr>
      <w:tc>
        <w:tcPr>
          <w:tcW w:w="8525" w:type="dxa"/>
          <w:gridSpan w:val="2"/>
          <w:vAlign w:val="bottom"/>
        </w:tcPr>
        <w:p w14:paraId="24FA3328" w14:textId="77777777" w:rsidR="00347E11" w:rsidRPr="00347E11" w:rsidRDefault="00347E11" w:rsidP="00347E11">
          <w:pPr>
            <w:pStyle w:val="Sidfot"/>
            <w:rPr>
              <w:sz w:val="8"/>
            </w:rPr>
          </w:pPr>
        </w:p>
      </w:tc>
    </w:tr>
    <w:tr w:rsidR="00093408" w:rsidRPr="00EE3C0F" w14:paraId="2F2B6B18" w14:textId="77777777" w:rsidTr="00C26068">
      <w:trPr>
        <w:trHeight w:val="227"/>
      </w:trPr>
      <w:tc>
        <w:tcPr>
          <w:tcW w:w="4074" w:type="dxa"/>
        </w:tcPr>
        <w:p w14:paraId="056267A2" w14:textId="77777777" w:rsidR="00347E11" w:rsidRPr="00F53AEA" w:rsidRDefault="00347E11" w:rsidP="00C26068">
          <w:pPr>
            <w:pStyle w:val="Sidfot"/>
            <w:spacing w:line="276" w:lineRule="auto"/>
          </w:pPr>
        </w:p>
      </w:tc>
      <w:tc>
        <w:tcPr>
          <w:tcW w:w="4451" w:type="dxa"/>
        </w:tcPr>
        <w:p w14:paraId="2B2E6D7F" w14:textId="77777777" w:rsidR="00093408" w:rsidRPr="00F53AEA" w:rsidRDefault="00093408" w:rsidP="00F53AEA">
          <w:pPr>
            <w:pStyle w:val="Sidfot"/>
            <w:spacing w:line="276" w:lineRule="auto"/>
          </w:pPr>
        </w:p>
      </w:tc>
    </w:tr>
  </w:tbl>
  <w:p w14:paraId="2FB835E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FCFE" w14:textId="77777777" w:rsidR="00EF3E45" w:rsidRDefault="00EF3E45" w:rsidP="00A87A54">
      <w:pPr>
        <w:spacing w:after="0" w:line="240" w:lineRule="auto"/>
      </w:pPr>
      <w:r>
        <w:separator/>
      </w:r>
    </w:p>
  </w:footnote>
  <w:footnote w:type="continuationSeparator" w:id="0">
    <w:p w14:paraId="715901E2" w14:textId="77777777" w:rsidR="00EF3E45" w:rsidRDefault="00EF3E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3E45" w14:paraId="2121B0B2" w14:textId="77777777" w:rsidTr="00C93EBA">
      <w:trPr>
        <w:trHeight w:val="227"/>
      </w:trPr>
      <w:tc>
        <w:tcPr>
          <w:tcW w:w="5534" w:type="dxa"/>
        </w:tcPr>
        <w:p w14:paraId="03DCD59A" w14:textId="77777777" w:rsidR="00EF3E45" w:rsidRPr="007D73AB" w:rsidRDefault="00EF3E45">
          <w:pPr>
            <w:pStyle w:val="Sidhuvud"/>
          </w:pPr>
        </w:p>
      </w:tc>
      <w:tc>
        <w:tcPr>
          <w:tcW w:w="3170" w:type="dxa"/>
          <w:vAlign w:val="bottom"/>
        </w:tcPr>
        <w:p w14:paraId="49FB32B0" w14:textId="77777777" w:rsidR="00EF3E45" w:rsidRPr="007D73AB" w:rsidRDefault="00EF3E45" w:rsidP="00340DE0">
          <w:pPr>
            <w:pStyle w:val="Sidhuvud"/>
          </w:pPr>
        </w:p>
      </w:tc>
      <w:tc>
        <w:tcPr>
          <w:tcW w:w="1134" w:type="dxa"/>
        </w:tcPr>
        <w:p w14:paraId="44D45730" w14:textId="77777777" w:rsidR="00EF3E45" w:rsidRDefault="00EF3E45" w:rsidP="005A703A">
          <w:pPr>
            <w:pStyle w:val="Sidhuvud"/>
          </w:pPr>
        </w:p>
      </w:tc>
    </w:tr>
    <w:tr w:rsidR="00EF3E45" w14:paraId="16EDC74A" w14:textId="77777777" w:rsidTr="00C93EBA">
      <w:trPr>
        <w:trHeight w:val="1928"/>
      </w:trPr>
      <w:tc>
        <w:tcPr>
          <w:tcW w:w="5534" w:type="dxa"/>
        </w:tcPr>
        <w:p w14:paraId="2484517E" w14:textId="77777777" w:rsidR="00EF3E45" w:rsidRPr="00340DE0" w:rsidRDefault="00EF3E45" w:rsidP="00340DE0">
          <w:pPr>
            <w:pStyle w:val="Sidhuvud"/>
          </w:pPr>
          <w:r>
            <w:rPr>
              <w:noProof/>
            </w:rPr>
            <w:drawing>
              <wp:inline distT="0" distB="0" distL="0" distR="0" wp14:anchorId="705BF092" wp14:editId="1228FE4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337046D" w14:textId="77777777" w:rsidR="00EF3E45" w:rsidRPr="00710A6C" w:rsidRDefault="00EF3E45" w:rsidP="00EE3C0F">
          <w:pPr>
            <w:pStyle w:val="Sidhuvud"/>
            <w:rPr>
              <w:b/>
            </w:rPr>
          </w:pPr>
        </w:p>
        <w:p w14:paraId="70B17F2B" w14:textId="77777777" w:rsidR="00EF3E45" w:rsidRDefault="00EF3E45" w:rsidP="00EE3C0F">
          <w:pPr>
            <w:pStyle w:val="Sidhuvud"/>
          </w:pPr>
        </w:p>
        <w:p w14:paraId="64688FF4" w14:textId="77777777" w:rsidR="00EF3E45" w:rsidRDefault="00EF3E45" w:rsidP="00EE3C0F">
          <w:pPr>
            <w:pStyle w:val="Sidhuvud"/>
          </w:pPr>
        </w:p>
        <w:p w14:paraId="1A6773D0" w14:textId="77777777" w:rsidR="00EF3E45" w:rsidRDefault="00EF3E45" w:rsidP="00EE3C0F">
          <w:pPr>
            <w:pStyle w:val="Sidhuvud"/>
          </w:pPr>
        </w:p>
        <w:sdt>
          <w:sdtPr>
            <w:alias w:val="Dnr"/>
            <w:tag w:val="ccRKShow_Dnr"/>
            <w:id w:val="-829283628"/>
            <w:placeholder>
              <w:docPart w:val="3FD387921C344D8AA53BE7007EFC72E5"/>
            </w:placeholder>
            <w:showingPlcHdr/>
            <w:dataBinding w:prefixMappings="xmlns:ns0='http://lp/documentinfo/RK' " w:xpath="/ns0:DocumentInfo[1]/ns0:BaseInfo[1]/ns0:Dnr[1]" w:storeItemID="{1C7493E6-0895-4D8B-BE02-9B2705499FE7}"/>
            <w:text/>
          </w:sdtPr>
          <w:sdtEndPr/>
          <w:sdtContent>
            <w:p w14:paraId="0DD2A2D2" w14:textId="5CCCB839" w:rsidR="00EF3E45" w:rsidRDefault="00175BE1" w:rsidP="00EE3C0F">
              <w:pPr>
                <w:pStyle w:val="Sidhuvud"/>
              </w:pPr>
              <w:r>
                <w:rPr>
                  <w:rStyle w:val="Platshllartext"/>
                </w:rPr>
                <w:t xml:space="preserve"> </w:t>
              </w:r>
            </w:p>
          </w:sdtContent>
        </w:sdt>
        <w:sdt>
          <w:sdtPr>
            <w:alias w:val="DocNumber"/>
            <w:tag w:val="DocNumber"/>
            <w:id w:val="1726028884"/>
            <w:placeholder>
              <w:docPart w:val="EF9113A3A72B40D8BE35B33AEBA4CB7E"/>
            </w:placeholder>
            <w:showingPlcHdr/>
            <w:dataBinding w:prefixMappings="xmlns:ns0='http://lp/documentinfo/RK' " w:xpath="/ns0:DocumentInfo[1]/ns0:BaseInfo[1]/ns0:DocNumber[1]" w:storeItemID="{1C7493E6-0895-4D8B-BE02-9B2705499FE7}"/>
            <w:text/>
          </w:sdtPr>
          <w:sdtEndPr/>
          <w:sdtContent>
            <w:p w14:paraId="64BD04DD" w14:textId="77777777" w:rsidR="00EF3E45" w:rsidRDefault="00EF3E45" w:rsidP="00EE3C0F">
              <w:pPr>
                <w:pStyle w:val="Sidhuvud"/>
              </w:pPr>
              <w:r>
                <w:rPr>
                  <w:rStyle w:val="Platshllartext"/>
                </w:rPr>
                <w:t xml:space="preserve"> </w:t>
              </w:r>
            </w:p>
          </w:sdtContent>
        </w:sdt>
        <w:p w14:paraId="4270836D" w14:textId="77777777" w:rsidR="00EF3E45" w:rsidRDefault="00EF3E45" w:rsidP="00EE3C0F">
          <w:pPr>
            <w:pStyle w:val="Sidhuvud"/>
          </w:pPr>
        </w:p>
      </w:tc>
      <w:tc>
        <w:tcPr>
          <w:tcW w:w="1134" w:type="dxa"/>
        </w:tcPr>
        <w:p w14:paraId="716ED113" w14:textId="77777777" w:rsidR="00EF3E45" w:rsidRDefault="00EF3E45" w:rsidP="0094502D">
          <w:pPr>
            <w:pStyle w:val="Sidhuvud"/>
          </w:pPr>
        </w:p>
        <w:p w14:paraId="4357B5FF" w14:textId="77777777" w:rsidR="00EF3E45" w:rsidRPr="0094502D" w:rsidRDefault="00EF3E45" w:rsidP="00EC71A6">
          <w:pPr>
            <w:pStyle w:val="Sidhuvud"/>
          </w:pPr>
        </w:p>
      </w:tc>
    </w:tr>
    <w:tr w:rsidR="00EF3E45" w14:paraId="5E91FF1E" w14:textId="77777777" w:rsidTr="00C93EBA">
      <w:trPr>
        <w:trHeight w:val="2268"/>
      </w:trPr>
      <w:sdt>
        <w:sdtPr>
          <w:rPr>
            <w:b/>
          </w:rPr>
          <w:alias w:val="SenderText"/>
          <w:tag w:val="ccRKShow_SenderText"/>
          <w:id w:val="1374046025"/>
          <w:placeholder>
            <w:docPart w:val="BCB1CE4649F249C5BA4958D6CD37D08A"/>
          </w:placeholder>
        </w:sdtPr>
        <w:sdtEndPr>
          <w:rPr>
            <w:b w:val="0"/>
          </w:rPr>
        </w:sdtEndPr>
        <w:sdtContent>
          <w:tc>
            <w:tcPr>
              <w:tcW w:w="5534" w:type="dxa"/>
              <w:tcMar>
                <w:right w:w="1134" w:type="dxa"/>
              </w:tcMar>
            </w:tcPr>
            <w:p w14:paraId="0E0785F1" w14:textId="77777777" w:rsidR="00EF3E45" w:rsidRPr="00EF3E45" w:rsidRDefault="00EF3E45" w:rsidP="00340DE0">
              <w:pPr>
                <w:pStyle w:val="Sidhuvud"/>
                <w:rPr>
                  <w:b/>
                </w:rPr>
              </w:pPr>
              <w:r w:rsidRPr="00EF3E45">
                <w:rPr>
                  <w:b/>
                </w:rPr>
                <w:t>Utrikesdepartementet</w:t>
              </w:r>
            </w:p>
            <w:p w14:paraId="5816ACA9" w14:textId="77777777" w:rsidR="00175BE1" w:rsidRDefault="00EF3E45" w:rsidP="00340DE0">
              <w:pPr>
                <w:pStyle w:val="Sidhuvud"/>
              </w:pPr>
              <w:r w:rsidRPr="00EF3E45">
                <w:t>Utrikesministern</w:t>
              </w:r>
            </w:p>
            <w:p w14:paraId="5F879C27" w14:textId="77777777" w:rsidR="00175BE1" w:rsidRDefault="00175BE1" w:rsidP="00340DE0">
              <w:pPr>
                <w:pStyle w:val="Sidhuvud"/>
              </w:pPr>
            </w:p>
            <w:p w14:paraId="3B031895" w14:textId="1543F122" w:rsidR="00EF3E45" w:rsidRPr="00340DE0" w:rsidRDefault="00EF3E45" w:rsidP="00340DE0">
              <w:pPr>
                <w:pStyle w:val="Sidhuvud"/>
              </w:pPr>
            </w:p>
          </w:tc>
        </w:sdtContent>
      </w:sdt>
      <w:sdt>
        <w:sdtPr>
          <w:alias w:val="Recipient"/>
          <w:tag w:val="ccRKShow_Recipient"/>
          <w:id w:val="-28344517"/>
          <w:placeholder>
            <w:docPart w:val="537BE103046349099FD0630CDC8DBBCC"/>
          </w:placeholder>
          <w:dataBinding w:prefixMappings="xmlns:ns0='http://lp/documentinfo/RK' " w:xpath="/ns0:DocumentInfo[1]/ns0:BaseInfo[1]/ns0:Recipient[1]" w:storeItemID="{1C7493E6-0895-4D8B-BE02-9B2705499FE7}"/>
          <w:text w:multiLine="1"/>
        </w:sdtPr>
        <w:sdtEndPr/>
        <w:sdtContent>
          <w:tc>
            <w:tcPr>
              <w:tcW w:w="3170" w:type="dxa"/>
            </w:tcPr>
            <w:p w14:paraId="00D2D689" w14:textId="6A866929" w:rsidR="00EF3E45" w:rsidRDefault="00EF3E45" w:rsidP="00547B89">
              <w:pPr>
                <w:pStyle w:val="Sidhuvud"/>
              </w:pPr>
              <w:r>
                <w:t>Till riksdagen</w:t>
              </w:r>
              <w:r w:rsidR="00175BE1">
                <w:br/>
              </w:r>
              <w:r w:rsidR="00175BE1">
                <w:br/>
              </w:r>
            </w:p>
          </w:tc>
        </w:sdtContent>
      </w:sdt>
      <w:tc>
        <w:tcPr>
          <w:tcW w:w="1134" w:type="dxa"/>
        </w:tcPr>
        <w:p w14:paraId="337D0768" w14:textId="77777777" w:rsidR="00EF3E45" w:rsidRDefault="00EF3E45" w:rsidP="003E6020">
          <w:pPr>
            <w:pStyle w:val="Sidhuvud"/>
          </w:pPr>
        </w:p>
      </w:tc>
    </w:tr>
  </w:tbl>
  <w:p w14:paraId="21F4FB2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4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355A"/>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862"/>
    <w:rsid w:val="001428E2"/>
    <w:rsid w:val="00160C39"/>
    <w:rsid w:val="0016294F"/>
    <w:rsid w:val="00167FA8"/>
    <w:rsid w:val="0017099B"/>
    <w:rsid w:val="00170CE4"/>
    <w:rsid w:val="00170E3E"/>
    <w:rsid w:val="0017300E"/>
    <w:rsid w:val="00173126"/>
    <w:rsid w:val="00175BE1"/>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250A"/>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37604"/>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90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08BB"/>
    <w:rsid w:val="00373BF4"/>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97C"/>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695F"/>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024"/>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252D"/>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CB0"/>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3E45"/>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15D3"/>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EF5F6"/>
  <w15:docId w15:val="{09FAC167-F0C1-4DD2-A54C-91056710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D387921C344D8AA53BE7007EFC72E5"/>
        <w:category>
          <w:name w:val="Allmänt"/>
          <w:gallery w:val="placeholder"/>
        </w:category>
        <w:types>
          <w:type w:val="bbPlcHdr"/>
        </w:types>
        <w:behaviors>
          <w:behavior w:val="content"/>
        </w:behaviors>
        <w:guid w:val="{250E5BA0-DA0F-484F-A536-0DF9A08F159F}"/>
      </w:docPartPr>
      <w:docPartBody>
        <w:p w:rsidR="00280FF7" w:rsidRDefault="006319E4" w:rsidP="006319E4">
          <w:pPr>
            <w:pStyle w:val="3FD387921C344D8AA53BE7007EFC72E5"/>
          </w:pPr>
          <w:r>
            <w:rPr>
              <w:rStyle w:val="Platshllartext"/>
            </w:rPr>
            <w:t xml:space="preserve"> </w:t>
          </w:r>
        </w:p>
      </w:docPartBody>
    </w:docPart>
    <w:docPart>
      <w:docPartPr>
        <w:name w:val="EF9113A3A72B40D8BE35B33AEBA4CB7E"/>
        <w:category>
          <w:name w:val="Allmänt"/>
          <w:gallery w:val="placeholder"/>
        </w:category>
        <w:types>
          <w:type w:val="bbPlcHdr"/>
        </w:types>
        <w:behaviors>
          <w:behavior w:val="content"/>
        </w:behaviors>
        <w:guid w:val="{10A3BE59-0EA8-4E65-9AE2-0FBA3456F61F}"/>
      </w:docPartPr>
      <w:docPartBody>
        <w:p w:rsidR="00280FF7" w:rsidRDefault="006319E4" w:rsidP="006319E4">
          <w:pPr>
            <w:pStyle w:val="EF9113A3A72B40D8BE35B33AEBA4CB7E1"/>
          </w:pPr>
          <w:r>
            <w:rPr>
              <w:rStyle w:val="Platshllartext"/>
            </w:rPr>
            <w:t xml:space="preserve"> </w:t>
          </w:r>
        </w:p>
      </w:docPartBody>
    </w:docPart>
    <w:docPart>
      <w:docPartPr>
        <w:name w:val="BCB1CE4649F249C5BA4958D6CD37D08A"/>
        <w:category>
          <w:name w:val="Allmänt"/>
          <w:gallery w:val="placeholder"/>
        </w:category>
        <w:types>
          <w:type w:val="bbPlcHdr"/>
        </w:types>
        <w:behaviors>
          <w:behavior w:val="content"/>
        </w:behaviors>
        <w:guid w:val="{B568424B-E215-448C-8446-8A83301BBC7B}"/>
      </w:docPartPr>
      <w:docPartBody>
        <w:p w:rsidR="00280FF7" w:rsidRDefault="006319E4" w:rsidP="006319E4">
          <w:pPr>
            <w:pStyle w:val="BCB1CE4649F249C5BA4958D6CD37D08A1"/>
          </w:pPr>
          <w:r>
            <w:rPr>
              <w:rStyle w:val="Platshllartext"/>
            </w:rPr>
            <w:t xml:space="preserve"> </w:t>
          </w:r>
        </w:p>
      </w:docPartBody>
    </w:docPart>
    <w:docPart>
      <w:docPartPr>
        <w:name w:val="537BE103046349099FD0630CDC8DBBCC"/>
        <w:category>
          <w:name w:val="Allmänt"/>
          <w:gallery w:val="placeholder"/>
        </w:category>
        <w:types>
          <w:type w:val="bbPlcHdr"/>
        </w:types>
        <w:behaviors>
          <w:behavior w:val="content"/>
        </w:behaviors>
        <w:guid w:val="{4448CBEE-FEE2-4414-BE24-0675FD2B6B01}"/>
      </w:docPartPr>
      <w:docPartBody>
        <w:p w:rsidR="00280FF7" w:rsidRDefault="006319E4" w:rsidP="006319E4">
          <w:pPr>
            <w:pStyle w:val="537BE103046349099FD0630CDC8DBBCC"/>
          </w:pPr>
          <w:r>
            <w:rPr>
              <w:rStyle w:val="Platshllartext"/>
            </w:rPr>
            <w:t xml:space="preserve"> </w:t>
          </w:r>
        </w:p>
      </w:docPartBody>
    </w:docPart>
    <w:docPart>
      <w:docPartPr>
        <w:name w:val="D6E7B88A007B40189774DF80084DF001"/>
        <w:category>
          <w:name w:val="Allmänt"/>
          <w:gallery w:val="placeholder"/>
        </w:category>
        <w:types>
          <w:type w:val="bbPlcHdr"/>
        </w:types>
        <w:behaviors>
          <w:behavior w:val="content"/>
        </w:behaviors>
        <w:guid w:val="{B3787BF3-9B30-429B-841E-E8D654DD7D5E}"/>
      </w:docPartPr>
      <w:docPartBody>
        <w:p w:rsidR="00280FF7" w:rsidRDefault="006319E4" w:rsidP="006319E4">
          <w:pPr>
            <w:pStyle w:val="D6E7B88A007B40189774DF80084DF00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E4"/>
    <w:rsid w:val="00280FF7"/>
    <w:rsid w:val="00631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8806A8FE59B49C18D6538C02E9B78B9">
    <w:name w:val="E8806A8FE59B49C18D6538C02E9B78B9"/>
    <w:rsid w:val="006319E4"/>
  </w:style>
  <w:style w:type="character" w:styleId="Platshllartext">
    <w:name w:val="Placeholder Text"/>
    <w:basedOn w:val="Standardstycketeckensnitt"/>
    <w:uiPriority w:val="99"/>
    <w:semiHidden/>
    <w:rsid w:val="006319E4"/>
    <w:rPr>
      <w:noProof w:val="0"/>
      <w:color w:val="808080"/>
    </w:rPr>
  </w:style>
  <w:style w:type="paragraph" w:customStyle="1" w:styleId="668BF748A71E4BCF916C6DE060D0B176">
    <w:name w:val="668BF748A71E4BCF916C6DE060D0B176"/>
    <w:rsid w:val="006319E4"/>
  </w:style>
  <w:style w:type="paragraph" w:customStyle="1" w:styleId="6CF9A130B9EC45BB88FCFBD415B35D50">
    <w:name w:val="6CF9A130B9EC45BB88FCFBD415B35D50"/>
    <w:rsid w:val="006319E4"/>
  </w:style>
  <w:style w:type="paragraph" w:customStyle="1" w:styleId="AE332C016CB7478088CA411FA3C678E2">
    <w:name w:val="AE332C016CB7478088CA411FA3C678E2"/>
    <w:rsid w:val="006319E4"/>
  </w:style>
  <w:style w:type="paragraph" w:customStyle="1" w:styleId="3FD387921C344D8AA53BE7007EFC72E5">
    <w:name w:val="3FD387921C344D8AA53BE7007EFC72E5"/>
    <w:rsid w:val="006319E4"/>
  </w:style>
  <w:style w:type="paragraph" w:customStyle="1" w:styleId="EF9113A3A72B40D8BE35B33AEBA4CB7E">
    <w:name w:val="EF9113A3A72B40D8BE35B33AEBA4CB7E"/>
    <w:rsid w:val="006319E4"/>
  </w:style>
  <w:style w:type="paragraph" w:customStyle="1" w:styleId="DFAF3B2B5BC04EDB87746754A0F7B3E0">
    <w:name w:val="DFAF3B2B5BC04EDB87746754A0F7B3E0"/>
    <w:rsid w:val="006319E4"/>
  </w:style>
  <w:style w:type="paragraph" w:customStyle="1" w:styleId="5317594CC33947CFA755A691328C71C7">
    <w:name w:val="5317594CC33947CFA755A691328C71C7"/>
    <w:rsid w:val="006319E4"/>
  </w:style>
  <w:style w:type="paragraph" w:customStyle="1" w:styleId="0D6FBF2C696C4C289AD9084204974103">
    <w:name w:val="0D6FBF2C696C4C289AD9084204974103"/>
    <w:rsid w:val="006319E4"/>
  </w:style>
  <w:style w:type="paragraph" w:customStyle="1" w:styleId="BCB1CE4649F249C5BA4958D6CD37D08A">
    <w:name w:val="BCB1CE4649F249C5BA4958D6CD37D08A"/>
    <w:rsid w:val="006319E4"/>
  </w:style>
  <w:style w:type="paragraph" w:customStyle="1" w:styleId="537BE103046349099FD0630CDC8DBBCC">
    <w:name w:val="537BE103046349099FD0630CDC8DBBCC"/>
    <w:rsid w:val="006319E4"/>
  </w:style>
  <w:style w:type="paragraph" w:customStyle="1" w:styleId="EF9113A3A72B40D8BE35B33AEBA4CB7E1">
    <w:name w:val="EF9113A3A72B40D8BE35B33AEBA4CB7E1"/>
    <w:rsid w:val="006319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B1CE4649F249C5BA4958D6CD37D08A1">
    <w:name w:val="BCB1CE4649F249C5BA4958D6CD37D08A1"/>
    <w:rsid w:val="006319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2AFD04FE4C4171B84856A00A9C9172">
    <w:name w:val="212AFD04FE4C4171B84856A00A9C9172"/>
    <w:rsid w:val="006319E4"/>
  </w:style>
  <w:style w:type="paragraph" w:customStyle="1" w:styleId="4067E9D35ED146E5996E93C2F4AFF394">
    <w:name w:val="4067E9D35ED146E5996E93C2F4AFF394"/>
    <w:rsid w:val="006319E4"/>
  </w:style>
  <w:style w:type="paragraph" w:customStyle="1" w:styleId="0CE96A81E317464CB3CD5B6458B241AE">
    <w:name w:val="0CE96A81E317464CB3CD5B6458B241AE"/>
    <w:rsid w:val="006319E4"/>
  </w:style>
  <w:style w:type="paragraph" w:customStyle="1" w:styleId="26826286EA7548C295045A25F68F1A00">
    <w:name w:val="26826286EA7548C295045A25F68F1A00"/>
    <w:rsid w:val="006319E4"/>
  </w:style>
  <w:style w:type="paragraph" w:customStyle="1" w:styleId="EFB275AE758C46DCB78365FFAB37002E">
    <w:name w:val="EFB275AE758C46DCB78365FFAB37002E"/>
    <w:rsid w:val="006319E4"/>
  </w:style>
  <w:style w:type="paragraph" w:customStyle="1" w:styleId="D6E7B88A007B40189774DF80084DF001">
    <w:name w:val="D6E7B88A007B40189774DF80084DF001"/>
    <w:rsid w:val="006319E4"/>
  </w:style>
  <w:style w:type="paragraph" w:customStyle="1" w:styleId="18292960107F45899D1276F9A44BDC8C">
    <w:name w:val="18292960107F45899D1276F9A44BDC8C"/>
    <w:rsid w:val="0063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04257f26-088a-49b1-a1d1-afc2d0539b1b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SY2CVNDC5XDY-369191429-14379</_dlc_DocId>
    <_dlc_DocIdUrl xmlns="a9ec56ab-dea3-443b-ae99-35f2199b5204">
      <Url>https://dhs.sp.regeringskansliet.se/yta/ud-mk_ur/_layouts/15/DocIdRedir.aspx?ID=SY2CVNDC5XDY-369191429-14379</Url>
      <Description>SY2CVNDC5XDY-369191429-14379</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2021-02-03T00:00:00</HeaderDate>
    <Office/>
    <Dnr/>
    <ParagrafNr/>
    <DocumentTitle/>
    <VisitingAddress/>
    <Extra1/>
    <Extra2/>
    <Extra3>Lotta Johnsson Fornarve</Extra3>
    <Number/>
    <Recipient>Till riksdagen
</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6A8E7-90ED-4115-A282-096FECECCFA0}"/>
</file>

<file path=customXml/itemProps2.xml><?xml version="1.0" encoding="utf-8"?>
<ds:datastoreItem xmlns:ds="http://schemas.openxmlformats.org/officeDocument/2006/customXml" ds:itemID="{EDB375F5-1D2E-4802-9442-48BFBA05D04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94FEBB2-4939-49F3-BBDB-57E239B133EE}">
  <ds:schemaRefs>
    <ds:schemaRef ds:uri="http://schemas.microsoft.com/office/2006/metadata/customXsn"/>
  </ds:schemaRefs>
</ds:datastoreItem>
</file>

<file path=customXml/itemProps5.xml><?xml version="1.0" encoding="utf-8"?>
<ds:datastoreItem xmlns:ds="http://schemas.openxmlformats.org/officeDocument/2006/customXml" ds:itemID="{CCC73D02-8714-4C42-9BB2-6A8E65301015}">
  <ds:schemaRefs>
    <ds:schemaRef ds:uri="Microsoft.SharePoint.Taxonomy.ContentTypeSync"/>
  </ds:schemaRefs>
</ds:datastoreItem>
</file>

<file path=customXml/itemProps6.xml><?xml version="1.0" encoding="utf-8"?>
<ds:datastoreItem xmlns:ds="http://schemas.openxmlformats.org/officeDocument/2006/customXml" ds:itemID="{EDB375F5-1D2E-4802-9442-48BFBA05D040}">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a9ec56ab-dea3-443b-ae99-35f2199b5204"/>
    <ds:schemaRef ds:uri="4e9c2f0c-7bf8-49af-8356-cbf363fc78a7"/>
    <ds:schemaRef ds:uri="http://schemas.microsoft.com/office/2006/metadata/properties"/>
    <ds:schemaRef ds:uri="cc625d36-bb37-4650-91b9-0c96159295ba"/>
    <ds:schemaRef ds:uri="http://purl.org/dc/terms/"/>
    <ds:schemaRef ds:uri="9c9941df-7074-4a92-bf99-225d24d78d61"/>
    <ds:schemaRef ds:uri="18f3d968-6251-40b0-9f11-012b293496c2"/>
    <ds:schemaRef ds:uri="http://purl.org/dc/dcmitype/"/>
  </ds:schemaRefs>
</ds:datastoreItem>
</file>

<file path=customXml/itemProps7.xml><?xml version="1.0" encoding="utf-8"?>
<ds:datastoreItem xmlns:ds="http://schemas.openxmlformats.org/officeDocument/2006/customXml" ds:itemID="{1C7493E6-0895-4D8B-BE02-9B2705499FE7}"/>
</file>

<file path=customXml/itemProps8.xml><?xml version="1.0" encoding="utf-8"?>
<ds:datastoreItem xmlns:ds="http://schemas.openxmlformats.org/officeDocument/2006/customXml" ds:itemID="{6920C435-7FBA-482D-BBF4-04593D701450}"/>
</file>

<file path=docProps/app.xml><?xml version="1.0" encoding="utf-8"?>
<Properties xmlns="http://schemas.openxmlformats.org/officeDocument/2006/extended-properties" xmlns:vt="http://schemas.openxmlformats.org/officeDocument/2006/docPropsVTypes">
  <Template>RK Basmall</Template>
  <TotalTime>0</TotalTime>
  <Pages>2</Pages>
  <Words>334</Words>
  <Characters>1772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1439 USAs proklamation om Marockos rätt till Västsahara.docx</dc:title>
  <dc:subject/>
  <dc:creator>Pia Bolte</dc:creator>
  <cp:keywords/>
  <dc:description/>
  <cp:lastModifiedBy>Eva-Lena Gustafsson</cp:lastModifiedBy>
  <cp:revision>2</cp:revision>
  <dcterms:created xsi:type="dcterms:W3CDTF">2021-02-02T12:38:00Z</dcterms:created>
  <dcterms:modified xsi:type="dcterms:W3CDTF">2021-02-02T12:38:00Z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9269ab08-2c68-4d2d-89f6-98d6364131ac</vt:lpwstr>
  </property>
</Properties>
</file>