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FD568E" w:rsidP="00DA0661">
      <w:pPr>
        <w:pStyle w:val="Title"/>
      </w:pPr>
      <w:bookmarkStart w:id="0" w:name="Start"/>
      <w:bookmarkEnd w:id="0"/>
      <w:r>
        <w:t xml:space="preserve">Svar på fråga 2022/23:477 av </w:t>
      </w:r>
      <w:r w:rsidRPr="00FD568E">
        <w:t>Niklas Sigvardsson</w:t>
      </w:r>
      <w:r>
        <w:t xml:space="preserve"> (S)</w:t>
      </w:r>
      <w:r>
        <w:br/>
      </w:r>
      <w:r w:rsidRPr="00FD568E">
        <w:t>Nedskärningar inom folkhögskolan</w:t>
      </w:r>
    </w:p>
    <w:p w:rsidR="00FD568E" w:rsidP="00FD568E">
      <w:pPr>
        <w:pStyle w:val="BodyText"/>
      </w:pPr>
      <w:r>
        <w:t>Niklas Sigvardsson har frågat mig vad jag avser att göra för att säkerställa att utbildningsplatserna inte fortsätter att minska utan i stället förstärks vid landets folkhögskolor.</w:t>
      </w:r>
    </w:p>
    <w:p w:rsidR="009C59FC" w:rsidP="009C59FC">
      <w:pPr>
        <w:pStyle w:val="BodyText"/>
      </w:pPr>
      <w:r>
        <w:t>Låt mig börja med att konstatera att regeringen fäster stor vikt vid en god kompetensförsörjning. Att säkerställa välfärdens och det privata näringslivets kompetensförsörjning är viktigt för Sveriges konkurrenskraft. Satsningar görs därför på utbildningssystemet.</w:t>
      </w:r>
    </w:p>
    <w:p w:rsidR="009C59FC" w:rsidP="009C59FC">
      <w:pPr>
        <w:pStyle w:val="BodyText"/>
      </w:pPr>
      <w:r>
        <w:t>Riksdagen har fattat beslut om budgetpropositionen för 2023 där några av regeringens viktiga förslag var en fortsatt satsning på statsbidrag för regional yrkesinriktad vuxenutbildning inom kommunal vuxenutbildning och medel för att antalet utbildningsplatser inom yrkeshögskolan även i fortsättningen ska ligga på en hög nivå.</w:t>
      </w:r>
    </w:p>
    <w:p w:rsidR="009C59FC" w:rsidP="009C59FC">
      <w:pPr>
        <w:pStyle w:val="BodyText"/>
      </w:pPr>
      <w:r>
        <w:t xml:space="preserve">Riksdagens beslut om budgetpropositionen för 2023 innebär också, i enlighet med regeringens förslag, att ungefär 4,6 miljarder kronor fördelas till folkbildningen. </w:t>
      </w:r>
      <w:r w:rsidR="00EE0B00">
        <w:t xml:space="preserve">Under pandemin tillfördes tillfälliga extra medel till folkhögskolorna. </w:t>
      </w:r>
      <w:r>
        <w:t xml:space="preserve">Det var sedan tidigare aviserat att dessa medel skulle upphöra </w:t>
      </w:r>
      <w:r w:rsidR="00341E99">
        <w:t xml:space="preserve">med 2022 års utgång </w:t>
      </w:r>
      <w:r>
        <w:t>och regeringen bedömde i sina prioriteringar att behovet av tillfälliga förstärkningar med anledning av pandemin inte kvarst</w:t>
      </w:r>
      <w:r w:rsidR="00B65A48">
        <w:t>od</w:t>
      </w:r>
      <w:r w:rsidR="008B0A3B">
        <w:t xml:space="preserve">. </w:t>
      </w:r>
    </w:p>
    <w:p w:rsidR="00A66302" w:rsidP="009C59FC">
      <w:pPr>
        <w:pStyle w:val="BodyText"/>
      </w:pPr>
      <w:r>
        <w:t>Folkbildningen får även under 2023 ett stort statsbidrag och har inom ramen för bidraget möjlighet att anordna utbildningar med olika inriktningar.</w:t>
      </w:r>
    </w:p>
    <w:p w:rsidR="002E6E7E" w:rsidP="00FD568E">
      <w:pPr>
        <w:pStyle w:val="BodyText"/>
      </w:pPr>
      <w:r>
        <w:t>Jag följer</w:t>
      </w:r>
      <w:r w:rsidR="00A66302">
        <w:t xml:space="preserve"> </w:t>
      </w:r>
      <w:r w:rsidRPr="00A66302" w:rsidR="00A66302">
        <w:t>frågan noga och utesluter inte framtida åtgärder.</w:t>
      </w:r>
    </w:p>
    <w:p w:rsidR="00FD568E" w:rsidP="006A12F1">
      <w:pPr>
        <w:pStyle w:val="BodyText"/>
      </w:pPr>
      <w:r>
        <w:t xml:space="preserve">Stockholm den </w:t>
      </w:r>
      <w:sdt>
        <w:sdtPr>
          <w:id w:val="-1225218591"/>
          <w:placeholder>
            <w:docPart w:val="AF04401CA7F64C0C81DB3DFE85D7F3C8"/>
          </w:placeholder>
          <w:dataBinding w:xpath="/ns0:DocumentInfo[1]/ns0:BaseInfo[1]/ns0:HeaderDate[1]" w:storeItemID="{3ABECAB3-81E3-4FBE-BBA3-0B4AC52A484B}" w:prefixMappings="xmlns:ns0='http://lp/documentinfo/RK' "/>
          <w:date w:fullDate="2023-03-29T00:00:00Z">
            <w:dateFormat w:val="d MMMM yyyy"/>
            <w:lid w:val="sv-SE"/>
            <w:storeMappedDataAs w:val="dateTime"/>
            <w:calendar w:val="gregorian"/>
          </w:date>
        </w:sdtPr>
        <w:sdtContent>
          <w:r>
            <w:t>29 mars 2023</w:t>
          </w:r>
        </w:sdtContent>
      </w:sdt>
    </w:p>
    <w:p w:rsidR="00FD568E" w:rsidP="004E7A8F">
      <w:pPr>
        <w:pStyle w:val="Brdtextutanavstnd"/>
      </w:pPr>
    </w:p>
    <w:p w:rsidR="00FD568E" w:rsidP="004E7A8F">
      <w:pPr>
        <w:pStyle w:val="Brdtextutanavstnd"/>
      </w:pPr>
    </w:p>
    <w:p w:rsidR="00FD568E" w:rsidP="004E7A8F">
      <w:pPr>
        <w:pStyle w:val="Brdtextutanavstnd"/>
      </w:pPr>
    </w:p>
    <w:p w:rsidR="00FD568E" w:rsidP="00E96532">
      <w:pPr>
        <w:pStyle w:val="BodyText"/>
      </w:pPr>
      <w:r>
        <w:t>Mats Persson</w:t>
      </w:r>
    </w:p>
    <w:sectPr w:rsidSect="00FD568E">
      <w:headerReference w:type="even" r:id="rId9"/>
      <w:headerReference w:type="default" r:id="rId10"/>
      <w:footerReference w:type="even" r:id="rId11"/>
      <w:footerReference w:type="default" r:id="rId12"/>
      <w:headerReference w:type="first" r:id="rId13"/>
      <w:footerReference w:type="first" r:id="rId14"/>
      <w:pgSz w:w="11907" w:h="16839"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00511E">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FD568E" w:rsidRPr="00B62610" w:rsidP="00FD568E">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Pr>
              <w:rStyle w:val="PageNumber"/>
            </w:rPr>
            <w:t>0</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Pr>
              <w:rStyle w:val="PageNumber"/>
            </w:rPr>
            <w:t>1</w:t>
          </w:r>
          <w:r>
            <w:rPr>
              <w:rStyle w:val="PageNumber"/>
            </w:rPr>
            <w:fldChar w:fldCharType="end"/>
          </w:r>
          <w:r>
            <w:rPr>
              <w:rStyle w:val="PageNumber"/>
            </w:rPr>
            <w:t>)</w:t>
          </w:r>
        </w:p>
      </w:tc>
    </w:tr>
    <w:tr w:rsidTr="0000511E">
      <w:tblPrEx>
        <w:tblW w:w="708" w:type="dxa"/>
        <w:jc w:val="right"/>
        <w:tblLayout w:type="fixed"/>
        <w:tblCellMar>
          <w:left w:w="0" w:type="dxa"/>
          <w:right w:w="0" w:type="dxa"/>
        </w:tblCellMar>
        <w:tblLook w:val="0600"/>
      </w:tblPrEx>
      <w:trPr>
        <w:trHeight w:val="850"/>
        <w:jc w:val="right"/>
      </w:trPr>
      <w:tc>
        <w:tcPr>
          <w:tcW w:w="708" w:type="dxa"/>
          <w:vAlign w:val="bottom"/>
        </w:tcPr>
        <w:p w:rsidR="00FD568E" w:rsidRPr="00347E11" w:rsidP="00FD568E">
          <w:pPr>
            <w:pStyle w:val="Footer"/>
            <w:spacing w:line="276" w:lineRule="auto"/>
            <w:jc w:val="right"/>
          </w:pPr>
        </w:p>
      </w:tc>
    </w:tr>
  </w:tbl>
  <w:p w:rsidR="00FD568E" w:rsidRPr="005606BC" w:rsidP="00FD568E">
    <w:pPr>
      <w:pStyle w:val="Footer"/>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5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FD568E" w:rsidRPr="007D73AB">
          <w:pPr>
            <w:pStyle w:val="Header"/>
          </w:pPr>
        </w:p>
      </w:tc>
      <w:tc>
        <w:tcPr>
          <w:tcW w:w="3170" w:type="dxa"/>
          <w:vAlign w:val="bottom"/>
        </w:tcPr>
        <w:p w:rsidR="00FD568E" w:rsidRPr="007D73AB" w:rsidP="00340DE0">
          <w:pPr>
            <w:pStyle w:val="Header"/>
          </w:pPr>
        </w:p>
      </w:tc>
      <w:tc>
        <w:tcPr>
          <w:tcW w:w="1134" w:type="dxa"/>
        </w:tcPr>
        <w:p w:rsidR="00FD568E"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FD568E"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FD568E" w:rsidRPr="00710A6C" w:rsidP="00EE3C0F">
          <w:pPr>
            <w:pStyle w:val="Header"/>
            <w:rPr>
              <w:b/>
            </w:rPr>
          </w:pPr>
        </w:p>
        <w:p w:rsidR="00FD568E" w:rsidP="00EE3C0F">
          <w:pPr>
            <w:pStyle w:val="Header"/>
          </w:pPr>
        </w:p>
        <w:p w:rsidR="00FD568E" w:rsidP="00EE3C0F">
          <w:pPr>
            <w:pStyle w:val="Header"/>
          </w:pPr>
        </w:p>
        <w:p w:rsidR="00FD568E" w:rsidP="00EE3C0F">
          <w:pPr>
            <w:pStyle w:val="Header"/>
          </w:pPr>
        </w:p>
        <w:sdt>
          <w:sdtPr>
            <w:alias w:val="Dnr"/>
            <w:tag w:val="ccRKShow_Dnr"/>
            <w:id w:val="-829283628"/>
            <w:placeholder>
              <w:docPart w:val="BBE699C3A56D4FC196F53F0A5A8850EB"/>
            </w:placeholder>
            <w:dataBinding w:xpath="/ns0:DocumentInfo[1]/ns0:BaseInfo[1]/ns0:Dnr[1]" w:storeItemID="{3ABECAB3-81E3-4FBE-BBA3-0B4AC52A484B}" w:prefixMappings="xmlns:ns0='http://lp/documentinfo/RK' "/>
            <w:text/>
          </w:sdtPr>
          <w:sdtContent>
            <w:p w:rsidR="00FD568E" w:rsidP="00EE3C0F">
              <w:pPr>
                <w:pStyle w:val="Header"/>
              </w:pPr>
              <w:r>
                <w:t>U2023/01088</w:t>
              </w:r>
            </w:p>
          </w:sdtContent>
        </w:sdt>
        <w:sdt>
          <w:sdtPr>
            <w:alias w:val="DocNumber"/>
            <w:tag w:val="DocNumber"/>
            <w:id w:val="1726028884"/>
            <w:placeholder>
              <w:docPart w:val="953386FAA0444F1297375E839ADFD701"/>
            </w:placeholder>
            <w:showingPlcHdr/>
            <w:dataBinding w:xpath="/ns0:DocumentInfo[1]/ns0:BaseInfo[1]/ns0:DocNumber[1]" w:storeItemID="{3ABECAB3-81E3-4FBE-BBA3-0B4AC52A484B}" w:prefixMappings="xmlns:ns0='http://lp/documentinfo/RK' "/>
            <w:text/>
          </w:sdtPr>
          <w:sdtContent>
            <w:p w:rsidR="00FD568E" w:rsidP="00EE3C0F">
              <w:pPr>
                <w:pStyle w:val="Header"/>
              </w:pPr>
              <w:r>
                <w:rPr>
                  <w:rStyle w:val="PlaceholderText"/>
                </w:rPr>
                <w:t xml:space="preserve"> </w:t>
              </w:r>
            </w:p>
          </w:sdtContent>
        </w:sdt>
        <w:p w:rsidR="00FD568E" w:rsidP="00EE3C0F">
          <w:pPr>
            <w:pStyle w:val="Header"/>
          </w:pPr>
        </w:p>
      </w:tc>
      <w:tc>
        <w:tcPr>
          <w:tcW w:w="1134" w:type="dxa"/>
        </w:tcPr>
        <w:p w:rsidR="00FD568E" w:rsidP="0094502D">
          <w:pPr>
            <w:pStyle w:val="Header"/>
          </w:pPr>
        </w:p>
        <w:p w:rsidR="00FD568E"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rFonts w:asciiTheme="minorHAnsi" w:hAnsiTheme="minorHAnsi"/>
            <w:b/>
            <w:sz w:val="25"/>
          </w:rPr>
          <w:alias w:val="SenderText"/>
          <w:tag w:val="ccRKShow_SenderText"/>
          <w:id w:val="1374046025"/>
          <w:placeholder>
            <w:docPart w:val="3E754562A74B4A29A6AF12405544B426"/>
          </w:placeholder>
          <w:richText/>
        </w:sdtPr>
        <w:sdtEndPr>
          <w:rPr>
            <w:b w:val="0"/>
          </w:rPr>
        </w:sdtEndPr>
        <w:sdtContent>
          <w:tc>
            <w:tcPr>
              <w:tcW w:w="5534" w:type="dxa"/>
              <w:tcMar>
                <w:right w:w="1134" w:type="dxa"/>
              </w:tcMar>
            </w:tcPr>
            <w:p w:rsidR="00FD568E" w:rsidRPr="00FD568E" w:rsidP="00340DE0">
              <w:pPr>
                <w:pStyle w:val="Header"/>
                <w:rPr>
                  <w:b/>
                </w:rPr>
              </w:pPr>
              <w:r w:rsidRPr="00FD568E">
                <w:rPr>
                  <w:b/>
                </w:rPr>
                <w:t>Utbildningsdepartementet</w:t>
              </w:r>
            </w:p>
            <w:p w:rsidR="00FD568E" w:rsidP="00340DE0">
              <w:pPr>
                <w:pStyle w:val="Header"/>
              </w:pPr>
              <w:r w:rsidRPr="00FD568E">
                <w:t>Utbildningsministern</w:t>
              </w:r>
            </w:p>
            <w:p w:rsidR="00D9789C" w:rsidP="00D9789C">
              <w:pPr>
                <w:rPr>
                  <w:rFonts w:asciiTheme="majorHAnsi" w:hAnsiTheme="majorHAnsi"/>
                  <w:sz w:val="19"/>
                </w:rPr>
              </w:pPr>
            </w:p>
            <w:p w:rsidR="00D9789C" w:rsidP="00D9789C">
              <w:pPr>
                <w:rPr>
                  <w:rFonts w:asciiTheme="majorHAnsi" w:hAnsiTheme="majorHAnsi"/>
                  <w:sz w:val="19"/>
                </w:rPr>
              </w:pPr>
            </w:p>
            <w:p w:rsidR="00D9789C" w:rsidRPr="00D9789C" w:rsidP="00D9789C"/>
          </w:tc>
        </w:sdtContent>
      </w:sdt>
      <w:sdt>
        <w:sdtPr>
          <w:alias w:val="Recipient"/>
          <w:tag w:val="ccRKShow_Recipient"/>
          <w:id w:val="-28344517"/>
          <w:placeholder>
            <w:docPart w:val="59E3E3E85A6B4C2DA949BE81C6E6A6DC"/>
          </w:placeholder>
          <w:dataBinding w:xpath="/ns0:DocumentInfo[1]/ns0:BaseInfo[1]/ns0:Recipient[1]" w:storeItemID="{3ABECAB3-81E3-4FBE-BBA3-0B4AC52A484B}" w:prefixMappings="xmlns:ns0='http://lp/documentinfo/RK' "/>
          <w:text w:multiLine="1"/>
        </w:sdtPr>
        <w:sdtContent>
          <w:tc>
            <w:tcPr>
              <w:tcW w:w="3170" w:type="dxa"/>
            </w:tcPr>
            <w:p w:rsidR="00FD568E" w:rsidP="00547B89">
              <w:pPr>
                <w:pStyle w:val="Header"/>
              </w:pPr>
              <w:r>
                <w:t>Till riksdagen</w:t>
              </w:r>
            </w:p>
          </w:tc>
        </w:sdtContent>
      </w:sdt>
      <w:tc>
        <w:tcPr>
          <w:tcW w:w="1134" w:type="dxa"/>
        </w:tcPr>
        <w:p w:rsidR="00FD568E"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B7F0FEDA"/>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B7F0FEDA"/>
    <w:numStyleLink w:val="RKNumreradlista"/>
  </w:abstractNum>
  <w:abstractNum w:abstractNumId="20">
    <w:nsid w:val="2F604539"/>
    <w:multiLevelType w:val="multilevel"/>
    <w:tmpl w:val="B7F0FEDA"/>
    <w:numStyleLink w:val="RKNumreradlista"/>
  </w:abstractNum>
  <w:abstractNum w:abstractNumId="21">
    <w:nsid w:val="348522EF"/>
    <w:multiLevelType w:val="multilevel"/>
    <w:tmpl w:val="B7F0FEDA"/>
    <w:numStyleLink w:val="RKNumreradlista"/>
  </w:abstractNum>
  <w:abstractNum w:abstractNumId="22">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B7F0FEDA"/>
    <w:numStyleLink w:val="RKNumreradlista"/>
  </w:abstractNum>
  <w:abstractNum w:abstractNumId="24">
    <w:nsid w:val="3E1445DA"/>
    <w:multiLevelType w:val="multilevel"/>
    <w:tmpl w:val="B7F0FEDA"/>
    <w:numStyleLink w:val="RKNumreradlista"/>
  </w:abstractNum>
  <w:abstractNum w:abstractNumId="25">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70774A"/>
    <w:multiLevelType w:val="multilevel"/>
    <w:tmpl w:val="B7F0FEDA"/>
    <w:numStyleLink w:val="RKNumreradlista"/>
  </w:abstractNum>
  <w:abstractNum w:abstractNumId="28">
    <w:nsid w:val="4C84297C"/>
    <w:multiLevelType w:val="multilevel"/>
    <w:tmpl w:val="B7F0FEDA"/>
    <w:numStyleLink w:val="RKNumreradlista"/>
  </w:abstractNum>
  <w:abstractNum w:abstractNumId="29">
    <w:nsid w:val="4D904BDB"/>
    <w:multiLevelType w:val="multilevel"/>
    <w:tmpl w:val="B7F0FEDA"/>
    <w:numStyleLink w:val="RKNumreradlista"/>
  </w:abstractNum>
  <w:abstractNum w:abstractNumId="30">
    <w:nsid w:val="4DAD38FF"/>
    <w:multiLevelType w:val="multilevel"/>
    <w:tmpl w:val="B7F0FEDA"/>
    <w:numStyleLink w:val="RKNumreradlista"/>
  </w:abstractNum>
  <w:abstractNum w:abstractNumId="31">
    <w:nsid w:val="53A05A92"/>
    <w:multiLevelType w:val="multilevel"/>
    <w:tmpl w:val="B7F0FEDA"/>
    <w:numStyleLink w:val="RKNumreradlista"/>
  </w:abstractNum>
  <w:abstractNum w:abstractNumId="32">
    <w:nsid w:val="5C6843F9"/>
    <w:multiLevelType w:val="multilevel"/>
    <w:tmpl w:val="1A20A4CA"/>
    <w:numStyleLink w:val="RKPunktlista"/>
  </w:abstractNum>
  <w:abstractNum w:abstractNumId="33">
    <w:nsid w:val="61AC437A"/>
    <w:multiLevelType w:val="multilevel"/>
    <w:tmpl w:val="E2FEA49E"/>
    <w:numStyleLink w:val="RKNumreraderubriker"/>
  </w:abstractNum>
  <w:abstractNum w:abstractNumId="34">
    <w:nsid w:val="64780D1B"/>
    <w:multiLevelType w:val="multilevel"/>
    <w:tmpl w:val="B7F0FEDA"/>
    <w:numStyleLink w:val="RKNumreradlista"/>
  </w:abstractNum>
  <w:abstractNum w:abstractNumId="35">
    <w:nsid w:val="664239C2"/>
    <w:multiLevelType w:val="multilevel"/>
    <w:tmpl w:val="1A20A4CA"/>
    <w:numStyleLink w:val="RKPunktlista"/>
  </w:abstractNum>
  <w:abstractNum w:abstractNumId="36">
    <w:nsid w:val="6AA87A6A"/>
    <w:multiLevelType w:val="multilevel"/>
    <w:tmpl w:val="186C6512"/>
    <w:numStyleLink w:val="Strecklistan"/>
  </w:abstractNum>
  <w:abstractNum w:abstractNumId="37">
    <w:nsid w:val="6D8C68B4"/>
    <w:multiLevelType w:val="multilevel"/>
    <w:tmpl w:val="B7F0FEDA"/>
    <w:numStyleLink w:val="RKNumreradlista"/>
  </w:abstractNum>
  <w:abstractNum w:abstractNumId="38">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4466A28"/>
    <w:multiLevelType w:val="multilevel"/>
    <w:tmpl w:val="1A20A4CA"/>
    <w:numStyleLink w:val="RKPunktlista"/>
  </w:abstractNum>
  <w:abstractNum w:abstractNumId="40">
    <w:nsid w:val="76322898"/>
    <w:multiLevelType w:val="multilevel"/>
    <w:tmpl w:val="186C6512"/>
    <w:numStyleLink w:val="Strecklistan"/>
  </w:abstractNum>
  <w:num w:numId="1">
    <w:abstractNumId w:val="26"/>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8"/>
  </w:num>
  <w:num w:numId="24">
    <w:abstractNumId w:val="29"/>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30"/>
  </w:num>
  <w:num w:numId="33">
    <w:abstractNumId w:val="34"/>
  </w:num>
  <w:num w:numId="34">
    <w:abstractNumId w:val="40"/>
  </w:num>
  <w:num w:numId="35">
    <w:abstractNumId w:val="27"/>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5"/>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28" w:unhideWhenUsed="1"/>
    <w:lsdException w:name="toc 2" w:uiPriority="28"/>
    <w:lsdException w:name="toc 3" w:uiPriority="28"/>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FD568E"/>
  </w:style>
  <w:style w:type="paragraph" w:styleId="Heading1">
    <w:name w:val="heading 1"/>
    <w:basedOn w:val="BodyText"/>
    <w:next w:val="BodyText"/>
    <w:link w:val="Rubrik1Char"/>
    <w:uiPriority w:val="1"/>
    <w:qFormat/>
    <w:rsid w:val="00FD568E"/>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FD568E"/>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FD568E"/>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FD568E"/>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FD568E"/>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FD568E"/>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FD568E"/>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FD568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FD568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FD568E"/>
    <w:pPr>
      <w:tabs>
        <w:tab w:val="left" w:pos="1701"/>
        <w:tab w:val="left" w:pos="3600"/>
        <w:tab w:val="left" w:pos="5387"/>
      </w:tabs>
    </w:pPr>
  </w:style>
  <w:style w:type="character" w:customStyle="1" w:styleId="BrdtextChar">
    <w:name w:val="Brödtext Char"/>
    <w:basedOn w:val="DefaultParagraphFont"/>
    <w:link w:val="BodyText"/>
    <w:rsid w:val="00FD568E"/>
  </w:style>
  <w:style w:type="paragraph" w:styleId="BodyTextIndent">
    <w:name w:val="Body Text Indent"/>
    <w:basedOn w:val="Normal"/>
    <w:link w:val="BrdtextmedindragChar"/>
    <w:qFormat/>
    <w:rsid w:val="00FD568E"/>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FD568E"/>
  </w:style>
  <w:style w:type="character" w:customStyle="1" w:styleId="Rubrik1Char">
    <w:name w:val="Rubrik 1 Char"/>
    <w:basedOn w:val="DefaultParagraphFont"/>
    <w:link w:val="Heading1"/>
    <w:uiPriority w:val="1"/>
    <w:rsid w:val="00FD568E"/>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FD568E"/>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FD568E"/>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FD568E"/>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FD568E"/>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FD568E"/>
    <w:pPr>
      <w:numPr>
        <w:numId w:val="0"/>
      </w:numPr>
    </w:pPr>
  </w:style>
  <w:style w:type="paragraph" w:customStyle="1" w:styleId="Rubrik2utannumrering">
    <w:name w:val="Rubrik 2 utan numrering"/>
    <w:basedOn w:val="Heading2"/>
    <w:next w:val="BodyText"/>
    <w:uiPriority w:val="1"/>
    <w:qFormat/>
    <w:rsid w:val="00FD568E"/>
    <w:pPr>
      <w:numPr>
        <w:ilvl w:val="0"/>
        <w:numId w:val="0"/>
      </w:numPr>
    </w:pPr>
  </w:style>
  <w:style w:type="paragraph" w:customStyle="1" w:styleId="Rubrik3utannumrering">
    <w:name w:val="Rubrik 3 utan numrering"/>
    <w:basedOn w:val="Heading3"/>
    <w:next w:val="BodyText"/>
    <w:uiPriority w:val="1"/>
    <w:qFormat/>
    <w:rsid w:val="00FD568E"/>
    <w:pPr>
      <w:numPr>
        <w:ilvl w:val="0"/>
        <w:numId w:val="0"/>
      </w:numPr>
    </w:pPr>
  </w:style>
  <w:style w:type="character" w:customStyle="1" w:styleId="Rubrik4Char">
    <w:name w:val="Rubrik 4 Char"/>
    <w:basedOn w:val="DefaultParagraphFont"/>
    <w:link w:val="Heading4"/>
    <w:uiPriority w:val="1"/>
    <w:rsid w:val="00FD568E"/>
    <w:rPr>
      <w:rFonts w:asciiTheme="majorHAnsi" w:eastAsiaTheme="majorEastAsia" w:hAnsiTheme="majorHAnsi" w:cstheme="majorBidi"/>
      <w:b/>
      <w:iCs/>
      <w:sz w:val="20"/>
    </w:rPr>
  </w:style>
  <w:style w:type="paragraph" w:customStyle="1" w:styleId="Brdtextutanavstnd">
    <w:name w:val="Brödtext utan avstånd"/>
    <w:basedOn w:val="Normal"/>
    <w:qFormat/>
    <w:rsid w:val="00FD568E"/>
    <w:pPr>
      <w:tabs>
        <w:tab w:val="left" w:pos="1701"/>
        <w:tab w:val="left" w:pos="3600"/>
        <w:tab w:val="left" w:pos="5387"/>
      </w:tabs>
      <w:spacing w:after="0"/>
    </w:pPr>
  </w:style>
  <w:style w:type="paragraph" w:customStyle="1" w:styleId="Bildtext">
    <w:name w:val="Bildtext"/>
    <w:basedOn w:val="BodyText"/>
    <w:next w:val="BodyText"/>
    <w:uiPriority w:val="2"/>
    <w:qFormat/>
    <w:rsid w:val="00FD568E"/>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FD568E"/>
    <w:pPr>
      <w:numPr>
        <w:ilvl w:val="0"/>
        <w:numId w:val="0"/>
      </w:numPr>
    </w:pPr>
  </w:style>
  <w:style w:type="paragraph" w:customStyle="1" w:styleId="Rubrik5utannumrering">
    <w:name w:val="Rubrik 5 utan numrering"/>
    <w:basedOn w:val="Heading5"/>
    <w:next w:val="BodyText"/>
    <w:uiPriority w:val="1"/>
    <w:qFormat/>
    <w:rsid w:val="00FD568E"/>
  </w:style>
  <w:style w:type="paragraph" w:styleId="Caption">
    <w:name w:val="caption"/>
    <w:basedOn w:val="Bildtext"/>
    <w:next w:val="Normal"/>
    <w:uiPriority w:val="35"/>
    <w:semiHidden/>
    <w:qFormat/>
    <w:rsid w:val="00FD568E"/>
    <w:rPr>
      <w:iCs/>
      <w:szCs w:val="18"/>
    </w:rPr>
  </w:style>
  <w:style w:type="character" w:customStyle="1" w:styleId="Rubrik5Char">
    <w:name w:val="Rubrik 5 Char"/>
    <w:basedOn w:val="DefaultParagraphFont"/>
    <w:link w:val="Heading5"/>
    <w:uiPriority w:val="1"/>
    <w:rsid w:val="00FD568E"/>
    <w:rPr>
      <w:rFonts w:asciiTheme="majorHAnsi" w:eastAsiaTheme="majorEastAsia" w:hAnsiTheme="majorHAnsi" w:cstheme="majorBidi"/>
      <w:sz w:val="20"/>
    </w:rPr>
  </w:style>
  <w:style w:type="numbering" w:customStyle="1" w:styleId="RKNumreraderubriker">
    <w:name w:val="RK Numrerade rubriker"/>
    <w:uiPriority w:val="99"/>
    <w:rsid w:val="00FD568E"/>
    <w:pPr>
      <w:numPr>
        <w:numId w:val="1"/>
      </w:numPr>
    </w:pPr>
  </w:style>
  <w:style w:type="paragraph" w:customStyle="1" w:styleId="Klla">
    <w:name w:val="Källa"/>
    <w:basedOn w:val="Bildtext"/>
    <w:next w:val="BodyText"/>
    <w:uiPriority w:val="2"/>
    <w:qFormat/>
    <w:rsid w:val="00FD568E"/>
  </w:style>
  <w:style w:type="paragraph" w:styleId="Header">
    <w:name w:val="header"/>
    <w:basedOn w:val="Normal"/>
    <w:link w:val="SidhuvudChar"/>
    <w:uiPriority w:val="99"/>
    <w:rsid w:val="00FD568E"/>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FD568E"/>
    <w:rPr>
      <w:rFonts w:asciiTheme="majorHAnsi" w:hAnsiTheme="majorHAnsi"/>
      <w:sz w:val="19"/>
    </w:rPr>
  </w:style>
  <w:style w:type="paragraph" w:styleId="Footer">
    <w:name w:val="footer"/>
    <w:basedOn w:val="Normal"/>
    <w:link w:val="SidfotChar"/>
    <w:uiPriority w:val="99"/>
    <w:semiHidden/>
    <w:rsid w:val="00FD568E"/>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FD568E"/>
    <w:rPr>
      <w:rFonts w:asciiTheme="majorHAnsi" w:hAnsiTheme="majorHAnsi"/>
      <w:sz w:val="16"/>
    </w:rPr>
  </w:style>
  <w:style w:type="paragraph" w:styleId="TOC2">
    <w:name w:val="toc 2"/>
    <w:basedOn w:val="Normal"/>
    <w:next w:val="BodyText"/>
    <w:uiPriority w:val="28"/>
    <w:semiHidden/>
    <w:rsid w:val="00FD568E"/>
    <w:pPr>
      <w:tabs>
        <w:tab w:val="right" w:leader="dot" w:pos="7371"/>
      </w:tabs>
      <w:spacing w:after="0" w:line="240" w:lineRule="auto"/>
    </w:pPr>
  </w:style>
  <w:style w:type="character" w:styleId="PageNumber">
    <w:name w:val="page number"/>
    <w:basedOn w:val="SidfotChar"/>
    <w:uiPriority w:val="99"/>
    <w:semiHidden/>
    <w:rsid w:val="00FD568E"/>
    <w:rPr>
      <w:rFonts w:asciiTheme="majorHAnsi" w:hAnsiTheme="majorHAnsi"/>
      <w:sz w:val="17"/>
    </w:rPr>
  </w:style>
  <w:style w:type="paragraph" w:styleId="TOC1">
    <w:name w:val="toc 1"/>
    <w:basedOn w:val="Normal"/>
    <w:next w:val="BodyText"/>
    <w:uiPriority w:val="28"/>
    <w:semiHidden/>
    <w:rsid w:val="00FD568E"/>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FD568E"/>
    <w:pPr>
      <w:tabs>
        <w:tab w:val="right" w:leader="dot" w:pos="7371"/>
      </w:tabs>
      <w:spacing w:after="0" w:line="240" w:lineRule="auto"/>
      <w:ind w:left="284"/>
    </w:pPr>
  </w:style>
  <w:style w:type="character" w:styleId="Hyperlink">
    <w:name w:val="Hyperlink"/>
    <w:basedOn w:val="DefaultParagraphFont"/>
    <w:uiPriority w:val="99"/>
    <w:rsid w:val="00FD568E"/>
    <w:rPr>
      <w:noProof w:val="0"/>
      <w:color w:val="0563C1" w:themeColor="hyperlink"/>
      <w:u w:val="single"/>
    </w:rPr>
  </w:style>
  <w:style w:type="paragraph" w:styleId="TOCHeading">
    <w:name w:val="TOC Heading"/>
    <w:basedOn w:val="Rubrik1utannumrering"/>
    <w:next w:val="Normal"/>
    <w:uiPriority w:val="39"/>
    <w:semiHidden/>
    <w:qFormat/>
    <w:rsid w:val="00FD568E"/>
    <w:pPr>
      <w:outlineLvl w:val="9"/>
    </w:pPr>
  </w:style>
  <w:style w:type="table" w:styleId="TableGrid">
    <w:name w:val="Table Grid"/>
    <w:aliases w:val="Ärendeförteckning"/>
    <w:basedOn w:val="TableNormal"/>
    <w:uiPriority w:val="39"/>
    <w:rsid w:val="00FD5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FD568E"/>
    <w:pPr>
      <w:spacing w:after="0"/>
    </w:pPr>
    <w:rPr>
      <w:szCs w:val="20"/>
    </w:rPr>
  </w:style>
  <w:style w:type="character" w:customStyle="1" w:styleId="FotnotstextChar">
    <w:name w:val="Fotnotstext Char"/>
    <w:basedOn w:val="DefaultParagraphFont"/>
    <w:link w:val="FootnoteText"/>
    <w:uiPriority w:val="99"/>
    <w:semiHidden/>
    <w:rsid w:val="00FD568E"/>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FD568E"/>
    <w:rPr>
      <w:noProof w:val="0"/>
      <w:vertAlign w:val="superscript"/>
    </w:rPr>
  </w:style>
  <w:style w:type="paragraph" w:styleId="ListNumber">
    <w:name w:val="List Number"/>
    <w:basedOn w:val="Normal"/>
    <w:uiPriority w:val="6"/>
    <w:rsid w:val="00FD568E"/>
    <w:pPr>
      <w:numPr>
        <w:numId w:val="44"/>
      </w:numPr>
      <w:spacing w:after="100"/>
    </w:pPr>
  </w:style>
  <w:style w:type="paragraph" w:styleId="ListNumber2">
    <w:name w:val="List Number 2"/>
    <w:basedOn w:val="Normal"/>
    <w:uiPriority w:val="6"/>
    <w:rsid w:val="00FD568E"/>
    <w:pPr>
      <w:numPr>
        <w:ilvl w:val="1"/>
        <w:numId w:val="44"/>
      </w:numPr>
      <w:spacing w:after="100"/>
      <w:contextualSpacing/>
    </w:pPr>
  </w:style>
  <w:style w:type="paragraph" w:styleId="ListBullet">
    <w:name w:val="List Bullet"/>
    <w:basedOn w:val="Normal"/>
    <w:uiPriority w:val="6"/>
    <w:rsid w:val="00FD568E"/>
    <w:pPr>
      <w:numPr>
        <w:numId w:val="28"/>
      </w:numPr>
      <w:spacing w:after="100"/>
      <w:contextualSpacing/>
    </w:pPr>
  </w:style>
  <w:style w:type="paragraph" w:styleId="ListBullet2">
    <w:name w:val="List Bullet 2"/>
    <w:basedOn w:val="Normal"/>
    <w:uiPriority w:val="6"/>
    <w:rsid w:val="00FD568E"/>
    <w:pPr>
      <w:numPr>
        <w:ilvl w:val="1"/>
        <w:numId w:val="28"/>
      </w:numPr>
      <w:spacing w:after="100"/>
      <w:ind w:left="850" w:hanging="425"/>
      <w:contextualSpacing/>
    </w:pPr>
  </w:style>
  <w:style w:type="numbering" w:customStyle="1" w:styleId="RKNumreradlista">
    <w:name w:val="RK Numrerad lista"/>
    <w:uiPriority w:val="99"/>
    <w:rsid w:val="00FD568E"/>
    <w:pPr>
      <w:numPr>
        <w:numId w:val="7"/>
      </w:numPr>
    </w:pPr>
  </w:style>
  <w:style w:type="paragraph" w:customStyle="1" w:styleId="Strecklista">
    <w:name w:val="Strecklista"/>
    <w:basedOn w:val="ListBullet"/>
    <w:uiPriority w:val="6"/>
    <w:qFormat/>
    <w:rsid w:val="00FD568E"/>
    <w:pPr>
      <w:numPr>
        <w:numId w:val="34"/>
      </w:numPr>
    </w:pPr>
  </w:style>
  <w:style w:type="numbering" w:customStyle="1" w:styleId="RKPunktlista">
    <w:name w:val="RK Punktlista"/>
    <w:uiPriority w:val="99"/>
    <w:rsid w:val="00FD568E"/>
    <w:pPr>
      <w:numPr>
        <w:numId w:val="14"/>
      </w:numPr>
    </w:pPr>
  </w:style>
  <w:style w:type="paragraph" w:customStyle="1" w:styleId="Strecklista2">
    <w:name w:val="Strecklista 2"/>
    <w:basedOn w:val="Strecklista"/>
    <w:uiPriority w:val="6"/>
    <w:semiHidden/>
    <w:qFormat/>
    <w:rsid w:val="00FD568E"/>
    <w:pPr>
      <w:numPr>
        <w:ilvl w:val="1"/>
      </w:numPr>
    </w:pPr>
  </w:style>
  <w:style w:type="numbering" w:customStyle="1" w:styleId="Strecklistan">
    <w:name w:val="Strecklistan"/>
    <w:uiPriority w:val="99"/>
    <w:rsid w:val="00FD568E"/>
    <w:pPr>
      <w:numPr>
        <w:numId w:val="18"/>
      </w:numPr>
    </w:pPr>
  </w:style>
  <w:style w:type="character" w:styleId="PlaceholderText">
    <w:name w:val="Placeholder Text"/>
    <w:basedOn w:val="DefaultParagraphFont"/>
    <w:uiPriority w:val="99"/>
    <w:semiHidden/>
    <w:rsid w:val="00FD568E"/>
    <w:rPr>
      <w:noProof w:val="0"/>
      <w:color w:val="808080"/>
    </w:rPr>
  </w:style>
  <w:style w:type="paragraph" w:styleId="ListNumber3">
    <w:name w:val="List Number 3"/>
    <w:basedOn w:val="Normal"/>
    <w:uiPriority w:val="6"/>
    <w:rsid w:val="00FD568E"/>
    <w:pPr>
      <w:numPr>
        <w:ilvl w:val="2"/>
        <w:numId w:val="44"/>
      </w:numPr>
      <w:spacing w:after="100"/>
      <w:contextualSpacing/>
    </w:pPr>
  </w:style>
  <w:style w:type="paragraph" w:customStyle="1" w:styleId="Strecklista3">
    <w:name w:val="Strecklista 3"/>
    <w:basedOn w:val="BodyText"/>
    <w:uiPriority w:val="6"/>
    <w:semiHidden/>
    <w:qFormat/>
    <w:rsid w:val="00FD568E"/>
    <w:pPr>
      <w:numPr>
        <w:ilvl w:val="2"/>
        <w:numId w:val="34"/>
      </w:numPr>
      <w:spacing w:after="100"/>
    </w:pPr>
  </w:style>
  <w:style w:type="paragraph" w:styleId="ListBullet3">
    <w:name w:val="List Bullet 3"/>
    <w:basedOn w:val="Normal"/>
    <w:uiPriority w:val="6"/>
    <w:rsid w:val="00FD568E"/>
    <w:pPr>
      <w:numPr>
        <w:ilvl w:val="2"/>
        <w:numId w:val="28"/>
      </w:numPr>
      <w:spacing w:after="100"/>
      <w:contextualSpacing/>
    </w:pPr>
  </w:style>
  <w:style w:type="paragraph" w:customStyle="1" w:styleId="Brdtextmedram">
    <w:name w:val="Brödtext med ram"/>
    <w:basedOn w:val="BodyText"/>
    <w:qFormat/>
    <w:rsid w:val="00FD568E"/>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FD568E"/>
    <w:rPr>
      <w:rFonts w:ascii="Calibri" w:hAnsi="Calibri" w:cs="Calibri"/>
      <w:sz w:val="16"/>
    </w:rPr>
  </w:style>
  <w:style w:type="character" w:customStyle="1" w:styleId="DocNrChar">
    <w:name w:val="DocNr Char"/>
    <w:basedOn w:val="DefaultParagraphFont"/>
    <w:link w:val="DocNr"/>
    <w:semiHidden/>
    <w:rsid w:val="00FD568E"/>
    <w:rPr>
      <w:rFonts w:ascii="Calibri" w:hAnsi="Calibri" w:cs="Calibri"/>
      <w:sz w:val="16"/>
    </w:rPr>
  </w:style>
  <w:style w:type="paragraph" w:customStyle="1" w:styleId="RKnormal">
    <w:name w:val="RKnormal"/>
    <w:basedOn w:val="Normal"/>
    <w:semiHidden/>
    <w:rsid w:val="00FD568E"/>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FD568E"/>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FD568E"/>
    <w:pPr>
      <w:spacing w:after="0" w:line="240" w:lineRule="auto"/>
    </w:pPr>
  </w:style>
  <w:style w:type="character" w:customStyle="1" w:styleId="AnteckningsrubrikChar">
    <w:name w:val="Anteckningsrubrik Char"/>
    <w:basedOn w:val="DefaultParagraphFont"/>
    <w:link w:val="NoteHeading"/>
    <w:uiPriority w:val="99"/>
    <w:semiHidden/>
    <w:rsid w:val="00FD568E"/>
  </w:style>
  <w:style w:type="character" w:styleId="FollowedHyperlink">
    <w:name w:val="FollowedHyperlink"/>
    <w:basedOn w:val="DefaultParagraphFont"/>
    <w:uiPriority w:val="99"/>
    <w:semiHidden/>
    <w:unhideWhenUsed/>
    <w:rsid w:val="00FD568E"/>
    <w:rPr>
      <w:noProof w:val="0"/>
      <w:color w:val="954F72" w:themeColor="followedHyperlink"/>
      <w:u w:val="single"/>
    </w:rPr>
  </w:style>
  <w:style w:type="paragraph" w:styleId="Closing">
    <w:name w:val="Closing"/>
    <w:basedOn w:val="Normal"/>
    <w:link w:val="AvslutandetextChar"/>
    <w:uiPriority w:val="99"/>
    <w:semiHidden/>
    <w:unhideWhenUsed/>
    <w:rsid w:val="00FD568E"/>
    <w:pPr>
      <w:spacing w:after="0" w:line="240" w:lineRule="auto"/>
      <w:ind w:left="4252"/>
    </w:pPr>
  </w:style>
  <w:style w:type="character" w:customStyle="1" w:styleId="AvslutandetextChar">
    <w:name w:val="Avslutande text Char"/>
    <w:basedOn w:val="DefaultParagraphFont"/>
    <w:link w:val="Closing"/>
    <w:uiPriority w:val="99"/>
    <w:semiHidden/>
    <w:rsid w:val="00FD568E"/>
  </w:style>
  <w:style w:type="paragraph" w:styleId="EnvelopeReturn">
    <w:name w:val="envelope return"/>
    <w:basedOn w:val="Normal"/>
    <w:uiPriority w:val="99"/>
    <w:semiHidden/>
    <w:unhideWhenUsed/>
    <w:rsid w:val="00FD568E"/>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FD568E"/>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FD568E"/>
    <w:rPr>
      <w:rFonts w:ascii="Segoe UI" w:hAnsi="Segoe UI" w:cs="Segoe UI"/>
      <w:sz w:val="18"/>
      <w:szCs w:val="18"/>
    </w:rPr>
  </w:style>
  <w:style w:type="character" w:styleId="Emphasis">
    <w:name w:val="Emphasis"/>
    <w:basedOn w:val="DefaultParagraphFont"/>
    <w:uiPriority w:val="20"/>
    <w:semiHidden/>
    <w:qFormat/>
    <w:rsid w:val="00FD568E"/>
    <w:rPr>
      <w:i/>
      <w:iCs/>
      <w:noProof w:val="0"/>
    </w:rPr>
  </w:style>
  <w:style w:type="character" w:styleId="BookTitle">
    <w:name w:val="Book Title"/>
    <w:basedOn w:val="DefaultParagraphFont"/>
    <w:uiPriority w:val="33"/>
    <w:semiHidden/>
    <w:qFormat/>
    <w:rsid w:val="00FD568E"/>
    <w:rPr>
      <w:b/>
      <w:bCs/>
      <w:i/>
      <w:iCs/>
      <w:noProof w:val="0"/>
      <w:spacing w:val="5"/>
    </w:rPr>
  </w:style>
  <w:style w:type="paragraph" w:styleId="BodyText2">
    <w:name w:val="Body Text 2"/>
    <w:basedOn w:val="Normal"/>
    <w:link w:val="Brdtext2Char"/>
    <w:uiPriority w:val="99"/>
    <w:semiHidden/>
    <w:unhideWhenUsed/>
    <w:rsid w:val="00FD568E"/>
    <w:pPr>
      <w:spacing w:after="120" w:line="480" w:lineRule="auto"/>
    </w:pPr>
  </w:style>
  <w:style w:type="character" w:customStyle="1" w:styleId="Brdtext2Char">
    <w:name w:val="Brödtext 2 Char"/>
    <w:basedOn w:val="DefaultParagraphFont"/>
    <w:link w:val="BodyText2"/>
    <w:uiPriority w:val="99"/>
    <w:semiHidden/>
    <w:rsid w:val="00FD568E"/>
  </w:style>
  <w:style w:type="paragraph" w:styleId="BodyText3">
    <w:name w:val="Body Text 3"/>
    <w:basedOn w:val="Normal"/>
    <w:link w:val="Brdtext3Char"/>
    <w:uiPriority w:val="99"/>
    <w:semiHidden/>
    <w:unhideWhenUsed/>
    <w:rsid w:val="00FD568E"/>
    <w:pPr>
      <w:spacing w:after="120"/>
    </w:pPr>
    <w:rPr>
      <w:sz w:val="16"/>
      <w:szCs w:val="16"/>
    </w:rPr>
  </w:style>
  <w:style w:type="character" w:customStyle="1" w:styleId="Brdtext3Char">
    <w:name w:val="Brödtext 3 Char"/>
    <w:basedOn w:val="DefaultParagraphFont"/>
    <w:link w:val="BodyText3"/>
    <w:uiPriority w:val="99"/>
    <w:semiHidden/>
    <w:rsid w:val="00FD568E"/>
    <w:rPr>
      <w:sz w:val="16"/>
      <w:szCs w:val="16"/>
    </w:rPr>
  </w:style>
  <w:style w:type="paragraph" w:styleId="BodyTextFirstIndent">
    <w:name w:val="Body Text First Indent"/>
    <w:basedOn w:val="BodyText"/>
    <w:link w:val="BrdtextmedfrstaindragChar"/>
    <w:uiPriority w:val="99"/>
    <w:semiHidden/>
    <w:unhideWhenUsed/>
    <w:rsid w:val="00FD568E"/>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FD568E"/>
  </w:style>
  <w:style w:type="paragraph" w:styleId="BodyTextFirstIndent2">
    <w:name w:val="Body Text First Indent 2"/>
    <w:basedOn w:val="BodyTextIndent"/>
    <w:link w:val="Brdtextmedfrstaindrag2Char"/>
    <w:uiPriority w:val="99"/>
    <w:semiHidden/>
    <w:unhideWhenUsed/>
    <w:rsid w:val="00FD568E"/>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FD568E"/>
  </w:style>
  <w:style w:type="paragraph" w:styleId="BodyTextIndent2">
    <w:name w:val="Body Text Indent 2"/>
    <w:basedOn w:val="Normal"/>
    <w:link w:val="Brdtextmedindrag2Char"/>
    <w:uiPriority w:val="99"/>
    <w:semiHidden/>
    <w:unhideWhenUsed/>
    <w:rsid w:val="00FD568E"/>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FD568E"/>
  </w:style>
  <w:style w:type="paragraph" w:styleId="BodyTextIndent3">
    <w:name w:val="Body Text Indent 3"/>
    <w:basedOn w:val="Normal"/>
    <w:link w:val="Brdtextmedindrag3Char"/>
    <w:uiPriority w:val="99"/>
    <w:semiHidden/>
    <w:unhideWhenUsed/>
    <w:rsid w:val="00FD568E"/>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FD568E"/>
    <w:rPr>
      <w:sz w:val="16"/>
      <w:szCs w:val="16"/>
    </w:rPr>
  </w:style>
  <w:style w:type="paragraph" w:styleId="Quote">
    <w:name w:val="Quote"/>
    <w:basedOn w:val="Normal"/>
    <w:next w:val="Normal"/>
    <w:link w:val="CitatChar"/>
    <w:uiPriority w:val="29"/>
    <w:semiHidden/>
    <w:qFormat/>
    <w:rsid w:val="00FD568E"/>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FD568E"/>
    <w:rPr>
      <w:i/>
      <w:iCs/>
      <w:color w:val="404040" w:themeColor="text1" w:themeTint="BF"/>
    </w:rPr>
  </w:style>
  <w:style w:type="paragraph" w:styleId="TableofAuthorities">
    <w:name w:val="table of authorities"/>
    <w:basedOn w:val="Normal"/>
    <w:next w:val="Normal"/>
    <w:uiPriority w:val="99"/>
    <w:semiHidden/>
    <w:unhideWhenUsed/>
    <w:rsid w:val="00FD568E"/>
    <w:pPr>
      <w:spacing w:after="0"/>
      <w:ind w:left="250" w:hanging="250"/>
    </w:pPr>
  </w:style>
  <w:style w:type="paragraph" w:styleId="TOAHeading">
    <w:name w:val="toa heading"/>
    <w:basedOn w:val="Normal"/>
    <w:next w:val="Normal"/>
    <w:uiPriority w:val="99"/>
    <w:semiHidden/>
    <w:unhideWhenUsed/>
    <w:rsid w:val="00FD568E"/>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FD568E"/>
  </w:style>
  <w:style w:type="character" w:customStyle="1" w:styleId="DatumChar">
    <w:name w:val="Datum Char"/>
    <w:basedOn w:val="DefaultParagraphFont"/>
    <w:link w:val="Date"/>
    <w:uiPriority w:val="99"/>
    <w:semiHidden/>
    <w:rsid w:val="00FD568E"/>
  </w:style>
  <w:style w:type="character" w:styleId="SubtleEmphasis">
    <w:name w:val="Subtle Emphasis"/>
    <w:basedOn w:val="DefaultParagraphFont"/>
    <w:uiPriority w:val="19"/>
    <w:semiHidden/>
    <w:qFormat/>
    <w:rsid w:val="00FD568E"/>
    <w:rPr>
      <w:i/>
      <w:iCs/>
      <w:noProof w:val="0"/>
      <w:color w:val="404040" w:themeColor="text1" w:themeTint="BF"/>
    </w:rPr>
  </w:style>
  <w:style w:type="character" w:styleId="SubtleReference">
    <w:name w:val="Subtle Reference"/>
    <w:basedOn w:val="DefaultParagraphFont"/>
    <w:uiPriority w:val="31"/>
    <w:semiHidden/>
    <w:qFormat/>
    <w:rsid w:val="00FD568E"/>
    <w:rPr>
      <w:smallCaps/>
      <w:noProof w:val="0"/>
      <w:color w:val="5A5A5A" w:themeColor="text1" w:themeTint="A5"/>
    </w:rPr>
  </w:style>
  <w:style w:type="table" w:styleId="TableSubtle1">
    <w:name w:val="Table Subtle 1"/>
    <w:basedOn w:val="TableNormal"/>
    <w:uiPriority w:val="99"/>
    <w:semiHidden/>
    <w:unhideWhenUsed/>
    <w:rsid w:val="00FD568E"/>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FD568E"/>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FD568E"/>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FD568E"/>
    <w:rPr>
      <w:rFonts w:ascii="Segoe UI" w:hAnsi="Segoe UI" w:cs="Segoe UI"/>
      <w:sz w:val="16"/>
      <w:szCs w:val="16"/>
    </w:rPr>
  </w:style>
  <w:style w:type="table" w:styleId="TableElegant">
    <w:name w:val="Table Elegant"/>
    <w:basedOn w:val="TableNormal"/>
    <w:uiPriority w:val="99"/>
    <w:semiHidden/>
    <w:unhideWhenUsed/>
    <w:rsid w:val="00FD568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FD568E"/>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FD568E"/>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FD568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FD568E"/>
    <w:pPr>
      <w:spacing w:after="0" w:line="240" w:lineRule="auto"/>
    </w:pPr>
  </w:style>
  <w:style w:type="character" w:customStyle="1" w:styleId="E-postsignaturChar">
    <w:name w:val="E-postsignatur Char"/>
    <w:basedOn w:val="DefaultParagraphFont"/>
    <w:link w:val="E-mailSignature"/>
    <w:uiPriority w:val="99"/>
    <w:semiHidden/>
    <w:rsid w:val="00FD568E"/>
  </w:style>
  <w:style w:type="paragraph" w:styleId="TableofFigures">
    <w:name w:val="table of figures"/>
    <w:basedOn w:val="Normal"/>
    <w:next w:val="Normal"/>
    <w:uiPriority w:val="99"/>
    <w:semiHidden/>
    <w:unhideWhenUsed/>
    <w:rsid w:val="00FD568E"/>
    <w:pPr>
      <w:spacing w:after="0"/>
    </w:pPr>
  </w:style>
  <w:style w:type="table" w:styleId="ColorfulList">
    <w:name w:val="Colorful List"/>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FD568E"/>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D568E"/>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FD56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FD568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FD568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FD568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FD568E"/>
    <w:rPr>
      <w:noProof w:val="0"/>
      <w:color w:val="2B579A"/>
      <w:shd w:val="clear" w:color="auto" w:fill="E6E6E6"/>
    </w:rPr>
  </w:style>
  <w:style w:type="paragraph" w:styleId="HTMLAddress">
    <w:name w:val="HTML Address"/>
    <w:basedOn w:val="Normal"/>
    <w:link w:val="HTML-adressChar"/>
    <w:uiPriority w:val="99"/>
    <w:semiHidden/>
    <w:unhideWhenUsed/>
    <w:rsid w:val="00FD568E"/>
    <w:pPr>
      <w:spacing w:after="0" w:line="240" w:lineRule="auto"/>
    </w:pPr>
    <w:rPr>
      <w:i/>
      <w:iCs/>
    </w:rPr>
  </w:style>
  <w:style w:type="character" w:customStyle="1" w:styleId="HTML-adressChar">
    <w:name w:val="HTML - adress Char"/>
    <w:basedOn w:val="DefaultParagraphFont"/>
    <w:link w:val="HTMLAddress"/>
    <w:uiPriority w:val="99"/>
    <w:semiHidden/>
    <w:rsid w:val="00FD568E"/>
    <w:rPr>
      <w:i/>
      <w:iCs/>
    </w:rPr>
  </w:style>
  <w:style w:type="character" w:styleId="HTMLAcronym">
    <w:name w:val="HTML Acronym"/>
    <w:basedOn w:val="DefaultParagraphFont"/>
    <w:uiPriority w:val="99"/>
    <w:semiHidden/>
    <w:unhideWhenUsed/>
    <w:rsid w:val="00FD568E"/>
    <w:rPr>
      <w:noProof w:val="0"/>
    </w:rPr>
  </w:style>
  <w:style w:type="character" w:styleId="HTMLCite">
    <w:name w:val="HTML Cite"/>
    <w:basedOn w:val="DefaultParagraphFont"/>
    <w:uiPriority w:val="99"/>
    <w:semiHidden/>
    <w:unhideWhenUsed/>
    <w:rsid w:val="00FD568E"/>
    <w:rPr>
      <w:i/>
      <w:iCs/>
      <w:noProof w:val="0"/>
    </w:rPr>
  </w:style>
  <w:style w:type="character" w:styleId="HTMLDefinition">
    <w:name w:val="HTML Definition"/>
    <w:basedOn w:val="DefaultParagraphFont"/>
    <w:uiPriority w:val="99"/>
    <w:semiHidden/>
    <w:unhideWhenUsed/>
    <w:rsid w:val="00FD568E"/>
    <w:rPr>
      <w:i/>
      <w:iCs/>
      <w:noProof w:val="0"/>
    </w:rPr>
  </w:style>
  <w:style w:type="character" w:styleId="HTMLSample">
    <w:name w:val="HTML Sample"/>
    <w:basedOn w:val="DefaultParagraphFont"/>
    <w:uiPriority w:val="99"/>
    <w:semiHidden/>
    <w:unhideWhenUsed/>
    <w:rsid w:val="00FD568E"/>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FD568E"/>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FD568E"/>
    <w:rPr>
      <w:rFonts w:ascii="Consolas" w:hAnsi="Consolas"/>
      <w:sz w:val="20"/>
      <w:szCs w:val="20"/>
    </w:rPr>
  </w:style>
  <w:style w:type="character" w:styleId="HTMLCode">
    <w:name w:val="HTML Code"/>
    <w:basedOn w:val="DefaultParagraphFont"/>
    <w:uiPriority w:val="99"/>
    <w:semiHidden/>
    <w:unhideWhenUsed/>
    <w:rsid w:val="00FD568E"/>
    <w:rPr>
      <w:rFonts w:ascii="Consolas" w:hAnsi="Consolas"/>
      <w:noProof w:val="0"/>
      <w:sz w:val="20"/>
      <w:szCs w:val="20"/>
    </w:rPr>
  </w:style>
  <w:style w:type="character" w:styleId="HTMLTypewriter">
    <w:name w:val="HTML Typewriter"/>
    <w:basedOn w:val="DefaultParagraphFont"/>
    <w:uiPriority w:val="99"/>
    <w:semiHidden/>
    <w:unhideWhenUsed/>
    <w:rsid w:val="00FD568E"/>
    <w:rPr>
      <w:rFonts w:ascii="Consolas" w:hAnsi="Consolas"/>
      <w:noProof w:val="0"/>
      <w:sz w:val="20"/>
      <w:szCs w:val="20"/>
    </w:rPr>
  </w:style>
  <w:style w:type="character" w:styleId="HTMLKeyboard">
    <w:name w:val="HTML Keyboard"/>
    <w:basedOn w:val="DefaultParagraphFont"/>
    <w:uiPriority w:val="99"/>
    <w:semiHidden/>
    <w:unhideWhenUsed/>
    <w:rsid w:val="00FD568E"/>
    <w:rPr>
      <w:rFonts w:ascii="Consolas" w:hAnsi="Consolas"/>
      <w:noProof w:val="0"/>
      <w:sz w:val="20"/>
      <w:szCs w:val="20"/>
    </w:rPr>
  </w:style>
  <w:style w:type="character" w:styleId="HTMLVariable">
    <w:name w:val="HTML Variable"/>
    <w:basedOn w:val="DefaultParagraphFont"/>
    <w:uiPriority w:val="99"/>
    <w:semiHidden/>
    <w:unhideWhenUsed/>
    <w:rsid w:val="00FD568E"/>
    <w:rPr>
      <w:i/>
      <w:iCs/>
      <w:noProof w:val="0"/>
    </w:rPr>
  </w:style>
  <w:style w:type="paragraph" w:styleId="Index1">
    <w:name w:val="index 1"/>
    <w:basedOn w:val="Normal"/>
    <w:next w:val="Normal"/>
    <w:autoRedefine/>
    <w:uiPriority w:val="99"/>
    <w:semiHidden/>
    <w:unhideWhenUsed/>
    <w:rsid w:val="00FD568E"/>
    <w:pPr>
      <w:spacing w:after="0" w:line="240" w:lineRule="auto"/>
      <w:ind w:left="250" w:hanging="250"/>
    </w:pPr>
  </w:style>
  <w:style w:type="paragraph" w:styleId="Index2">
    <w:name w:val="index 2"/>
    <w:basedOn w:val="Normal"/>
    <w:next w:val="Normal"/>
    <w:autoRedefine/>
    <w:uiPriority w:val="99"/>
    <w:semiHidden/>
    <w:unhideWhenUsed/>
    <w:rsid w:val="00FD568E"/>
    <w:pPr>
      <w:spacing w:after="0" w:line="240" w:lineRule="auto"/>
      <w:ind w:left="500" w:hanging="250"/>
    </w:pPr>
  </w:style>
  <w:style w:type="paragraph" w:styleId="Index3">
    <w:name w:val="index 3"/>
    <w:basedOn w:val="Normal"/>
    <w:next w:val="Normal"/>
    <w:autoRedefine/>
    <w:uiPriority w:val="99"/>
    <w:semiHidden/>
    <w:unhideWhenUsed/>
    <w:rsid w:val="00FD568E"/>
    <w:pPr>
      <w:spacing w:after="0" w:line="240" w:lineRule="auto"/>
      <w:ind w:left="750" w:hanging="250"/>
    </w:pPr>
  </w:style>
  <w:style w:type="paragraph" w:styleId="Index4">
    <w:name w:val="index 4"/>
    <w:basedOn w:val="Normal"/>
    <w:next w:val="Normal"/>
    <w:autoRedefine/>
    <w:uiPriority w:val="99"/>
    <w:semiHidden/>
    <w:unhideWhenUsed/>
    <w:rsid w:val="00FD568E"/>
    <w:pPr>
      <w:spacing w:after="0" w:line="240" w:lineRule="auto"/>
      <w:ind w:left="1000" w:hanging="250"/>
    </w:pPr>
  </w:style>
  <w:style w:type="paragraph" w:styleId="Index5">
    <w:name w:val="index 5"/>
    <w:basedOn w:val="Normal"/>
    <w:next w:val="Normal"/>
    <w:autoRedefine/>
    <w:uiPriority w:val="99"/>
    <w:semiHidden/>
    <w:unhideWhenUsed/>
    <w:rsid w:val="00FD568E"/>
    <w:pPr>
      <w:spacing w:after="0" w:line="240" w:lineRule="auto"/>
      <w:ind w:left="1250" w:hanging="250"/>
    </w:pPr>
  </w:style>
  <w:style w:type="paragraph" w:styleId="Index6">
    <w:name w:val="index 6"/>
    <w:basedOn w:val="Normal"/>
    <w:next w:val="Normal"/>
    <w:autoRedefine/>
    <w:uiPriority w:val="99"/>
    <w:semiHidden/>
    <w:unhideWhenUsed/>
    <w:rsid w:val="00FD568E"/>
    <w:pPr>
      <w:spacing w:after="0" w:line="240" w:lineRule="auto"/>
      <w:ind w:left="1500" w:hanging="250"/>
    </w:pPr>
  </w:style>
  <w:style w:type="paragraph" w:styleId="Index7">
    <w:name w:val="index 7"/>
    <w:basedOn w:val="Normal"/>
    <w:next w:val="Normal"/>
    <w:autoRedefine/>
    <w:uiPriority w:val="99"/>
    <w:semiHidden/>
    <w:unhideWhenUsed/>
    <w:rsid w:val="00FD568E"/>
    <w:pPr>
      <w:spacing w:after="0" w:line="240" w:lineRule="auto"/>
      <w:ind w:left="1750" w:hanging="250"/>
    </w:pPr>
  </w:style>
  <w:style w:type="paragraph" w:styleId="Index8">
    <w:name w:val="index 8"/>
    <w:basedOn w:val="Normal"/>
    <w:next w:val="Normal"/>
    <w:autoRedefine/>
    <w:uiPriority w:val="99"/>
    <w:semiHidden/>
    <w:unhideWhenUsed/>
    <w:rsid w:val="00FD568E"/>
    <w:pPr>
      <w:spacing w:after="0" w:line="240" w:lineRule="auto"/>
      <w:ind w:left="2000" w:hanging="250"/>
    </w:pPr>
  </w:style>
  <w:style w:type="paragraph" w:styleId="Index9">
    <w:name w:val="index 9"/>
    <w:basedOn w:val="Normal"/>
    <w:next w:val="Normal"/>
    <w:autoRedefine/>
    <w:uiPriority w:val="99"/>
    <w:semiHidden/>
    <w:unhideWhenUsed/>
    <w:rsid w:val="00FD568E"/>
    <w:pPr>
      <w:spacing w:after="0" w:line="240" w:lineRule="auto"/>
      <w:ind w:left="2250" w:hanging="250"/>
    </w:pPr>
  </w:style>
  <w:style w:type="paragraph" w:styleId="IndexHeading">
    <w:name w:val="index heading"/>
    <w:basedOn w:val="Normal"/>
    <w:next w:val="Index1"/>
    <w:uiPriority w:val="99"/>
    <w:semiHidden/>
    <w:unhideWhenUsed/>
    <w:rsid w:val="00FD568E"/>
    <w:rPr>
      <w:rFonts w:asciiTheme="majorHAnsi" w:eastAsiaTheme="majorEastAsia" w:hAnsiTheme="majorHAnsi" w:cstheme="majorBidi"/>
      <w:b/>
      <w:bCs/>
    </w:rPr>
  </w:style>
  <w:style w:type="paragraph" w:styleId="BlockText">
    <w:name w:val="Block Text"/>
    <w:basedOn w:val="Normal"/>
    <w:uiPriority w:val="99"/>
    <w:semiHidden/>
    <w:unhideWhenUsed/>
    <w:rsid w:val="00FD568E"/>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FD568E"/>
    <w:pPr>
      <w:spacing w:after="0" w:line="240" w:lineRule="auto"/>
    </w:pPr>
  </w:style>
  <w:style w:type="paragraph" w:styleId="Salutation">
    <w:name w:val="Salutation"/>
    <w:basedOn w:val="Normal"/>
    <w:next w:val="Normal"/>
    <w:link w:val="InledningChar"/>
    <w:uiPriority w:val="99"/>
    <w:semiHidden/>
    <w:unhideWhenUsed/>
    <w:rsid w:val="00FD568E"/>
  </w:style>
  <w:style w:type="character" w:customStyle="1" w:styleId="InledningChar">
    <w:name w:val="Inledning Char"/>
    <w:basedOn w:val="DefaultParagraphFont"/>
    <w:link w:val="Salutation"/>
    <w:uiPriority w:val="99"/>
    <w:semiHidden/>
    <w:rsid w:val="00FD568E"/>
  </w:style>
  <w:style w:type="paragraph" w:styleId="TOC4">
    <w:name w:val="toc 4"/>
    <w:basedOn w:val="Normal"/>
    <w:next w:val="Normal"/>
    <w:autoRedefine/>
    <w:uiPriority w:val="39"/>
    <w:semiHidden/>
    <w:unhideWhenUsed/>
    <w:rsid w:val="00FD568E"/>
    <w:pPr>
      <w:spacing w:after="100"/>
      <w:ind w:left="750"/>
    </w:pPr>
  </w:style>
  <w:style w:type="paragraph" w:styleId="TOC5">
    <w:name w:val="toc 5"/>
    <w:basedOn w:val="Normal"/>
    <w:next w:val="Normal"/>
    <w:autoRedefine/>
    <w:uiPriority w:val="39"/>
    <w:semiHidden/>
    <w:unhideWhenUsed/>
    <w:rsid w:val="00FD568E"/>
    <w:pPr>
      <w:spacing w:after="100"/>
      <w:ind w:left="1000"/>
    </w:pPr>
  </w:style>
  <w:style w:type="paragraph" w:styleId="TOC6">
    <w:name w:val="toc 6"/>
    <w:basedOn w:val="Normal"/>
    <w:next w:val="Normal"/>
    <w:autoRedefine/>
    <w:uiPriority w:val="39"/>
    <w:semiHidden/>
    <w:unhideWhenUsed/>
    <w:rsid w:val="00FD568E"/>
    <w:pPr>
      <w:spacing w:after="100"/>
      <w:ind w:left="1250"/>
    </w:pPr>
  </w:style>
  <w:style w:type="paragraph" w:styleId="TOC7">
    <w:name w:val="toc 7"/>
    <w:basedOn w:val="Normal"/>
    <w:next w:val="Normal"/>
    <w:autoRedefine/>
    <w:uiPriority w:val="39"/>
    <w:semiHidden/>
    <w:unhideWhenUsed/>
    <w:rsid w:val="00FD568E"/>
    <w:pPr>
      <w:spacing w:after="100"/>
      <w:ind w:left="1500"/>
    </w:pPr>
  </w:style>
  <w:style w:type="paragraph" w:styleId="TOC8">
    <w:name w:val="toc 8"/>
    <w:basedOn w:val="Normal"/>
    <w:next w:val="Normal"/>
    <w:autoRedefine/>
    <w:uiPriority w:val="39"/>
    <w:semiHidden/>
    <w:unhideWhenUsed/>
    <w:rsid w:val="00FD568E"/>
    <w:pPr>
      <w:spacing w:after="100"/>
      <w:ind w:left="1750"/>
    </w:pPr>
  </w:style>
  <w:style w:type="paragraph" w:styleId="TOC9">
    <w:name w:val="toc 9"/>
    <w:basedOn w:val="Normal"/>
    <w:next w:val="Normal"/>
    <w:autoRedefine/>
    <w:uiPriority w:val="39"/>
    <w:semiHidden/>
    <w:unhideWhenUsed/>
    <w:rsid w:val="00FD568E"/>
    <w:pPr>
      <w:spacing w:after="100"/>
      <w:ind w:left="2000"/>
    </w:pPr>
  </w:style>
  <w:style w:type="paragraph" w:styleId="CommentText">
    <w:name w:val="annotation text"/>
    <w:basedOn w:val="Normal"/>
    <w:link w:val="KommentarerChar"/>
    <w:uiPriority w:val="99"/>
    <w:semiHidden/>
    <w:unhideWhenUsed/>
    <w:rsid w:val="00FD568E"/>
    <w:pPr>
      <w:spacing w:line="240" w:lineRule="auto"/>
    </w:pPr>
    <w:rPr>
      <w:sz w:val="20"/>
      <w:szCs w:val="20"/>
    </w:rPr>
  </w:style>
  <w:style w:type="character" w:customStyle="1" w:styleId="KommentarerChar">
    <w:name w:val="Kommentarer Char"/>
    <w:basedOn w:val="DefaultParagraphFont"/>
    <w:link w:val="CommentText"/>
    <w:uiPriority w:val="99"/>
    <w:semiHidden/>
    <w:rsid w:val="00FD568E"/>
    <w:rPr>
      <w:sz w:val="20"/>
      <w:szCs w:val="20"/>
    </w:rPr>
  </w:style>
  <w:style w:type="character" w:styleId="CommentReference">
    <w:name w:val="annotation reference"/>
    <w:basedOn w:val="DefaultParagraphFont"/>
    <w:uiPriority w:val="99"/>
    <w:semiHidden/>
    <w:unhideWhenUsed/>
    <w:rsid w:val="00FD568E"/>
    <w:rPr>
      <w:noProof w:val="0"/>
      <w:sz w:val="16"/>
      <w:szCs w:val="16"/>
    </w:rPr>
  </w:style>
  <w:style w:type="paragraph" w:styleId="CommentSubject">
    <w:name w:val="annotation subject"/>
    <w:basedOn w:val="CommentText"/>
    <w:next w:val="CommentText"/>
    <w:link w:val="KommentarsmneChar"/>
    <w:uiPriority w:val="99"/>
    <w:semiHidden/>
    <w:unhideWhenUsed/>
    <w:rsid w:val="00FD568E"/>
    <w:rPr>
      <w:b/>
      <w:bCs/>
    </w:rPr>
  </w:style>
  <w:style w:type="character" w:customStyle="1" w:styleId="KommentarsmneChar">
    <w:name w:val="Kommentarsämne Char"/>
    <w:basedOn w:val="KommentarerChar"/>
    <w:link w:val="CommentSubject"/>
    <w:uiPriority w:val="99"/>
    <w:semiHidden/>
    <w:rsid w:val="00FD568E"/>
    <w:rPr>
      <w:b/>
      <w:bCs/>
      <w:sz w:val="20"/>
      <w:szCs w:val="20"/>
    </w:rPr>
  </w:style>
  <w:style w:type="paragraph" w:styleId="List">
    <w:name w:val="List"/>
    <w:basedOn w:val="Normal"/>
    <w:uiPriority w:val="99"/>
    <w:semiHidden/>
    <w:unhideWhenUsed/>
    <w:rsid w:val="00FD568E"/>
    <w:pPr>
      <w:ind w:left="283" w:hanging="283"/>
      <w:contextualSpacing/>
    </w:pPr>
  </w:style>
  <w:style w:type="paragraph" w:styleId="List2">
    <w:name w:val="List 2"/>
    <w:basedOn w:val="Normal"/>
    <w:uiPriority w:val="99"/>
    <w:semiHidden/>
    <w:unhideWhenUsed/>
    <w:rsid w:val="00FD568E"/>
    <w:pPr>
      <w:ind w:left="566" w:hanging="283"/>
      <w:contextualSpacing/>
    </w:pPr>
  </w:style>
  <w:style w:type="paragraph" w:styleId="List3">
    <w:name w:val="List 3"/>
    <w:basedOn w:val="Normal"/>
    <w:uiPriority w:val="99"/>
    <w:semiHidden/>
    <w:unhideWhenUsed/>
    <w:rsid w:val="00FD568E"/>
    <w:pPr>
      <w:ind w:left="849" w:hanging="283"/>
      <w:contextualSpacing/>
    </w:pPr>
  </w:style>
  <w:style w:type="paragraph" w:styleId="List4">
    <w:name w:val="List 4"/>
    <w:basedOn w:val="Normal"/>
    <w:uiPriority w:val="99"/>
    <w:semiHidden/>
    <w:unhideWhenUsed/>
    <w:rsid w:val="00FD568E"/>
    <w:pPr>
      <w:ind w:left="1132" w:hanging="283"/>
      <w:contextualSpacing/>
    </w:pPr>
  </w:style>
  <w:style w:type="paragraph" w:styleId="List5">
    <w:name w:val="List 5"/>
    <w:basedOn w:val="Normal"/>
    <w:uiPriority w:val="99"/>
    <w:semiHidden/>
    <w:unhideWhenUsed/>
    <w:rsid w:val="00FD568E"/>
    <w:pPr>
      <w:ind w:left="1415" w:hanging="283"/>
      <w:contextualSpacing/>
    </w:pPr>
  </w:style>
  <w:style w:type="paragraph" w:styleId="ListContinue">
    <w:name w:val="List Continue"/>
    <w:basedOn w:val="Normal"/>
    <w:uiPriority w:val="99"/>
    <w:semiHidden/>
    <w:unhideWhenUsed/>
    <w:rsid w:val="00FD568E"/>
    <w:pPr>
      <w:spacing w:after="120"/>
      <w:ind w:left="283"/>
      <w:contextualSpacing/>
    </w:pPr>
  </w:style>
  <w:style w:type="paragraph" w:styleId="ListContinue2">
    <w:name w:val="List Continue 2"/>
    <w:basedOn w:val="Normal"/>
    <w:uiPriority w:val="99"/>
    <w:semiHidden/>
    <w:unhideWhenUsed/>
    <w:rsid w:val="00FD568E"/>
    <w:pPr>
      <w:spacing w:after="120"/>
      <w:ind w:left="566"/>
      <w:contextualSpacing/>
    </w:pPr>
  </w:style>
  <w:style w:type="paragraph" w:styleId="ListContinue3">
    <w:name w:val="List Continue 3"/>
    <w:basedOn w:val="Normal"/>
    <w:uiPriority w:val="99"/>
    <w:semiHidden/>
    <w:unhideWhenUsed/>
    <w:rsid w:val="00FD568E"/>
    <w:pPr>
      <w:spacing w:after="120"/>
      <w:ind w:left="849"/>
      <w:contextualSpacing/>
    </w:pPr>
  </w:style>
  <w:style w:type="paragraph" w:styleId="ListContinue4">
    <w:name w:val="List Continue 4"/>
    <w:basedOn w:val="Normal"/>
    <w:uiPriority w:val="99"/>
    <w:semiHidden/>
    <w:unhideWhenUsed/>
    <w:rsid w:val="00FD568E"/>
    <w:pPr>
      <w:spacing w:after="120"/>
      <w:ind w:left="1132"/>
      <w:contextualSpacing/>
    </w:pPr>
  </w:style>
  <w:style w:type="paragraph" w:styleId="ListContinue5">
    <w:name w:val="List Continue 5"/>
    <w:basedOn w:val="Normal"/>
    <w:uiPriority w:val="99"/>
    <w:semiHidden/>
    <w:unhideWhenUsed/>
    <w:rsid w:val="00FD568E"/>
    <w:pPr>
      <w:spacing w:after="120"/>
      <w:ind w:left="1415"/>
      <w:contextualSpacing/>
    </w:pPr>
  </w:style>
  <w:style w:type="paragraph" w:styleId="ListParagraph">
    <w:name w:val="List Paragraph"/>
    <w:basedOn w:val="Normal"/>
    <w:uiPriority w:val="34"/>
    <w:semiHidden/>
    <w:qFormat/>
    <w:rsid w:val="00FD568E"/>
    <w:pPr>
      <w:ind w:left="720"/>
      <w:contextualSpacing/>
    </w:pPr>
  </w:style>
  <w:style w:type="table" w:customStyle="1" w:styleId="ListTable1Light">
    <w:name w:val="List Table 1 Light"/>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FD568E"/>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FD568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FD568E"/>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FD568E"/>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FD568E"/>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FD568E"/>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FD568E"/>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FD568E"/>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FD568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FD568E"/>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FD568E"/>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FD568E"/>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FD568E"/>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FD568E"/>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FD568E"/>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FD56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FD568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FD568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FD568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FD568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FD568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FD568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FD568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FD568E"/>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FD568E"/>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FD568E"/>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FD568E"/>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FD568E"/>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FD568E"/>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FD568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FD568E"/>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FD568E"/>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FD568E"/>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FD568E"/>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FD568E"/>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FD568E"/>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FD568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FD568E"/>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FD568E"/>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FD568E"/>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FD568E"/>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FD568E"/>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FD568E"/>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FD568E"/>
  </w:style>
  <w:style w:type="table" w:styleId="LightList">
    <w:name w:val="Light List"/>
    <w:basedOn w:val="TableNormal"/>
    <w:uiPriority w:val="61"/>
    <w:semiHidden/>
    <w:unhideWhenUsed/>
    <w:rsid w:val="00FD56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D568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FD568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FD568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FD568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FD568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FD568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FD568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D568E"/>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FD568E"/>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FD568E"/>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FD568E"/>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FD568E"/>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FD568E"/>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FD568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D568E"/>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FD568E"/>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FD568E"/>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FD568E"/>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FD568E"/>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FD568E"/>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FD56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FD568E"/>
    <w:rPr>
      <w:rFonts w:ascii="Consolas" w:hAnsi="Consolas"/>
      <w:sz w:val="20"/>
      <w:szCs w:val="20"/>
    </w:rPr>
  </w:style>
  <w:style w:type="paragraph" w:styleId="MessageHeader">
    <w:name w:val="Message Header"/>
    <w:basedOn w:val="Normal"/>
    <w:link w:val="MeddelanderubrikChar"/>
    <w:uiPriority w:val="99"/>
    <w:semiHidden/>
    <w:unhideWhenUsed/>
    <w:rsid w:val="00FD56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FD568E"/>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FD568E"/>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D56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D568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D568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D568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D568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D568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D568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D568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FD568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D568E"/>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FD568E"/>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FD568E"/>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FD568E"/>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FD568E"/>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FD568E"/>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D568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FD568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FD568E"/>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FD568E"/>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FD568E"/>
    <w:rPr>
      <w:rFonts w:ascii="Times New Roman" w:hAnsi="Times New Roman" w:cs="Times New Roman"/>
      <w:sz w:val="24"/>
      <w:szCs w:val="24"/>
    </w:rPr>
  </w:style>
  <w:style w:type="paragraph" w:styleId="NormalIndent">
    <w:name w:val="Normal Indent"/>
    <w:basedOn w:val="Normal"/>
    <w:uiPriority w:val="99"/>
    <w:semiHidden/>
    <w:unhideWhenUsed/>
    <w:rsid w:val="00FD568E"/>
    <w:pPr>
      <w:ind w:left="1304"/>
    </w:pPr>
  </w:style>
  <w:style w:type="paragraph" w:styleId="ListNumber4">
    <w:name w:val="List Number 4"/>
    <w:basedOn w:val="Normal"/>
    <w:uiPriority w:val="99"/>
    <w:semiHidden/>
    <w:unhideWhenUsed/>
    <w:rsid w:val="00FD568E"/>
    <w:pPr>
      <w:numPr>
        <w:numId w:val="40"/>
      </w:numPr>
      <w:contextualSpacing/>
    </w:pPr>
  </w:style>
  <w:style w:type="paragraph" w:styleId="ListNumber5">
    <w:name w:val="List Number 5"/>
    <w:basedOn w:val="Normal"/>
    <w:uiPriority w:val="99"/>
    <w:semiHidden/>
    <w:unhideWhenUsed/>
    <w:rsid w:val="00FD568E"/>
    <w:pPr>
      <w:numPr>
        <w:numId w:val="41"/>
      </w:numPr>
      <w:contextualSpacing/>
    </w:pPr>
  </w:style>
  <w:style w:type="character" w:customStyle="1" w:styleId="Mention">
    <w:name w:val="Mention"/>
    <w:basedOn w:val="DefaultParagraphFont"/>
    <w:uiPriority w:val="99"/>
    <w:semiHidden/>
    <w:unhideWhenUsed/>
    <w:rsid w:val="00FD568E"/>
    <w:rPr>
      <w:noProof w:val="0"/>
      <w:color w:val="2B579A"/>
      <w:shd w:val="clear" w:color="auto" w:fill="E6E6E6"/>
    </w:rPr>
  </w:style>
  <w:style w:type="table" w:customStyle="1" w:styleId="PlainTable1">
    <w:name w:val="Plain Table 1"/>
    <w:basedOn w:val="TableNormal"/>
    <w:uiPriority w:val="41"/>
    <w:rsid w:val="00FD568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FD568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FD568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FD568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FD568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FD568E"/>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FD568E"/>
    <w:rPr>
      <w:rFonts w:ascii="Consolas" w:hAnsi="Consolas"/>
      <w:sz w:val="21"/>
      <w:szCs w:val="21"/>
    </w:rPr>
  </w:style>
  <w:style w:type="character" w:customStyle="1" w:styleId="UnresolvedMention">
    <w:name w:val="Unresolved Mention"/>
    <w:basedOn w:val="DefaultParagraphFont"/>
    <w:uiPriority w:val="99"/>
    <w:semiHidden/>
    <w:unhideWhenUsed/>
    <w:rsid w:val="00FD568E"/>
    <w:rPr>
      <w:noProof w:val="0"/>
      <w:color w:val="808080"/>
      <w:shd w:val="clear" w:color="auto" w:fill="E6E6E6"/>
    </w:rPr>
  </w:style>
  <w:style w:type="table" w:styleId="TableProfessional">
    <w:name w:val="Table Professional"/>
    <w:basedOn w:val="TableNormal"/>
    <w:uiPriority w:val="99"/>
    <w:semiHidden/>
    <w:unhideWhenUsed/>
    <w:rsid w:val="00FD56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FD568E"/>
    <w:pPr>
      <w:numPr>
        <w:numId w:val="42"/>
      </w:numPr>
      <w:contextualSpacing/>
    </w:pPr>
  </w:style>
  <w:style w:type="paragraph" w:styleId="ListBullet5">
    <w:name w:val="List Bullet 5"/>
    <w:basedOn w:val="Normal"/>
    <w:uiPriority w:val="99"/>
    <w:semiHidden/>
    <w:unhideWhenUsed/>
    <w:rsid w:val="00FD568E"/>
    <w:pPr>
      <w:numPr>
        <w:numId w:val="43"/>
      </w:numPr>
      <w:contextualSpacing/>
    </w:pPr>
  </w:style>
  <w:style w:type="character" w:styleId="LineNumber">
    <w:name w:val="line number"/>
    <w:basedOn w:val="DefaultParagraphFont"/>
    <w:uiPriority w:val="99"/>
    <w:semiHidden/>
    <w:unhideWhenUsed/>
    <w:rsid w:val="00FD568E"/>
    <w:rPr>
      <w:noProof w:val="0"/>
    </w:rPr>
  </w:style>
  <w:style w:type="character" w:customStyle="1" w:styleId="Rubrik6Char">
    <w:name w:val="Rubrik 6 Char"/>
    <w:basedOn w:val="DefaultParagraphFont"/>
    <w:link w:val="Heading6"/>
    <w:uiPriority w:val="9"/>
    <w:semiHidden/>
    <w:rsid w:val="00FD568E"/>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FD568E"/>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FD568E"/>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FD568E"/>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FD568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FD568E"/>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FD568E"/>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FD568E"/>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FD568E"/>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FD568E"/>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FD568E"/>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FD568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FD568E"/>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FD568E"/>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FD568E"/>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FD568E"/>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FD568E"/>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FD568E"/>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FD56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FD568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FD568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FD568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FD568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FD568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FD568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FD568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FD568E"/>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FD568E"/>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FD568E"/>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FD568E"/>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FD568E"/>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FD568E"/>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FD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FD56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FD568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FD568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FD568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FD568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FD568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FD568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FD568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FD568E"/>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FD568E"/>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FD568E"/>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FD568E"/>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FD568E"/>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FD568E"/>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FD568E"/>
    <w:pPr>
      <w:spacing w:after="0" w:line="240" w:lineRule="auto"/>
      <w:ind w:left="4252"/>
    </w:pPr>
  </w:style>
  <w:style w:type="character" w:customStyle="1" w:styleId="SignaturChar">
    <w:name w:val="Signatur Char"/>
    <w:basedOn w:val="DefaultParagraphFont"/>
    <w:link w:val="Signature"/>
    <w:uiPriority w:val="99"/>
    <w:semiHidden/>
    <w:rsid w:val="00FD568E"/>
  </w:style>
  <w:style w:type="character" w:styleId="EndnoteReference">
    <w:name w:val="endnote reference"/>
    <w:basedOn w:val="DefaultParagraphFont"/>
    <w:uiPriority w:val="99"/>
    <w:semiHidden/>
    <w:unhideWhenUsed/>
    <w:rsid w:val="00FD568E"/>
    <w:rPr>
      <w:noProof w:val="0"/>
      <w:vertAlign w:val="superscript"/>
    </w:rPr>
  </w:style>
  <w:style w:type="paragraph" w:styleId="EndnoteText">
    <w:name w:val="endnote text"/>
    <w:basedOn w:val="Normal"/>
    <w:link w:val="SlutnotstextChar"/>
    <w:uiPriority w:val="99"/>
    <w:semiHidden/>
    <w:unhideWhenUsed/>
    <w:rsid w:val="00FD568E"/>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FD568E"/>
    <w:rPr>
      <w:sz w:val="20"/>
      <w:szCs w:val="20"/>
    </w:rPr>
  </w:style>
  <w:style w:type="character" w:customStyle="1" w:styleId="SmartHyperlink">
    <w:name w:val="Smart Hyperlink"/>
    <w:basedOn w:val="DefaultParagraphFont"/>
    <w:uiPriority w:val="99"/>
    <w:semiHidden/>
    <w:unhideWhenUsed/>
    <w:rsid w:val="00FD568E"/>
    <w:rPr>
      <w:noProof w:val="0"/>
      <w:u w:val="dotted"/>
    </w:rPr>
  </w:style>
  <w:style w:type="table" w:styleId="TableClassic1">
    <w:name w:val="Table Classic 1"/>
    <w:basedOn w:val="TableNormal"/>
    <w:uiPriority w:val="99"/>
    <w:semiHidden/>
    <w:unhideWhenUsed/>
    <w:rsid w:val="00FD568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FD568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FD56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FD568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FD568E"/>
    <w:rPr>
      <w:b/>
      <w:bCs/>
      <w:noProof w:val="0"/>
    </w:rPr>
  </w:style>
  <w:style w:type="character" w:styleId="IntenseEmphasis">
    <w:name w:val="Intense Emphasis"/>
    <w:basedOn w:val="DefaultParagraphFont"/>
    <w:uiPriority w:val="21"/>
    <w:semiHidden/>
    <w:qFormat/>
    <w:rsid w:val="00FD568E"/>
    <w:rPr>
      <w:i/>
      <w:iCs/>
      <w:noProof w:val="0"/>
      <w:color w:val="1A3050" w:themeColor="accent1"/>
    </w:rPr>
  </w:style>
  <w:style w:type="character" w:styleId="IntenseReference">
    <w:name w:val="Intense Reference"/>
    <w:basedOn w:val="DefaultParagraphFont"/>
    <w:uiPriority w:val="32"/>
    <w:semiHidden/>
    <w:qFormat/>
    <w:rsid w:val="00FD568E"/>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FD568E"/>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FD568E"/>
    <w:rPr>
      <w:i/>
      <w:iCs/>
      <w:color w:val="1A3050" w:themeColor="accent1"/>
    </w:rPr>
  </w:style>
  <w:style w:type="table" w:styleId="Table3Deffects1">
    <w:name w:val="Table 3D effects 1"/>
    <w:basedOn w:val="TableNormal"/>
    <w:uiPriority w:val="99"/>
    <w:semiHidden/>
    <w:unhideWhenUsed/>
    <w:rsid w:val="00FD568E"/>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FD568E"/>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FD568E"/>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FD568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FD568E"/>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FD568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FD568E"/>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D568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FD56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FD568E"/>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FD568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FD568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FD568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FD568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FD56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FD56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FD568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FD568E"/>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FD568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FD568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FD568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FD568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FD568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FD568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FD568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FD5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FD568E"/>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FD568E"/>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FD568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FD568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FD568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FD568E"/>
  </w:style>
  <w:style w:type="paragraph" w:styleId="Revision">
    <w:name w:val="Revision"/>
    <w:hidden/>
    <w:uiPriority w:val="99"/>
    <w:semiHidden/>
    <w:rsid w:val="00FF1F6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glossaryDocument" Target="glossary/document.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eader" Target="header1.xml" /></Relationships>
</file>

<file path=word/_rels/header3.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BE699C3A56D4FC196F53F0A5A8850EB"/>
        <w:category>
          <w:name w:val="Allmänt"/>
          <w:gallery w:val="placeholder"/>
        </w:category>
        <w:types>
          <w:type w:val="bbPlcHdr"/>
        </w:types>
        <w:behaviors>
          <w:behavior w:val="content"/>
        </w:behaviors>
        <w:guid w:val="{FC7E3DA2-CB47-4560-BF3E-6F9C1D3A67E2}"/>
      </w:docPartPr>
      <w:docPartBody>
        <w:p w:rsidR="00427EA5" w:rsidP="00A668C1">
          <w:pPr>
            <w:pStyle w:val="BBE699C3A56D4FC196F53F0A5A8850EB"/>
          </w:pPr>
          <w:r>
            <w:rPr>
              <w:rStyle w:val="PlaceholderText"/>
            </w:rPr>
            <w:t xml:space="preserve"> </w:t>
          </w:r>
        </w:p>
      </w:docPartBody>
    </w:docPart>
    <w:docPart>
      <w:docPartPr>
        <w:name w:val="953386FAA0444F1297375E839ADFD701"/>
        <w:category>
          <w:name w:val="Allmänt"/>
          <w:gallery w:val="placeholder"/>
        </w:category>
        <w:types>
          <w:type w:val="bbPlcHdr"/>
        </w:types>
        <w:behaviors>
          <w:behavior w:val="content"/>
        </w:behaviors>
        <w:guid w:val="{EB4FA583-27E8-4864-B916-95A043489271}"/>
      </w:docPartPr>
      <w:docPartBody>
        <w:p w:rsidR="00427EA5" w:rsidP="00A668C1">
          <w:pPr>
            <w:pStyle w:val="953386FAA0444F1297375E839ADFD7011"/>
          </w:pPr>
          <w:r>
            <w:rPr>
              <w:rStyle w:val="PlaceholderText"/>
            </w:rPr>
            <w:t xml:space="preserve"> </w:t>
          </w:r>
        </w:p>
      </w:docPartBody>
    </w:docPart>
    <w:docPart>
      <w:docPartPr>
        <w:name w:val="3E754562A74B4A29A6AF12405544B426"/>
        <w:category>
          <w:name w:val="Allmänt"/>
          <w:gallery w:val="placeholder"/>
        </w:category>
        <w:types>
          <w:type w:val="bbPlcHdr"/>
        </w:types>
        <w:behaviors>
          <w:behavior w:val="content"/>
        </w:behaviors>
        <w:guid w:val="{86914C6D-E9B4-4C9D-8D8E-840CCC5342A1}"/>
      </w:docPartPr>
      <w:docPartBody>
        <w:p w:rsidR="00427EA5" w:rsidP="00A668C1">
          <w:pPr>
            <w:pStyle w:val="3E754562A74B4A29A6AF12405544B4261"/>
          </w:pPr>
          <w:r>
            <w:rPr>
              <w:rStyle w:val="PlaceholderText"/>
            </w:rPr>
            <w:t xml:space="preserve"> </w:t>
          </w:r>
        </w:p>
      </w:docPartBody>
    </w:docPart>
    <w:docPart>
      <w:docPartPr>
        <w:name w:val="59E3E3E85A6B4C2DA949BE81C6E6A6DC"/>
        <w:category>
          <w:name w:val="Allmänt"/>
          <w:gallery w:val="placeholder"/>
        </w:category>
        <w:types>
          <w:type w:val="bbPlcHdr"/>
        </w:types>
        <w:behaviors>
          <w:behavior w:val="content"/>
        </w:behaviors>
        <w:guid w:val="{B5F25A0B-1B4A-4FC3-8DD3-3F58131DE550}"/>
      </w:docPartPr>
      <w:docPartBody>
        <w:p w:rsidR="00427EA5" w:rsidP="00A668C1">
          <w:pPr>
            <w:pStyle w:val="59E3E3E85A6B4C2DA949BE81C6E6A6DC"/>
          </w:pPr>
          <w:r>
            <w:rPr>
              <w:rStyle w:val="PlaceholderText"/>
            </w:rPr>
            <w:t xml:space="preserve"> </w:t>
          </w:r>
        </w:p>
      </w:docPartBody>
    </w:docPart>
    <w:docPart>
      <w:docPartPr>
        <w:name w:val="AF04401CA7F64C0C81DB3DFE85D7F3C8"/>
        <w:category>
          <w:name w:val="Allmänt"/>
          <w:gallery w:val="placeholder"/>
        </w:category>
        <w:types>
          <w:type w:val="bbPlcHdr"/>
        </w:types>
        <w:behaviors>
          <w:behavior w:val="content"/>
        </w:behaviors>
        <w:guid w:val="{772A3D84-3942-46FD-9D77-22DE187296D4}"/>
      </w:docPartPr>
      <w:docPartBody>
        <w:p w:rsidR="00427EA5" w:rsidP="00A668C1">
          <w:pPr>
            <w:pStyle w:val="AF04401CA7F64C0C81DB3DFE85D7F3C8"/>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1" w:formatting="1" w:inkAnnotations="0"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68C1"/>
    <w:rPr>
      <w:noProof w:val="0"/>
      <w:color w:val="808080"/>
    </w:rPr>
  </w:style>
  <w:style w:type="paragraph" w:customStyle="1" w:styleId="BBE699C3A56D4FC196F53F0A5A8850EB">
    <w:name w:val="BBE699C3A56D4FC196F53F0A5A8850EB"/>
    <w:rsid w:val="00A668C1"/>
  </w:style>
  <w:style w:type="paragraph" w:customStyle="1" w:styleId="59E3E3E85A6B4C2DA949BE81C6E6A6DC">
    <w:name w:val="59E3E3E85A6B4C2DA949BE81C6E6A6DC"/>
    <w:rsid w:val="00A668C1"/>
  </w:style>
  <w:style w:type="paragraph" w:customStyle="1" w:styleId="953386FAA0444F1297375E839ADFD7011">
    <w:name w:val="953386FAA0444F1297375E839ADFD7011"/>
    <w:rsid w:val="00A668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3E754562A74B4A29A6AF12405544B4261">
    <w:name w:val="3E754562A74B4A29A6AF12405544B4261"/>
    <w:rsid w:val="00A668C1"/>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AF04401CA7F64C0C81DB3DFE85D7F3C8">
    <w:name w:val="AF04401CA7F64C0C81DB3DFE85D7F3C8"/>
    <w:rsid w:val="00A668C1"/>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RK2">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e86a4bc5-17fc-40f0-9afd-6474f7be128f</RD_Svarsi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Utbildningsministern</TopSender>
    <OrganisationInfo>
      <Organisatoriskenhet1>Utbildningsdepartementet</Organisatoriskenhet1>
      <Organisatoriskenhet2> </Organisatoriskenhet2>
      <Organisatoriskenhet3> </Organisatoriskenhet3>
      <Organisatoriskenhet1Id>195</Organisatoriskenhet1Id>
      <Organisatoriskenhet2Id> </Organisatoriskenhet2Id>
      <Organisatoriskenhet3Id> </Organisatoriskenhet3Id>
    </OrganisationInfo>
    <HeaderDate>2023-03-29T00:00:00</HeaderDate>
    <Office/>
    <Dnr>U2023/01088</Dnr>
    <ParagrafNr/>
    <DocumentTitle/>
    <VisitingAddress/>
    <Extra1/>
    <Extra2/>
    <Extra3>Niklas Sigvardsson</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DD94CB2D-09B7-4702-A24A-3BF9567B3F5E}"/>
</file>

<file path=customXml/itemProps2.xml><?xml version="1.0" encoding="utf-8"?>
<ds:datastoreItem xmlns:ds="http://schemas.openxmlformats.org/officeDocument/2006/customXml" ds:itemID="{76176EC0-992D-4251-B0E2-4F12D97F1E77}"/>
</file>

<file path=customXml/itemProps3.xml><?xml version="1.0" encoding="utf-8"?>
<ds:datastoreItem xmlns:ds="http://schemas.openxmlformats.org/officeDocument/2006/customXml" ds:itemID="{F35A0432-FD70-4171-8DA4-5191D284B3B3}"/>
</file>

<file path=customXml/itemProps4.xml><?xml version="1.0" encoding="utf-8"?>
<ds:datastoreItem xmlns:ds="http://schemas.openxmlformats.org/officeDocument/2006/customXml" ds:itemID="{E3F8B5AA-EBE4-49CC-B0D1-A9E1ABDC3D19}"/>
</file>

<file path=customXml/itemProps5.xml><?xml version="1.0" encoding="utf-8"?>
<ds:datastoreItem xmlns:ds="http://schemas.openxmlformats.org/officeDocument/2006/customXml" ds:itemID="{3ABECAB3-81E3-4FBE-BBA3-0B4AC52A484B}"/>
</file>

<file path=docProps/app.xml><?xml version="1.0" encoding="utf-8"?>
<Properties xmlns="http://schemas.openxmlformats.org/officeDocument/2006/extended-properties" xmlns:vt="http://schemas.openxmlformats.org/officeDocument/2006/docPropsVTypes">
  <Template>RK Basmall</Template>
  <TotalTime>0</TotalTime>
  <Pages>2</Pages>
  <Words>247</Words>
  <Characters>1312</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2022_23_477 Av Niklas Sigvardsson_S_ Nedskärningar inom folkhögskolan.docx</dc:title>
  <cp:revision>3</cp:revision>
  <dcterms:created xsi:type="dcterms:W3CDTF">2023-03-28T12:40:00Z</dcterms:created>
  <dcterms:modified xsi:type="dcterms:W3CDTF">2023-03-28T12:41:00Z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_dlc_DocId">
    <vt:lpwstr>XJ53JA4DFUZ7-1000368836-1693</vt:lpwstr>
  </property>
  <property fmtid="{D5CDD505-2E9C-101B-9397-08002B2CF9AE}" pid="6" name="_dlc_DocIdItemGuid">
    <vt:lpwstr>587c04f6-a377-4c6d-ad15-1e2589364420</vt:lpwstr>
  </property>
  <property fmtid="{D5CDD505-2E9C-101B-9397-08002B2CF9AE}" pid="7" name="_dlc_DocIdUrl">
    <vt:lpwstr>https://dhs.sp.regeringskansliet.se/yta/u-GV/_layouts/15/DocIdRedir.aspx?ID=XJ53JA4DFUZ7-1000368836-1693, XJ53JA4DFUZ7-1000368836-1693</vt:lpwstr>
  </property>
</Properties>
</file>