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F126" w14:textId="35037F1E" w:rsidR="00017A38" w:rsidRDefault="00017A38" w:rsidP="00632E7B">
      <w:pPr>
        <w:pStyle w:val="Rubrik"/>
      </w:pPr>
      <w:bookmarkStart w:id="0" w:name="Start"/>
      <w:bookmarkEnd w:id="0"/>
      <w:r>
        <w:t>Svar på fråga 2019/20:136</w:t>
      </w:r>
      <w:r w:rsidR="00521BC6">
        <w:t>7</w:t>
      </w:r>
      <w:r>
        <w:t xml:space="preserve"> av </w:t>
      </w:r>
      <w:r w:rsidR="00521BC6">
        <w:t>Rickard Nordin</w:t>
      </w:r>
      <w:r>
        <w:t xml:space="preserve"> (</w:t>
      </w:r>
      <w:r w:rsidR="00521BC6">
        <w:t>C</w:t>
      </w:r>
      <w:r>
        <w:t>)</w:t>
      </w:r>
      <w:r>
        <w:br/>
      </w:r>
      <w:r w:rsidR="00521BC6">
        <w:t>Plastpelletssanering</w:t>
      </w:r>
    </w:p>
    <w:p w14:paraId="73B0ED42" w14:textId="6B74C505" w:rsidR="00017A38" w:rsidRPr="00D4263A" w:rsidRDefault="00BC420B" w:rsidP="00D76A11">
      <w:pPr>
        <w:pStyle w:val="Brdtext"/>
      </w:pPr>
      <w:r w:rsidRPr="00D4263A">
        <w:t>Rickard Nordin</w:t>
      </w:r>
      <w:r w:rsidR="00017A38" w:rsidRPr="00D4263A">
        <w:t xml:space="preserve"> har frågat mig </w:t>
      </w:r>
      <w:r w:rsidRPr="00D4263A">
        <w:t>hur jag kommer att agera för att kostnaden för nedskräpningen av plastpellets eller eventuella rättsprocesser inte ska falla på enskilda kommuner.</w:t>
      </w:r>
    </w:p>
    <w:p w14:paraId="3585677A" w14:textId="7F4260EF" w:rsidR="00250DA5" w:rsidRDefault="001217AE" w:rsidP="00D76A11">
      <w:pPr>
        <w:pStyle w:val="Brdtext"/>
        <w:rPr>
          <w:rFonts w:cs="Georgia"/>
        </w:rPr>
      </w:pPr>
      <w:r>
        <w:rPr>
          <w:rFonts w:cs="Georgia"/>
        </w:rPr>
        <w:t xml:space="preserve">I slutet av februari </w:t>
      </w:r>
      <w:r w:rsidR="009C3BE6">
        <w:rPr>
          <w:rFonts w:cs="Georgia"/>
        </w:rPr>
        <w:t>inträffade</w:t>
      </w:r>
      <w:r>
        <w:rPr>
          <w:rFonts w:cs="Georgia"/>
        </w:rPr>
        <w:t xml:space="preserve"> en fartygsolycka på Nordsjön då 13 ton plastpellets (470 miljoner plastbitar) föll överbord. </w:t>
      </w:r>
      <w:r w:rsidR="00F55231" w:rsidRPr="00D4263A">
        <w:rPr>
          <w:rFonts w:cs="Georgia"/>
        </w:rPr>
        <w:t>I mitten av mars började drivor av plastpellets sköljas upp på stränderna i Oslofjorden och medierna började rapportera om händelsen.</w:t>
      </w:r>
      <w:r>
        <w:rPr>
          <w:rFonts w:cs="Georgia"/>
        </w:rPr>
        <w:t xml:space="preserve"> Även på svenska västkusten har pellets flutit i land.</w:t>
      </w:r>
      <w:r w:rsidR="00B05F13" w:rsidRPr="00B05F13">
        <w:rPr>
          <w:rFonts w:cs="Georgia"/>
        </w:rPr>
        <w:t xml:space="preserve"> </w:t>
      </w:r>
      <w:r w:rsidR="00B05F13" w:rsidRPr="00D4263A">
        <w:rPr>
          <w:rFonts w:cs="Georgia"/>
        </w:rPr>
        <w:t>I dagsläget är omfattningen på land i Sverige inte dokumenterad som omfattande</w:t>
      </w:r>
      <w:r w:rsidR="00682005">
        <w:rPr>
          <w:rFonts w:cs="Georgia"/>
        </w:rPr>
        <w:t>, men utsläpp och nedskräpning är alltid något som ska tas på allvar och åtgärdas för att undvika skador på djur och natur.</w:t>
      </w:r>
    </w:p>
    <w:p w14:paraId="2A7257F7" w14:textId="7C5B7B60" w:rsidR="00250DA5" w:rsidRDefault="00250DA5" w:rsidP="00D76A11">
      <w:pPr>
        <w:pStyle w:val="Brdtext"/>
        <w:rPr>
          <w:rFonts w:cs="Georgia"/>
        </w:rPr>
      </w:pPr>
      <w:bookmarkStart w:id="1" w:name="_Hlk41307499"/>
      <w:r w:rsidRPr="00D4263A">
        <w:rPr>
          <w:rFonts w:cs="Georgia"/>
        </w:rPr>
        <w:t>Redan under mars noterade</w:t>
      </w:r>
      <w:r w:rsidR="00D76A11">
        <w:rPr>
          <w:rFonts w:cs="Georgia"/>
        </w:rPr>
        <w:t>s</w:t>
      </w:r>
      <w:r w:rsidRPr="00D4263A">
        <w:rPr>
          <w:rFonts w:cs="Georgia"/>
        </w:rPr>
        <w:t xml:space="preserve"> och omhändertogs</w:t>
      </w:r>
      <w:r w:rsidR="00D76A11">
        <w:rPr>
          <w:rFonts w:cs="Georgia"/>
        </w:rPr>
        <w:t xml:space="preserve"> sannolikt en stor mängd</w:t>
      </w:r>
      <w:r w:rsidRPr="00D4263A">
        <w:rPr>
          <w:rFonts w:cs="Georgia"/>
        </w:rPr>
        <w:t xml:space="preserve"> </w:t>
      </w:r>
      <w:r w:rsidR="00D76A11">
        <w:rPr>
          <w:rFonts w:cs="Georgia"/>
        </w:rPr>
        <w:t xml:space="preserve">av dessa </w:t>
      </w:r>
      <w:r w:rsidRPr="00D76A11">
        <w:rPr>
          <w:rFonts w:cs="Georgia"/>
        </w:rPr>
        <w:t>plastpellets</w:t>
      </w:r>
      <w:r w:rsidR="00D76A11" w:rsidRPr="00D76A11">
        <w:rPr>
          <w:rFonts w:cs="Georgia"/>
        </w:rPr>
        <w:t xml:space="preserve"> </w:t>
      </w:r>
      <w:r w:rsidRPr="00D76A11">
        <w:rPr>
          <w:rFonts w:cs="Georgia"/>
        </w:rPr>
        <w:t>via den ordinarie strandstädningen, utan att någon kopp</w:t>
      </w:r>
      <w:r w:rsidR="00FA4C26">
        <w:rPr>
          <w:rFonts w:cs="Georgia"/>
        </w:rPr>
        <w:softHyphen/>
      </w:r>
      <w:r w:rsidRPr="00D76A11">
        <w:rPr>
          <w:rFonts w:cs="Georgia"/>
        </w:rPr>
        <w:t>ling till detta specifika utsläpp gjordes eftersom det då inte var känt.</w:t>
      </w:r>
      <w:bookmarkEnd w:id="1"/>
      <w:r w:rsidRPr="00D4263A">
        <w:rPr>
          <w:rFonts w:cs="Georgia"/>
        </w:rPr>
        <w:t xml:space="preserve"> Löpande strandstädning sker i Sverige med stöd av </w:t>
      </w:r>
      <w:r>
        <w:rPr>
          <w:rFonts w:cs="Georgia"/>
        </w:rPr>
        <w:t>medel från miljöbudgeten</w:t>
      </w:r>
      <w:r w:rsidRPr="00D4263A">
        <w:rPr>
          <w:rFonts w:cs="Georgia"/>
        </w:rPr>
        <w:t>, där kommuner, enskilt eller tillsammans, kan ansöka om bidrag för strandstäd</w:t>
      </w:r>
      <w:r w:rsidR="00FA4C26">
        <w:rPr>
          <w:rFonts w:cs="Georgia"/>
        </w:rPr>
        <w:softHyphen/>
      </w:r>
      <w:r w:rsidRPr="00D4263A">
        <w:rPr>
          <w:rFonts w:cs="Georgia"/>
        </w:rPr>
        <w:t xml:space="preserve">ning. </w:t>
      </w:r>
      <w:r>
        <w:rPr>
          <w:rFonts w:cs="Georgia"/>
        </w:rPr>
        <w:t>M</w:t>
      </w:r>
      <w:r w:rsidRPr="00346DDA">
        <w:rPr>
          <w:rFonts w:cs="Georgia"/>
        </w:rPr>
        <w:t xml:space="preserve">arin nedskräpning är ett stort problem i flera kommuner, som utöver miljön även drabbar friluftsliv och turism. </w:t>
      </w:r>
      <w:r>
        <w:rPr>
          <w:rFonts w:cs="Georgia"/>
        </w:rPr>
        <w:t xml:space="preserve">Regeringen har </w:t>
      </w:r>
      <w:r w:rsidR="007457CC">
        <w:rPr>
          <w:rFonts w:cs="Georgia"/>
        </w:rPr>
        <w:t xml:space="preserve">sedan 2018 </w:t>
      </w:r>
      <w:r>
        <w:rPr>
          <w:rFonts w:cs="Georgia"/>
        </w:rPr>
        <w:t xml:space="preserve">avsatt 17 miljoner kronor per år i stöd till strandstädning som Naturvårdsverket </w:t>
      </w:r>
      <w:r w:rsidR="007457CC">
        <w:rPr>
          <w:rFonts w:cs="Georgia"/>
        </w:rPr>
        <w:t xml:space="preserve">med stöd av Havs- och vattenmyndigheten </w:t>
      </w:r>
      <w:r>
        <w:rPr>
          <w:rFonts w:cs="Georgia"/>
        </w:rPr>
        <w:t xml:space="preserve">fördelar till kommuner utefter behov. </w:t>
      </w:r>
      <w:r w:rsidRPr="00D4263A">
        <w:rPr>
          <w:rFonts w:cs="Georgia"/>
        </w:rPr>
        <w:t xml:space="preserve"> </w:t>
      </w:r>
    </w:p>
    <w:p w14:paraId="3D8F85EF" w14:textId="274A33FF" w:rsidR="009747D1" w:rsidRPr="009747D1" w:rsidRDefault="009747D1" w:rsidP="00D76A11">
      <w:pPr>
        <w:pStyle w:val="Brdtext"/>
        <w:rPr>
          <w:rFonts w:cs="Georgia"/>
        </w:rPr>
      </w:pPr>
      <w:r w:rsidRPr="009747D1">
        <w:t>Sedan utsläppet av plastpellets har Länsstyrelsen i Västra Götalands län koordinerat och förmedlat information och kontakt mellan kommuner, rederi</w:t>
      </w:r>
      <w:r w:rsidR="006950FE">
        <w:t>er</w:t>
      </w:r>
      <w:r w:rsidRPr="009747D1">
        <w:t xml:space="preserve">, försäkringsbolag och de statliga expertmyndigheterna Myndigheten </w:t>
      </w:r>
      <w:r w:rsidRPr="009747D1">
        <w:lastRenderedPageBreak/>
        <w:t>för samhällsskydd och beredskap (MSB) och HaV.</w:t>
      </w:r>
      <w:r>
        <w:t xml:space="preserve"> </w:t>
      </w:r>
      <w:r w:rsidRPr="009747D1">
        <w:t>Även Länsstyrelsen i Hallands län har varit involverade i arbetet.</w:t>
      </w:r>
    </w:p>
    <w:p w14:paraId="6F4D5184" w14:textId="5ED10AD1" w:rsidR="00BC420B" w:rsidRPr="00D4263A" w:rsidRDefault="002C058D" w:rsidP="00D4263A">
      <w:pPr>
        <w:pStyle w:val="Brdtext"/>
      </w:pPr>
      <w:r w:rsidRPr="007150D2">
        <w:t xml:space="preserve">Länsstyrelsen i Västra Götalands län har i sin samordnande roll bl.a. gett </w:t>
      </w:r>
      <w:r w:rsidR="00D76A11">
        <w:t xml:space="preserve">och vidareförmedlat </w:t>
      </w:r>
      <w:r w:rsidRPr="007150D2">
        <w:t xml:space="preserve">råd kring hur </w:t>
      </w:r>
      <w:r w:rsidRPr="007150D2">
        <w:rPr>
          <w:rFonts w:cs="Georgia"/>
        </w:rPr>
        <w:t xml:space="preserve">plastpellets påverkar miljön, samt hur dialog, insamling och dokumentation bör </w:t>
      </w:r>
      <w:r w:rsidR="00682005">
        <w:rPr>
          <w:rFonts w:cs="Georgia"/>
        </w:rPr>
        <w:t xml:space="preserve">hanteras </w:t>
      </w:r>
      <w:r w:rsidRPr="007150D2">
        <w:rPr>
          <w:rFonts w:cs="Georgia"/>
        </w:rPr>
        <w:t>med rederi</w:t>
      </w:r>
      <w:r w:rsidR="006950FE">
        <w:rPr>
          <w:rFonts w:cs="Georgia"/>
        </w:rPr>
        <w:t>er</w:t>
      </w:r>
      <w:r w:rsidRPr="007150D2">
        <w:rPr>
          <w:rFonts w:cs="Georgia"/>
        </w:rPr>
        <w:t xml:space="preserve"> och försäkrings</w:t>
      </w:r>
      <w:r w:rsidR="006950FE">
        <w:rPr>
          <w:rFonts w:cs="Georgia"/>
        </w:rPr>
        <w:softHyphen/>
      </w:r>
      <w:r w:rsidRPr="007150D2">
        <w:rPr>
          <w:rFonts w:cs="Georgia"/>
        </w:rPr>
        <w:t>bolag, för att undvika att extra kostnader drabbar kommunerna och om så sker att de</w:t>
      </w:r>
      <w:r w:rsidR="007150D2">
        <w:rPr>
          <w:rFonts w:cs="Georgia"/>
        </w:rPr>
        <w:t xml:space="preserve"> i möjligaste mån</w:t>
      </w:r>
      <w:r w:rsidRPr="007150D2">
        <w:rPr>
          <w:rFonts w:cs="Georgia"/>
        </w:rPr>
        <w:t xml:space="preserve"> ska</w:t>
      </w:r>
      <w:r w:rsidR="007150D2">
        <w:rPr>
          <w:rFonts w:cs="Georgia"/>
        </w:rPr>
        <w:t xml:space="preserve"> </w:t>
      </w:r>
      <w:r w:rsidRPr="007150D2">
        <w:rPr>
          <w:rFonts w:cs="Georgia"/>
        </w:rPr>
        <w:t xml:space="preserve">kunna ersättas av försäkringsbolag eller rederi. </w:t>
      </w:r>
      <w:bookmarkStart w:id="2" w:name="_Hlk41307359"/>
      <w:bookmarkEnd w:id="2"/>
    </w:p>
    <w:p w14:paraId="1DEC38CF" w14:textId="5A9322EB" w:rsidR="00017A38" w:rsidRDefault="00017A38" w:rsidP="00632E7B">
      <w:pPr>
        <w:pStyle w:val="Brdtext"/>
      </w:pPr>
      <w:r>
        <w:t xml:space="preserve">Stockholm den </w:t>
      </w:r>
      <w:sdt>
        <w:sdtPr>
          <w:id w:val="-1225218591"/>
          <w:placeholder>
            <w:docPart w:val="C6E934E376C043F6923FDA361DD25A34"/>
          </w:placeholder>
          <w:dataBinding w:prefixMappings="xmlns:ns0='http://lp/documentinfo/RK' " w:xpath="/ns0:DocumentInfo[1]/ns0:BaseInfo[1]/ns0:HeaderDate[1]" w:storeItemID="{AA7B5085-BAF3-4319-A4D5-7185A1E3380E}"/>
          <w:date w:fullDate="2020-06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23F50">
            <w:t>4</w:t>
          </w:r>
          <w:r w:rsidR="00BC420B" w:rsidRPr="00113CA5">
            <w:t xml:space="preserve"> juni</w:t>
          </w:r>
          <w:r w:rsidR="00B435A2" w:rsidRPr="00113CA5">
            <w:t xml:space="preserve"> 2020</w:t>
          </w:r>
        </w:sdtContent>
      </w:sdt>
      <w:r w:rsidR="00CB0718">
        <w:br/>
      </w:r>
      <w:r w:rsidR="00CB0718">
        <w:br/>
      </w:r>
      <w:bookmarkStart w:id="3" w:name="_GoBack"/>
      <w:bookmarkEnd w:id="3"/>
    </w:p>
    <w:p w14:paraId="41844672" w14:textId="651160C9" w:rsidR="00017A38" w:rsidRPr="00DB48AB" w:rsidRDefault="00BC420B" w:rsidP="00632E7B">
      <w:pPr>
        <w:pStyle w:val="Brdtext"/>
      </w:pPr>
      <w:r>
        <w:t>Isabella Lövin</w:t>
      </w:r>
    </w:p>
    <w:sectPr w:rsidR="00017A3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B6D3" w14:textId="77777777" w:rsidR="00E761C7" w:rsidRDefault="00E761C7" w:rsidP="00A87A54">
      <w:pPr>
        <w:spacing w:after="0" w:line="240" w:lineRule="auto"/>
      </w:pPr>
      <w:r>
        <w:separator/>
      </w:r>
    </w:p>
  </w:endnote>
  <w:endnote w:type="continuationSeparator" w:id="0">
    <w:p w14:paraId="787A2E65" w14:textId="77777777" w:rsidR="00E761C7" w:rsidRDefault="00E761C7" w:rsidP="00A87A54">
      <w:pPr>
        <w:spacing w:after="0" w:line="240" w:lineRule="auto"/>
      </w:pPr>
      <w:r>
        <w:continuationSeparator/>
      </w:r>
    </w:p>
  </w:endnote>
  <w:endnote w:type="continuationNotice" w:id="1">
    <w:p w14:paraId="3EA28303" w14:textId="77777777" w:rsidR="00E761C7" w:rsidRDefault="00E761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761C7" w:rsidRPr="00347E11" w14:paraId="7581CC3C" w14:textId="77777777" w:rsidTr="00632E7B">
      <w:trPr>
        <w:trHeight w:val="227"/>
        <w:jc w:val="right"/>
      </w:trPr>
      <w:tc>
        <w:tcPr>
          <w:tcW w:w="708" w:type="dxa"/>
          <w:vAlign w:val="bottom"/>
        </w:tcPr>
        <w:p w14:paraId="38A03799" w14:textId="77777777" w:rsidR="00E761C7" w:rsidRPr="00B62610" w:rsidRDefault="00E761C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761C7" w:rsidRPr="00347E11" w14:paraId="7DDC1F6B" w14:textId="77777777" w:rsidTr="00632E7B">
      <w:trPr>
        <w:trHeight w:val="850"/>
        <w:jc w:val="right"/>
      </w:trPr>
      <w:tc>
        <w:tcPr>
          <w:tcW w:w="708" w:type="dxa"/>
          <w:vAlign w:val="bottom"/>
        </w:tcPr>
        <w:p w14:paraId="0F8509F8" w14:textId="77777777" w:rsidR="00E761C7" w:rsidRPr="00347E11" w:rsidRDefault="00E761C7" w:rsidP="005606BC">
          <w:pPr>
            <w:pStyle w:val="Sidfot"/>
            <w:spacing w:line="276" w:lineRule="auto"/>
            <w:jc w:val="right"/>
          </w:pPr>
        </w:p>
      </w:tc>
    </w:tr>
  </w:tbl>
  <w:p w14:paraId="00AE5226" w14:textId="77777777" w:rsidR="00E761C7" w:rsidRPr="005606BC" w:rsidRDefault="00E761C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761C7" w:rsidRPr="00347E11" w14:paraId="5FF11BB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A221A2" w14:textId="77777777" w:rsidR="00E761C7" w:rsidRPr="00347E11" w:rsidRDefault="00E761C7" w:rsidP="00347E11">
          <w:pPr>
            <w:pStyle w:val="Sidfot"/>
            <w:rPr>
              <w:sz w:val="8"/>
            </w:rPr>
          </w:pPr>
        </w:p>
      </w:tc>
    </w:tr>
    <w:tr w:rsidR="00E761C7" w:rsidRPr="00EE3C0F" w14:paraId="0437F2CA" w14:textId="77777777" w:rsidTr="00C26068">
      <w:trPr>
        <w:trHeight w:val="227"/>
      </w:trPr>
      <w:tc>
        <w:tcPr>
          <w:tcW w:w="4074" w:type="dxa"/>
        </w:tcPr>
        <w:p w14:paraId="3FC22456" w14:textId="77777777" w:rsidR="00E761C7" w:rsidRPr="00F53AEA" w:rsidRDefault="00E761C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F8C8B1" w14:textId="77777777" w:rsidR="00E761C7" w:rsidRPr="00F53AEA" w:rsidRDefault="00E761C7" w:rsidP="00F53AEA">
          <w:pPr>
            <w:pStyle w:val="Sidfot"/>
            <w:spacing w:line="276" w:lineRule="auto"/>
          </w:pPr>
        </w:p>
      </w:tc>
    </w:tr>
  </w:tbl>
  <w:p w14:paraId="7169E39B" w14:textId="77777777" w:rsidR="00E761C7" w:rsidRPr="00EE3C0F" w:rsidRDefault="00E761C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EE70" w14:textId="77777777" w:rsidR="00E761C7" w:rsidRDefault="00E761C7" w:rsidP="00A87A54">
      <w:pPr>
        <w:spacing w:after="0" w:line="240" w:lineRule="auto"/>
      </w:pPr>
      <w:r>
        <w:separator/>
      </w:r>
    </w:p>
  </w:footnote>
  <w:footnote w:type="continuationSeparator" w:id="0">
    <w:p w14:paraId="7C321180" w14:textId="77777777" w:rsidR="00E761C7" w:rsidRDefault="00E761C7" w:rsidP="00A87A54">
      <w:pPr>
        <w:spacing w:after="0" w:line="240" w:lineRule="auto"/>
      </w:pPr>
      <w:r>
        <w:continuationSeparator/>
      </w:r>
    </w:p>
  </w:footnote>
  <w:footnote w:type="continuationNotice" w:id="1">
    <w:p w14:paraId="625E3E9B" w14:textId="77777777" w:rsidR="00E761C7" w:rsidRDefault="00E761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61C7" w14:paraId="56F0CB49" w14:textId="77777777" w:rsidTr="00C93EBA">
      <w:trPr>
        <w:trHeight w:val="227"/>
      </w:trPr>
      <w:tc>
        <w:tcPr>
          <w:tcW w:w="5534" w:type="dxa"/>
        </w:tcPr>
        <w:p w14:paraId="124CCFF1" w14:textId="77777777" w:rsidR="00E761C7" w:rsidRPr="007D73AB" w:rsidRDefault="00E761C7">
          <w:pPr>
            <w:pStyle w:val="Sidhuvud"/>
          </w:pPr>
        </w:p>
      </w:tc>
      <w:tc>
        <w:tcPr>
          <w:tcW w:w="3170" w:type="dxa"/>
          <w:vAlign w:val="bottom"/>
        </w:tcPr>
        <w:p w14:paraId="27D1FBDC" w14:textId="77777777" w:rsidR="00E761C7" w:rsidRPr="007D73AB" w:rsidRDefault="00E761C7" w:rsidP="00340DE0">
          <w:pPr>
            <w:pStyle w:val="Sidhuvud"/>
          </w:pPr>
        </w:p>
      </w:tc>
      <w:tc>
        <w:tcPr>
          <w:tcW w:w="1134" w:type="dxa"/>
        </w:tcPr>
        <w:p w14:paraId="3DB80050" w14:textId="77777777" w:rsidR="00E761C7" w:rsidRDefault="00E761C7" w:rsidP="00632E7B">
          <w:pPr>
            <w:pStyle w:val="Sidhuvud"/>
          </w:pPr>
        </w:p>
      </w:tc>
    </w:tr>
    <w:tr w:rsidR="00E761C7" w14:paraId="1A91BA9C" w14:textId="77777777" w:rsidTr="00C93EBA">
      <w:trPr>
        <w:trHeight w:val="1928"/>
      </w:trPr>
      <w:tc>
        <w:tcPr>
          <w:tcW w:w="5534" w:type="dxa"/>
        </w:tcPr>
        <w:p w14:paraId="6EB3A1A2" w14:textId="77777777" w:rsidR="00E761C7" w:rsidRPr="00340DE0" w:rsidRDefault="00E761C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6565DAA" wp14:editId="6A542B5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C4CB630" w14:textId="77777777" w:rsidR="00E761C7" w:rsidRPr="001B7488" w:rsidRDefault="00E761C7" w:rsidP="00EE3C0F">
          <w:pPr>
            <w:pStyle w:val="Sidhuvud"/>
            <w:rPr>
              <w:b/>
              <w:highlight w:val="yellow"/>
            </w:rPr>
          </w:pPr>
        </w:p>
        <w:p w14:paraId="25F656D6" w14:textId="77777777" w:rsidR="00E761C7" w:rsidRPr="001B7488" w:rsidRDefault="00E761C7" w:rsidP="00EE3C0F">
          <w:pPr>
            <w:pStyle w:val="Sidhuvud"/>
            <w:rPr>
              <w:highlight w:val="yellow"/>
            </w:rPr>
          </w:pPr>
        </w:p>
        <w:p w14:paraId="766E0BE8" w14:textId="77777777" w:rsidR="00E761C7" w:rsidRPr="001B7488" w:rsidRDefault="00E761C7" w:rsidP="00EE3C0F">
          <w:pPr>
            <w:pStyle w:val="Sidhuvud"/>
            <w:rPr>
              <w:highlight w:val="yellow"/>
            </w:rPr>
          </w:pPr>
        </w:p>
        <w:p w14:paraId="76CBBE03" w14:textId="77777777" w:rsidR="00E761C7" w:rsidRPr="001B7488" w:rsidRDefault="00E761C7" w:rsidP="00EE3C0F">
          <w:pPr>
            <w:pStyle w:val="Sidhuvud"/>
            <w:rPr>
              <w:highlight w:val="yellow"/>
            </w:rPr>
          </w:pPr>
        </w:p>
        <w:sdt>
          <w:sdtPr>
            <w:alias w:val="Dnr"/>
            <w:tag w:val="ccRKShow_Dnr"/>
            <w:id w:val="-829283628"/>
            <w:placeholder>
              <w:docPart w:val="EC881669D31C43928933E36B3ADCE9A0"/>
            </w:placeholder>
            <w:dataBinding w:prefixMappings="xmlns:ns0='http://lp/documentinfo/RK' " w:xpath="/ns0:DocumentInfo[1]/ns0:BaseInfo[1]/ns0:Dnr[1]" w:storeItemID="{AA7B5085-BAF3-4319-A4D5-7185A1E3380E}"/>
            <w:text/>
          </w:sdtPr>
          <w:sdtEndPr/>
          <w:sdtContent>
            <w:p w14:paraId="01456750" w14:textId="13CB04F6" w:rsidR="00E761C7" w:rsidRPr="001B7488" w:rsidRDefault="00FA4C26" w:rsidP="00EE3C0F">
              <w:pPr>
                <w:pStyle w:val="Sidhuvud"/>
                <w:rPr>
                  <w:highlight w:val="yellow"/>
                </w:rPr>
              </w:pPr>
              <w:r w:rsidRPr="00FA4C26">
                <w:t>M</w:t>
              </w:r>
              <w:r w:rsidR="00DA1B72" w:rsidRPr="00FA4C26">
                <w:t>2020/0</w:t>
              </w:r>
              <w:r w:rsidRPr="00FA4C26">
                <w:t>0758</w:t>
              </w:r>
              <w:r w:rsidR="00DA1B72" w:rsidRPr="00FA4C26">
                <w:t>/</w:t>
              </w:r>
              <w:r w:rsidRPr="00FA4C26">
                <w:t>Ke</w:t>
              </w:r>
              <w:r w:rsidR="00DA1B72" w:rsidRPr="00FA4C26">
                <w:t xml:space="preserve"> </w:t>
              </w:r>
            </w:p>
          </w:sdtContent>
        </w:sdt>
        <w:sdt>
          <w:sdtPr>
            <w:rPr>
              <w:highlight w:val="yellow"/>
            </w:rPr>
            <w:alias w:val="DocNumber"/>
            <w:tag w:val="DocNumber"/>
            <w:id w:val="1726028884"/>
            <w:placeholder>
              <w:docPart w:val="5B2CD3C121DE41EDB64DF497EFF64791"/>
            </w:placeholder>
            <w:showingPlcHdr/>
            <w:dataBinding w:prefixMappings="xmlns:ns0='http://lp/documentinfo/RK' " w:xpath="/ns0:DocumentInfo[1]/ns0:BaseInfo[1]/ns0:DocNumber[1]" w:storeItemID="{AA7B5085-BAF3-4319-A4D5-7185A1E3380E}"/>
            <w:text/>
          </w:sdtPr>
          <w:sdtEndPr/>
          <w:sdtContent>
            <w:p w14:paraId="5E992308" w14:textId="77777777" w:rsidR="00E761C7" w:rsidRPr="001B7488" w:rsidRDefault="00E761C7" w:rsidP="00EE3C0F">
              <w:pPr>
                <w:pStyle w:val="Sidhuvud"/>
                <w:rPr>
                  <w:highlight w:val="yellow"/>
                </w:rPr>
              </w:pPr>
              <w:r w:rsidRPr="001B7488">
                <w:rPr>
                  <w:rStyle w:val="Platshllartext"/>
                  <w:highlight w:val="yellow"/>
                </w:rPr>
                <w:t xml:space="preserve"> </w:t>
              </w:r>
            </w:p>
          </w:sdtContent>
        </w:sdt>
        <w:p w14:paraId="33E1C1E0" w14:textId="77777777" w:rsidR="00E761C7" w:rsidRPr="001B7488" w:rsidRDefault="00E761C7" w:rsidP="00EE3C0F">
          <w:pPr>
            <w:pStyle w:val="Sidhuvud"/>
            <w:rPr>
              <w:highlight w:val="yellow"/>
            </w:rPr>
          </w:pPr>
        </w:p>
      </w:tc>
      <w:tc>
        <w:tcPr>
          <w:tcW w:w="1134" w:type="dxa"/>
        </w:tcPr>
        <w:p w14:paraId="76D776C1" w14:textId="77777777" w:rsidR="00E761C7" w:rsidRDefault="00E761C7" w:rsidP="0094502D">
          <w:pPr>
            <w:pStyle w:val="Sidhuvud"/>
          </w:pPr>
        </w:p>
        <w:p w14:paraId="42F3B5C9" w14:textId="77777777" w:rsidR="00E761C7" w:rsidRPr="0094502D" w:rsidRDefault="00E761C7" w:rsidP="00EC71A6">
          <w:pPr>
            <w:pStyle w:val="Sidhuvud"/>
          </w:pPr>
        </w:p>
      </w:tc>
    </w:tr>
    <w:tr w:rsidR="00E761C7" w14:paraId="7E4932B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AAE95B4DF340FCBE4EA6DBD99543B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ECC4EA5" w14:textId="5E2BF3F0" w:rsidR="00E761C7" w:rsidRPr="00BE60A1" w:rsidRDefault="00E761C7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Miljö</w:t>
              </w:r>
              <w:r w:rsidRPr="00BE60A1">
                <w:rPr>
                  <w:b/>
                </w:rPr>
                <w:t>departementet</w:t>
              </w:r>
            </w:p>
            <w:p w14:paraId="6A9C34B1" w14:textId="3CE0AD63" w:rsidR="00E761C7" w:rsidRDefault="00E761C7" w:rsidP="00340DE0">
              <w:pPr>
                <w:pStyle w:val="Sidhuvud"/>
              </w:pPr>
              <w:r>
                <w:t>Miljö- och klimat</w:t>
              </w:r>
              <w:r w:rsidRPr="00BE60A1">
                <w:t>ministern</w:t>
              </w:r>
              <w:r w:rsidR="00FA4C26">
                <w:t xml:space="preserve"> samt vice statsministern</w:t>
              </w:r>
              <w:r w:rsidR="00FA4C26">
                <w:br/>
              </w:r>
              <w:r w:rsidR="00FA4C26">
                <w:br/>
              </w:r>
              <w:r w:rsidR="00FA4C26">
                <w:br/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E761C7" w14:paraId="04C93958" w14:textId="77777777" w:rsidTr="00632E7B">
                <w:trPr>
                  <w:trHeight w:val="199"/>
                </w:trPr>
                <w:tc>
                  <w:tcPr>
                    <w:tcW w:w="4504" w:type="dxa"/>
                  </w:tcPr>
                  <w:p w14:paraId="096F1019" w14:textId="5CA3856E" w:rsidR="00E761C7" w:rsidRDefault="00E761C7" w:rsidP="00423F50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E761C7" w14:paraId="244DB774" w14:textId="77777777" w:rsidTr="00632E7B">
                <w:trPr>
                  <w:trHeight w:val="199"/>
                </w:trPr>
                <w:tc>
                  <w:tcPr>
                    <w:tcW w:w="4504" w:type="dxa"/>
                  </w:tcPr>
                  <w:p w14:paraId="25D9819A" w14:textId="77777777" w:rsidR="00E761C7" w:rsidRDefault="00E761C7" w:rsidP="00FA4C26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0E5B0985" w14:textId="059E602B" w:rsidR="00E761C7" w:rsidRPr="00340DE0" w:rsidRDefault="00E761C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5FA4BE4F8B415CA3B436A2AE66D459"/>
          </w:placeholder>
          <w:dataBinding w:prefixMappings="xmlns:ns0='http://lp/documentinfo/RK' " w:xpath="/ns0:DocumentInfo[1]/ns0:BaseInfo[1]/ns0:Recipient[1]" w:storeItemID="{AA7B5085-BAF3-4319-A4D5-7185A1E3380E}"/>
          <w:text w:multiLine="1"/>
        </w:sdtPr>
        <w:sdtEndPr/>
        <w:sdtContent>
          <w:tc>
            <w:tcPr>
              <w:tcW w:w="3170" w:type="dxa"/>
            </w:tcPr>
            <w:p w14:paraId="5588DEEC" w14:textId="77777777" w:rsidR="00E761C7" w:rsidRDefault="00E761C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CF8FE" w14:textId="77777777" w:rsidR="00E761C7" w:rsidRDefault="00E761C7" w:rsidP="003E6020">
          <w:pPr>
            <w:pStyle w:val="Sidhuvud"/>
          </w:pPr>
        </w:p>
      </w:tc>
    </w:tr>
  </w:tbl>
  <w:p w14:paraId="592C7046" w14:textId="77777777" w:rsidR="00E761C7" w:rsidRDefault="00E761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3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A38"/>
    <w:rsid w:val="000203B0"/>
    <w:rsid w:val="000205ED"/>
    <w:rsid w:val="000235A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54D"/>
    <w:rsid w:val="00066BC9"/>
    <w:rsid w:val="0007033C"/>
    <w:rsid w:val="000707E9"/>
    <w:rsid w:val="00072C86"/>
    <w:rsid w:val="00072FFC"/>
    <w:rsid w:val="00073B75"/>
    <w:rsid w:val="000757FC"/>
    <w:rsid w:val="00076667"/>
    <w:rsid w:val="00077586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3CA5"/>
    <w:rsid w:val="0011413E"/>
    <w:rsid w:val="00116BC4"/>
    <w:rsid w:val="0012033A"/>
    <w:rsid w:val="00121002"/>
    <w:rsid w:val="001217AE"/>
    <w:rsid w:val="00121EA2"/>
    <w:rsid w:val="00121FFC"/>
    <w:rsid w:val="00122D16"/>
    <w:rsid w:val="00124098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7B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7BD"/>
    <w:rsid w:val="001B4824"/>
    <w:rsid w:val="001B7488"/>
    <w:rsid w:val="001C1C7D"/>
    <w:rsid w:val="001C39AD"/>
    <w:rsid w:val="001C4980"/>
    <w:rsid w:val="001C5DC9"/>
    <w:rsid w:val="001C6B85"/>
    <w:rsid w:val="001C71A9"/>
    <w:rsid w:val="001D12FC"/>
    <w:rsid w:val="001D397B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F13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0DA5"/>
    <w:rsid w:val="00260D2D"/>
    <w:rsid w:val="00261975"/>
    <w:rsid w:val="00264503"/>
    <w:rsid w:val="0026788B"/>
    <w:rsid w:val="00271D00"/>
    <w:rsid w:val="00274063"/>
    <w:rsid w:val="00274AA3"/>
    <w:rsid w:val="00275872"/>
    <w:rsid w:val="00276710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058D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2F3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3BC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F50"/>
    <w:rsid w:val="00425A1E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AB5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04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AE4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1BC6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E04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36E8"/>
    <w:rsid w:val="005E2F29"/>
    <w:rsid w:val="005E3673"/>
    <w:rsid w:val="005E3DD8"/>
    <w:rsid w:val="005E400D"/>
    <w:rsid w:val="005E4E79"/>
    <w:rsid w:val="005E5CE7"/>
    <w:rsid w:val="005E66DE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0DEF"/>
    <w:rsid w:val="00631F82"/>
    <w:rsid w:val="00632E7B"/>
    <w:rsid w:val="00633B59"/>
    <w:rsid w:val="00634EF4"/>
    <w:rsid w:val="006357D0"/>
    <w:rsid w:val="006358C8"/>
    <w:rsid w:val="0064133A"/>
    <w:rsid w:val="006416D1"/>
    <w:rsid w:val="0064238B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005"/>
    <w:rsid w:val="00685C94"/>
    <w:rsid w:val="00691AEE"/>
    <w:rsid w:val="006950F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6FA"/>
    <w:rsid w:val="00710A6C"/>
    <w:rsid w:val="00710D98"/>
    <w:rsid w:val="00711CE9"/>
    <w:rsid w:val="00712266"/>
    <w:rsid w:val="00712593"/>
    <w:rsid w:val="00712D82"/>
    <w:rsid w:val="007150D2"/>
    <w:rsid w:val="00716E22"/>
    <w:rsid w:val="007171AB"/>
    <w:rsid w:val="007213D0"/>
    <w:rsid w:val="007219C0"/>
    <w:rsid w:val="007228A8"/>
    <w:rsid w:val="007261A0"/>
    <w:rsid w:val="00732599"/>
    <w:rsid w:val="007407F8"/>
    <w:rsid w:val="00743E09"/>
    <w:rsid w:val="00744FCC"/>
    <w:rsid w:val="007457CC"/>
    <w:rsid w:val="00747B9C"/>
    <w:rsid w:val="00750C93"/>
    <w:rsid w:val="00754E24"/>
    <w:rsid w:val="00757B3B"/>
    <w:rsid w:val="007618C5"/>
    <w:rsid w:val="00764FA6"/>
    <w:rsid w:val="00765294"/>
    <w:rsid w:val="0076778A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428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E1E"/>
    <w:rsid w:val="0084476E"/>
    <w:rsid w:val="008504F6"/>
    <w:rsid w:val="0085240E"/>
    <w:rsid w:val="00852484"/>
    <w:rsid w:val="008573B9"/>
    <w:rsid w:val="0085782D"/>
    <w:rsid w:val="00860EA9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6B8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627"/>
    <w:rsid w:val="008D7CAF"/>
    <w:rsid w:val="008E02EE"/>
    <w:rsid w:val="008E65A8"/>
    <w:rsid w:val="008E77D6"/>
    <w:rsid w:val="009015F3"/>
    <w:rsid w:val="009036E7"/>
    <w:rsid w:val="0090605F"/>
    <w:rsid w:val="0091015A"/>
    <w:rsid w:val="0091053B"/>
    <w:rsid w:val="00912158"/>
    <w:rsid w:val="00912945"/>
    <w:rsid w:val="00912D8C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0B52"/>
    <w:rsid w:val="00973084"/>
    <w:rsid w:val="00973CBD"/>
    <w:rsid w:val="00974520"/>
    <w:rsid w:val="009747D1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3BE6"/>
    <w:rsid w:val="009C4448"/>
    <w:rsid w:val="009C610D"/>
    <w:rsid w:val="009D10E5"/>
    <w:rsid w:val="009D4012"/>
    <w:rsid w:val="009D43F3"/>
    <w:rsid w:val="009D4E9F"/>
    <w:rsid w:val="009D5D40"/>
    <w:rsid w:val="009D6B1B"/>
    <w:rsid w:val="009E107B"/>
    <w:rsid w:val="009E18D6"/>
    <w:rsid w:val="009E53C8"/>
    <w:rsid w:val="009E6134"/>
    <w:rsid w:val="009E7B92"/>
    <w:rsid w:val="009F19C0"/>
    <w:rsid w:val="009F505F"/>
    <w:rsid w:val="00A004A9"/>
    <w:rsid w:val="00A00AE4"/>
    <w:rsid w:val="00A00D24"/>
    <w:rsid w:val="00A0129C"/>
    <w:rsid w:val="00A01F5C"/>
    <w:rsid w:val="00A12A69"/>
    <w:rsid w:val="00A15A9F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2D0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F52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5F13"/>
    <w:rsid w:val="00B06751"/>
    <w:rsid w:val="00B07931"/>
    <w:rsid w:val="00B13241"/>
    <w:rsid w:val="00B13699"/>
    <w:rsid w:val="00B149E2"/>
    <w:rsid w:val="00B2131A"/>
    <w:rsid w:val="00B2169D"/>
    <w:rsid w:val="00B21CBB"/>
    <w:rsid w:val="00B24368"/>
    <w:rsid w:val="00B2606D"/>
    <w:rsid w:val="00B263C0"/>
    <w:rsid w:val="00B316CA"/>
    <w:rsid w:val="00B31BFB"/>
    <w:rsid w:val="00B3528F"/>
    <w:rsid w:val="00B357AB"/>
    <w:rsid w:val="00B41704"/>
    <w:rsid w:val="00B41F72"/>
    <w:rsid w:val="00B435A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1839"/>
    <w:rsid w:val="00BA61AC"/>
    <w:rsid w:val="00BB17B0"/>
    <w:rsid w:val="00BB28BF"/>
    <w:rsid w:val="00BB2F42"/>
    <w:rsid w:val="00BB4AC0"/>
    <w:rsid w:val="00BB5683"/>
    <w:rsid w:val="00BC112B"/>
    <w:rsid w:val="00BC17DF"/>
    <w:rsid w:val="00BC420B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0A1"/>
    <w:rsid w:val="00BE62F6"/>
    <w:rsid w:val="00BE638E"/>
    <w:rsid w:val="00BF27B2"/>
    <w:rsid w:val="00BF4F06"/>
    <w:rsid w:val="00BF534E"/>
    <w:rsid w:val="00BF5717"/>
    <w:rsid w:val="00BF66D2"/>
    <w:rsid w:val="00C01585"/>
    <w:rsid w:val="00C02B3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9B9"/>
    <w:rsid w:val="00CA0BD8"/>
    <w:rsid w:val="00CA69E3"/>
    <w:rsid w:val="00CA6B28"/>
    <w:rsid w:val="00CA72BB"/>
    <w:rsid w:val="00CA7FF5"/>
    <w:rsid w:val="00CB0718"/>
    <w:rsid w:val="00CB07E5"/>
    <w:rsid w:val="00CB09E0"/>
    <w:rsid w:val="00CB1C14"/>
    <w:rsid w:val="00CB1E7C"/>
    <w:rsid w:val="00CB2341"/>
    <w:rsid w:val="00CB2EA1"/>
    <w:rsid w:val="00CB2F84"/>
    <w:rsid w:val="00CB378F"/>
    <w:rsid w:val="00CB3E75"/>
    <w:rsid w:val="00CB4223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372CD"/>
    <w:rsid w:val="00D40205"/>
    <w:rsid w:val="00D40C72"/>
    <w:rsid w:val="00D4141B"/>
    <w:rsid w:val="00D4145D"/>
    <w:rsid w:val="00D4263A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A11"/>
    <w:rsid w:val="00D76B01"/>
    <w:rsid w:val="00D804A2"/>
    <w:rsid w:val="00D84704"/>
    <w:rsid w:val="00D84BF9"/>
    <w:rsid w:val="00D921FD"/>
    <w:rsid w:val="00D93504"/>
    <w:rsid w:val="00D93714"/>
    <w:rsid w:val="00D94034"/>
    <w:rsid w:val="00D95424"/>
    <w:rsid w:val="00D96717"/>
    <w:rsid w:val="00DA1B72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575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1C7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1D7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13E"/>
    <w:rsid w:val="00F24297"/>
    <w:rsid w:val="00F2564A"/>
    <w:rsid w:val="00F25761"/>
    <w:rsid w:val="00F259D7"/>
    <w:rsid w:val="00F259DC"/>
    <w:rsid w:val="00F32D05"/>
    <w:rsid w:val="00F35263"/>
    <w:rsid w:val="00F35E34"/>
    <w:rsid w:val="00F403BF"/>
    <w:rsid w:val="00F4342F"/>
    <w:rsid w:val="00F45227"/>
    <w:rsid w:val="00F5045C"/>
    <w:rsid w:val="00F520C7"/>
    <w:rsid w:val="00F52A03"/>
    <w:rsid w:val="00F53AEA"/>
    <w:rsid w:val="00F55231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C26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31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1031C7"/>
  <w15:docId w15:val="{FC8DD740-51E7-45DE-A68B-5B05E4D9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E60A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881669D31C43928933E36B3ADCE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49AB7-07BA-4C28-8238-047354F27CAE}"/>
      </w:docPartPr>
      <w:docPartBody>
        <w:p w:rsidR="00395F30" w:rsidRDefault="00A217A1" w:rsidP="00A217A1">
          <w:pPr>
            <w:pStyle w:val="EC881669D31C43928933E36B3ADCE9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2CD3C121DE41EDB64DF497EFF64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203D0-8EF3-4CCB-986D-80CB781301B4}"/>
      </w:docPartPr>
      <w:docPartBody>
        <w:p w:rsidR="00395F30" w:rsidRDefault="00A217A1" w:rsidP="00A217A1">
          <w:pPr>
            <w:pStyle w:val="5B2CD3C121DE41EDB64DF497EFF647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AAE95B4DF340FCBE4EA6DBD9954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27C46-D74B-44EC-96E1-193D438854CF}"/>
      </w:docPartPr>
      <w:docPartBody>
        <w:p w:rsidR="00395F30" w:rsidRDefault="00A217A1" w:rsidP="00A217A1">
          <w:pPr>
            <w:pStyle w:val="E3AAE95B4DF340FCBE4EA6DBD99543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5FA4BE4F8B415CA3B436A2AE66D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98061-B919-4B77-9492-4F88EA9244B0}"/>
      </w:docPartPr>
      <w:docPartBody>
        <w:p w:rsidR="00395F30" w:rsidRDefault="00A217A1" w:rsidP="00A217A1">
          <w:pPr>
            <w:pStyle w:val="715FA4BE4F8B415CA3B436A2AE66D4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E934E376C043F6923FDA361DD25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E627C-2CAA-40BB-B0AB-B389F3CB499F}"/>
      </w:docPartPr>
      <w:docPartBody>
        <w:p w:rsidR="00395F30" w:rsidRDefault="00A217A1" w:rsidP="00A217A1">
          <w:pPr>
            <w:pStyle w:val="C6E934E376C043F6923FDA361DD25A3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A1"/>
    <w:rsid w:val="001A648B"/>
    <w:rsid w:val="00395F30"/>
    <w:rsid w:val="00A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08B15CE04A04FBD975C9A4EA0260026">
    <w:name w:val="508B15CE04A04FBD975C9A4EA0260026"/>
    <w:rsid w:val="00A217A1"/>
  </w:style>
  <w:style w:type="character" w:styleId="Platshllartext">
    <w:name w:val="Placeholder Text"/>
    <w:basedOn w:val="Standardstycketeckensnitt"/>
    <w:uiPriority w:val="99"/>
    <w:semiHidden/>
    <w:rsid w:val="00A217A1"/>
    <w:rPr>
      <w:noProof w:val="0"/>
      <w:color w:val="808080"/>
    </w:rPr>
  </w:style>
  <w:style w:type="paragraph" w:customStyle="1" w:styleId="CD08E147D4BD4149B7C0459FD75D76E1">
    <w:name w:val="CD08E147D4BD4149B7C0459FD75D76E1"/>
    <w:rsid w:val="00A217A1"/>
  </w:style>
  <w:style w:type="paragraph" w:customStyle="1" w:styleId="E845C1305ADE4B56AA46C84EDFB08657">
    <w:name w:val="E845C1305ADE4B56AA46C84EDFB08657"/>
    <w:rsid w:val="00A217A1"/>
  </w:style>
  <w:style w:type="paragraph" w:customStyle="1" w:styleId="5DF146841405414BA3B575FC0A01B5E6">
    <w:name w:val="5DF146841405414BA3B575FC0A01B5E6"/>
    <w:rsid w:val="00A217A1"/>
  </w:style>
  <w:style w:type="paragraph" w:customStyle="1" w:styleId="EC881669D31C43928933E36B3ADCE9A0">
    <w:name w:val="EC881669D31C43928933E36B3ADCE9A0"/>
    <w:rsid w:val="00A217A1"/>
  </w:style>
  <w:style w:type="paragraph" w:customStyle="1" w:styleId="5B2CD3C121DE41EDB64DF497EFF64791">
    <w:name w:val="5B2CD3C121DE41EDB64DF497EFF64791"/>
    <w:rsid w:val="00A217A1"/>
  </w:style>
  <w:style w:type="paragraph" w:customStyle="1" w:styleId="68434AA5F99A49E6A26E49F4F12111A9">
    <w:name w:val="68434AA5F99A49E6A26E49F4F12111A9"/>
    <w:rsid w:val="00A217A1"/>
  </w:style>
  <w:style w:type="paragraph" w:customStyle="1" w:styleId="F5E31A8955C149F180187B5AE35B19A8">
    <w:name w:val="F5E31A8955C149F180187B5AE35B19A8"/>
    <w:rsid w:val="00A217A1"/>
  </w:style>
  <w:style w:type="paragraph" w:customStyle="1" w:styleId="D5F3F7DF017E4A9C8A404BCAAFDBCDF3">
    <w:name w:val="D5F3F7DF017E4A9C8A404BCAAFDBCDF3"/>
    <w:rsid w:val="00A217A1"/>
  </w:style>
  <w:style w:type="paragraph" w:customStyle="1" w:styleId="E3AAE95B4DF340FCBE4EA6DBD99543B6">
    <w:name w:val="E3AAE95B4DF340FCBE4EA6DBD99543B6"/>
    <w:rsid w:val="00A217A1"/>
  </w:style>
  <w:style w:type="paragraph" w:customStyle="1" w:styleId="715FA4BE4F8B415CA3B436A2AE66D459">
    <w:name w:val="715FA4BE4F8B415CA3B436A2AE66D459"/>
    <w:rsid w:val="00A217A1"/>
  </w:style>
  <w:style w:type="paragraph" w:customStyle="1" w:styleId="97FDBC39DBAC49639FD36AA95C6B88F0">
    <w:name w:val="97FDBC39DBAC49639FD36AA95C6B88F0"/>
    <w:rsid w:val="00A217A1"/>
  </w:style>
  <w:style w:type="paragraph" w:customStyle="1" w:styleId="CEF336D62C6E4DCFB174B48A8B685D00">
    <w:name w:val="CEF336D62C6E4DCFB174B48A8B685D00"/>
    <w:rsid w:val="00A217A1"/>
  </w:style>
  <w:style w:type="paragraph" w:customStyle="1" w:styleId="1DE64CC1F47C4A6F905D5FA7D7C3CC1D">
    <w:name w:val="1DE64CC1F47C4A6F905D5FA7D7C3CC1D"/>
    <w:rsid w:val="00A217A1"/>
  </w:style>
  <w:style w:type="paragraph" w:customStyle="1" w:styleId="D8CBFF9014574822BF94A5A953DE8532">
    <w:name w:val="D8CBFF9014574822BF94A5A953DE8532"/>
    <w:rsid w:val="00A217A1"/>
  </w:style>
  <w:style w:type="paragraph" w:customStyle="1" w:styleId="67136009CADD46D69E387303CA3FA1EC">
    <w:name w:val="67136009CADD46D69E387303CA3FA1EC"/>
    <w:rsid w:val="00A217A1"/>
  </w:style>
  <w:style w:type="paragraph" w:customStyle="1" w:styleId="C6E934E376C043F6923FDA361DD25A34">
    <w:name w:val="C6E934E376C043F6923FDA361DD25A34"/>
    <w:rsid w:val="00A217A1"/>
  </w:style>
  <w:style w:type="paragraph" w:customStyle="1" w:styleId="63D82ED3558041E68BC54384CB5549D8">
    <w:name w:val="63D82ED3558041E68BC54384CB5549D8"/>
    <w:rsid w:val="00A21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2020-06-04T00:00:00</HeaderDate>
    <Office/>
    <Dnr>M2020/00758/Ke 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39a39557-fb1c-4340-9c22-4d8c2be96b0f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2020-06-04T00:00:00</HeaderDate>
    <Office/>
    <Dnr>M2020/00758/Ke 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29" ma:contentTypeDescription="Skapa nytt dokument med möjlighet att välja RK-mall" ma:contentTypeScope="" ma:versionID="5acb17481dfb77f2e46c72a4475d9d5a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2606-ECAF-463F-8378-AFA834608760}"/>
</file>

<file path=customXml/itemProps2.xml><?xml version="1.0" encoding="utf-8"?>
<ds:datastoreItem xmlns:ds="http://schemas.openxmlformats.org/officeDocument/2006/customXml" ds:itemID="{AA7B5085-BAF3-4319-A4D5-7185A1E3380E}"/>
</file>

<file path=customXml/itemProps3.xml><?xml version="1.0" encoding="utf-8"?>
<ds:datastoreItem xmlns:ds="http://schemas.openxmlformats.org/officeDocument/2006/customXml" ds:itemID="{CEB61883-F75E-47BD-B6EA-6C8A74AF5672}"/>
</file>

<file path=customXml/itemProps4.xml><?xml version="1.0" encoding="utf-8"?>
<ds:datastoreItem xmlns:ds="http://schemas.openxmlformats.org/officeDocument/2006/customXml" ds:itemID="{AA7B5085-BAF3-4319-A4D5-7185A1E3380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07260C4D-DC7E-440F-B801-A5C9A4B7201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CC125D7-6573-4E55-85B3-29FBE8EEC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393aa91a-fcfd-4bc0-9211-36382cacc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41EBC27-FFAC-4410-A23F-3A29163A965A}"/>
</file>

<file path=customXml/itemProps8.xml><?xml version="1.0" encoding="utf-8"?>
<ds:datastoreItem xmlns:ds="http://schemas.openxmlformats.org/officeDocument/2006/customXml" ds:itemID="{773969B2-8D23-4B89-901D-2A8C9984928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1367 av Rickard Nordin (C) Plastpelletssanering.docx</dc:title>
  <dc:subject/>
  <dc:creator>Mats Bellinder</dc:creator>
  <cp:keywords/>
  <dc:description/>
  <cp:lastModifiedBy>Thomas H Pettersson</cp:lastModifiedBy>
  <cp:revision>3</cp:revision>
  <cp:lastPrinted>2020-06-02T06:19:00Z</cp:lastPrinted>
  <dcterms:created xsi:type="dcterms:W3CDTF">2020-06-04T13:14:00Z</dcterms:created>
  <dcterms:modified xsi:type="dcterms:W3CDTF">2020-06-04T13:14:00Z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dbd20209-3cf6-4f6c-8f3c-d4b224a7a296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