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917C" w14:textId="77777777" w:rsidR="000F6840" w:rsidRDefault="005D03F9">
      <w:pPr>
        <w:pStyle w:val="Rubrik"/>
      </w:pPr>
      <w:bookmarkStart w:id="0" w:name="Start"/>
      <w:bookmarkEnd w:id="0"/>
      <w:r>
        <w:rPr>
          <w:rFonts w:ascii="Arial"/>
          <w:szCs w:val="26"/>
        </w:rPr>
        <w:t xml:space="preserve">Svar på fråga 2019/20:123 av </w:t>
      </w:r>
      <w:sdt>
        <w:sdtPr>
          <w:alias w:val="Frågeställare"/>
          <w:tag w:val="delete"/>
          <w:id w:val="-211816850"/>
          <w:placeholder>
            <w:docPart w:val="EA705198940144C2B7F2F4F1682ED885"/>
          </w:placeholder>
          <w:dataBinding w:prefixMappings="xmlns:ns0='http://lp/documentinfo/RK' " w:xpath="/ns0:DocumentInfo[1]/ns0:BaseInfo[1]/ns0:Extra3[1]" w:storeItemID="{18EC6EC9-057F-42BB-A38D-BD3F2B828B19}"/>
          <w:text/>
        </w:sdtPr>
        <w:sdtEndPr/>
        <w:sdtContent>
          <w:r>
            <w:rPr>
              <w:rFonts w:ascii="Arial"/>
              <w:szCs w:val="26"/>
            </w:rPr>
            <w:t xml:space="preserve">Clara </w:t>
          </w:r>
          <w:proofErr w:type="spellStart"/>
          <w:r>
            <w:rPr>
              <w:rFonts w:ascii="Arial"/>
              <w:szCs w:val="26"/>
            </w:rPr>
            <w:t>Aranda</w:t>
          </w:r>
          <w:proofErr w:type="spellEnd"/>
        </w:sdtContent>
      </w:sdt>
      <w:r>
        <w:rPr>
          <w:rFonts w:ascii="Arial"/>
          <w:szCs w:val="26"/>
        </w:rPr>
        <w:t xml:space="preserve"> (</w:t>
      </w:r>
      <w:sdt>
        <w:sdtPr>
          <w:alias w:val="Parti"/>
          <w:tag w:val="Parti_delete"/>
          <w:id w:val="1620417071"/>
          <w:placeholder>
            <w:docPart w:val="59041ED80244434FBFCA2A4D2C318D2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Pr>
              <w:rFonts w:ascii="Arial"/>
              <w:szCs w:val="26"/>
            </w:rPr>
            <w:t>SD</w:t>
          </w:r>
        </w:sdtContent>
      </w:sdt>
      <w:r>
        <w:rPr>
          <w:rFonts w:ascii="Arial"/>
          <w:szCs w:val="26"/>
        </w:rPr>
        <w:t>)</w:t>
      </w:r>
      <w:r>
        <w:rPr>
          <w:rFonts w:ascii="Arial"/>
          <w:szCs w:val="26"/>
        </w:rPr>
        <w:br/>
        <w:t>Apatiska flyktingbarn</w:t>
      </w:r>
    </w:p>
    <w:p w14:paraId="5F4F2C38" w14:textId="13BDEB07" w:rsidR="000F6840" w:rsidRDefault="00AB73BA">
      <w:pPr>
        <w:pStyle w:val="Brdtext"/>
      </w:pPr>
      <w:sdt>
        <w:sdtPr>
          <w:alias w:val="Frågeställare"/>
          <w:tag w:val="delete"/>
          <w:id w:val="-1635256365"/>
          <w:placeholder>
            <w:docPart w:val="55FC9C2CB5964BD380AC0011225BA65D"/>
          </w:placeholder>
          <w:dataBinding w:prefixMappings="xmlns:ns0='http://lp/documentinfo/RK' " w:xpath="/ns0:DocumentInfo[1]/ns0:BaseInfo[1]/ns0:Extra3[1]" w:storeItemID="{18EC6EC9-057F-42BB-A38D-BD3F2B828B19}"/>
          <w:text/>
        </w:sdtPr>
        <w:sdtEndPr/>
        <w:sdtContent>
          <w:r w:rsidR="005D03F9">
            <w:rPr>
              <w:rFonts w:ascii="Garamond"/>
            </w:rPr>
            <w:t xml:space="preserve">Clara </w:t>
          </w:r>
          <w:proofErr w:type="spellStart"/>
          <w:r w:rsidR="005D03F9">
            <w:rPr>
              <w:rFonts w:ascii="Garamond"/>
            </w:rPr>
            <w:t>Aranda</w:t>
          </w:r>
          <w:proofErr w:type="spellEnd"/>
        </w:sdtContent>
      </w:sdt>
      <w:r w:rsidR="005D03F9">
        <w:rPr>
          <w:rFonts w:ascii="Garamond"/>
        </w:rPr>
        <w:t xml:space="preserve"> har frågat mig hur jag avser att agera för att förhindra att barn utsätts för den typ av övergrepp</w:t>
      </w:r>
      <w:r w:rsidR="004527A0">
        <w:rPr>
          <w:rFonts w:ascii="Garamond"/>
        </w:rPr>
        <w:t xml:space="preserve"> som beskrivs i frågan</w:t>
      </w:r>
      <w:r w:rsidR="00A3603C">
        <w:rPr>
          <w:rFonts w:ascii="Garamond"/>
        </w:rPr>
        <w:t>.</w:t>
      </w:r>
    </w:p>
    <w:p w14:paraId="7B604904" w14:textId="686A0237" w:rsidR="000F6840" w:rsidRDefault="005D03F9">
      <w:pPr>
        <w:pStyle w:val="Brdtext"/>
      </w:pPr>
      <w:r>
        <w:rPr>
          <w:rFonts w:ascii="Garamond"/>
        </w:rPr>
        <w:t xml:space="preserve">Varje barn som behöver få vård ska få det. Det är en uppgift för hälso- och sjukvården att bedöma vem som har ett medicinskt behov och vilken behandling som kan bli aktuell. Barnets bästa och barnets behov är det som ska avgöra vilka insatser som ska </w:t>
      </w:r>
      <w:r w:rsidR="00430A48">
        <w:rPr>
          <w:rFonts w:ascii="Garamond"/>
        </w:rPr>
        <w:t>sättas in</w:t>
      </w:r>
      <w:r>
        <w:rPr>
          <w:rFonts w:ascii="Garamond"/>
        </w:rPr>
        <w:t>.</w:t>
      </w:r>
    </w:p>
    <w:p w14:paraId="37DE1524" w14:textId="270D3FD7" w:rsidR="000F6840" w:rsidRDefault="005D03F9">
      <w:pPr>
        <w:pStyle w:val="Brdtext"/>
      </w:pPr>
      <w:r>
        <w:rPr>
          <w:rFonts w:ascii="Garamond"/>
        </w:rPr>
        <w:t>Om vården misstänker att föräldrarna orsakar, eller bidrar till att orsaka, barnets tillstånd, ska vården göra en orosanmälan till socialtjänsten som ska utreda fallet. Det är den ordning som gäller, och ska gälla, för alla fall där man misstänker att barn far illa.</w:t>
      </w:r>
    </w:p>
    <w:p w14:paraId="77134B21" w14:textId="05F518EA" w:rsidR="000F6840" w:rsidRDefault="005D03F9">
      <w:pPr>
        <w:pStyle w:val="Brdtext"/>
        <w:rPr>
          <w:rFonts w:ascii="Garamond"/>
        </w:rPr>
      </w:pPr>
      <w:r>
        <w:rPr>
          <w:rFonts w:ascii="Garamond"/>
        </w:rPr>
        <w:t>Jag menar att ordningen att det är professionen, inte politiker, som avgör medicinska behov och behandlingar</w:t>
      </w:r>
      <w:r w:rsidR="00216701">
        <w:rPr>
          <w:rFonts w:ascii="Garamond"/>
        </w:rPr>
        <w:t>,</w:t>
      </w:r>
      <w:r>
        <w:rPr>
          <w:rFonts w:ascii="Garamond"/>
        </w:rPr>
        <w:t xml:space="preserve"> inte ska ändras. </w:t>
      </w:r>
    </w:p>
    <w:p w14:paraId="26C97225" w14:textId="77777777" w:rsidR="000D1700" w:rsidRPr="005803E5" w:rsidRDefault="000D1700">
      <w:pPr>
        <w:pStyle w:val="Brdtext"/>
        <w:rPr>
          <w:rFonts w:ascii="Garamond"/>
        </w:rPr>
      </w:pPr>
    </w:p>
    <w:p w14:paraId="3A3615FE" w14:textId="77777777" w:rsidR="000F6840" w:rsidRDefault="005D03F9">
      <w:pPr>
        <w:pStyle w:val="Brdtext"/>
      </w:pPr>
      <w:r>
        <w:rPr>
          <w:rFonts w:ascii="Garamond"/>
        </w:rPr>
        <w:t xml:space="preserve">Stockholm den </w:t>
      </w:r>
      <w:sdt>
        <w:sdtPr>
          <w:id w:val="-1225218591"/>
          <w:placeholder>
            <w:docPart w:val="880FB2399D45403E865A7928FFB4B0A6"/>
          </w:placeholder>
          <w:dataBinding w:prefixMappings="xmlns:ns0='http://lp/documentinfo/RK' " w:xpath="/ns0:DocumentInfo[1]/ns0:BaseInfo[1]/ns0:HeaderDate[1]" w:storeItemID="{18EC6EC9-057F-42BB-A38D-BD3F2B828B19}"/>
          <w:date w:fullDate="2019-10-16T00:00:00Z">
            <w:dateFormat w:val="d MMMM yyyy"/>
            <w:lid w:val="sv-SE"/>
            <w:storeMappedDataAs w:val="dateTime"/>
            <w:calendar w:val="gregorian"/>
          </w:date>
        </w:sdtPr>
        <w:sdtEndPr/>
        <w:sdtContent>
          <w:r>
            <w:rPr>
              <w:rFonts w:ascii="Garamond"/>
            </w:rPr>
            <w:t>16 oktober 2019</w:t>
          </w:r>
        </w:sdtContent>
      </w:sdt>
    </w:p>
    <w:sdt>
      <w:sdtPr>
        <w:alias w:val="Klicka på listpilen"/>
        <w:tag w:val="run-loadAllMinistersFromDep_delete"/>
        <w:id w:val="-122627287"/>
        <w:placeholder>
          <w:docPart w:val="93BFD80AD8584A049EFD8B294D117141"/>
        </w:placeholder>
        <w:dataBinding w:prefixMappings="xmlns:ns0='http://lp/documentinfo/RK' " w:xpath="/ns0:DocumentInfo[1]/ns0:BaseInfo[1]/ns0:TopSender[1]" w:storeItemID="{18EC6EC9-057F-42BB-A38D-BD3F2B828B19}"/>
        <w:comboBox w:lastValue="Socialministern">
          <w:listItem w:displayText="Lena Hallengren" w:value="Socialministern"/>
          <w:listItem w:displayText="Ardalan Shekarabi" w:value="Socialförsäkringsministern"/>
        </w:comboBox>
      </w:sdtPr>
      <w:sdtEndPr/>
      <w:sdtContent>
        <w:p w14:paraId="57693309" w14:textId="4C6316D8" w:rsidR="000F6840" w:rsidRDefault="00C54567">
          <w:pPr>
            <w:pStyle w:val="Brdtext"/>
          </w:pPr>
          <w:r>
            <w:rPr>
              <w:rFonts w:ascii="Garamond"/>
            </w:rPr>
            <w:t>Lena Hallengren</w:t>
          </w:r>
        </w:p>
      </w:sdtContent>
    </w:sdt>
    <w:sectPr w:rsidR="000F6840" w:rsidSect="00571A0B">
      <w:footerReference w:type="default" r:id="rId15"/>
      <w:headerReference w:type="first" r:id="rId16"/>
      <w:footerReference w:type="first" r:id="rId17"/>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FDE0" w14:textId="77777777" w:rsidR="00AB73BA" w:rsidRDefault="00AB73BA" w:rsidP="00A87A54">
      <w:pPr>
        <w:spacing w:after="0" w:line="240" w:lineRule="auto"/>
      </w:pPr>
      <w:r>
        <w:separator/>
      </w:r>
    </w:p>
  </w:endnote>
  <w:endnote w:type="continuationSeparator" w:id="0">
    <w:p w14:paraId="31701353" w14:textId="77777777" w:rsidR="00AB73BA" w:rsidRDefault="00AB73B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0F6840" w14:paraId="78E6144C" w14:textId="77777777">
      <w:trPr>
        <w:trHeight w:val="227"/>
        <w:jc w:val="right"/>
      </w:trPr>
      <w:tc>
        <w:tcPr>
          <w:tcW w:w="708" w:type="dxa"/>
          <w:vAlign w:val="bottom"/>
        </w:tcPr>
        <w:p w14:paraId="5A7295B5" w14:textId="77777777" w:rsidR="000F6840" w:rsidRDefault="005D03F9">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0F6840" w14:paraId="446EE78D" w14:textId="77777777">
      <w:trPr>
        <w:trHeight w:val="850"/>
        <w:jc w:val="right"/>
      </w:trPr>
      <w:tc>
        <w:tcPr>
          <w:tcW w:w="708" w:type="dxa"/>
          <w:vAlign w:val="bottom"/>
        </w:tcPr>
        <w:p w14:paraId="2DA595C1" w14:textId="77777777" w:rsidR="000F6840" w:rsidRDefault="000F6840">
          <w:pPr>
            <w:pStyle w:val="Sidfot"/>
            <w:spacing w:line="276" w:lineRule="auto"/>
            <w:jc w:val="right"/>
          </w:pPr>
        </w:p>
      </w:tc>
    </w:tr>
  </w:tbl>
  <w:p w14:paraId="6DB5EF47" w14:textId="77777777" w:rsidR="000F6840" w:rsidRDefault="000F684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0F6840" w14:paraId="5FC69740" w14:textId="77777777">
      <w:trPr>
        <w:trHeight w:val="510"/>
      </w:trPr>
      <w:tc>
        <w:tcPr>
          <w:tcW w:w="8525" w:type="dxa"/>
          <w:gridSpan w:val="2"/>
          <w:vAlign w:val="bottom"/>
        </w:tcPr>
        <w:p w14:paraId="0758411D" w14:textId="77777777" w:rsidR="000F6840" w:rsidRDefault="000F6840">
          <w:pPr>
            <w:pStyle w:val="Sidfot"/>
            <w:rPr>
              <w:sz w:val="8"/>
            </w:rPr>
          </w:pPr>
        </w:p>
      </w:tc>
    </w:tr>
    <w:tr w:rsidR="000F6840" w14:paraId="4CEBA09A" w14:textId="77777777">
      <w:trPr>
        <w:trHeight w:val="227"/>
      </w:trPr>
      <w:tc>
        <w:tcPr>
          <w:tcW w:w="4074" w:type="dxa"/>
        </w:tcPr>
        <w:p w14:paraId="60A56869" w14:textId="77777777" w:rsidR="000F6840" w:rsidRDefault="000F6840">
          <w:pPr>
            <w:pStyle w:val="Sidfot"/>
            <w:spacing w:line="276" w:lineRule="auto"/>
          </w:pPr>
        </w:p>
      </w:tc>
      <w:tc>
        <w:tcPr>
          <w:tcW w:w="4451" w:type="dxa"/>
        </w:tcPr>
        <w:p w14:paraId="44A36F24" w14:textId="77777777" w:rsidR="000F6840" w:rsidRDefault="000F6840">
          <w:pPr>
            <w:pStyle w:val="Sidfot"/>
            <w:spacing w:line="276" w:lineRule="auto"/>
          </w:pPr>
        </w:p>
      </w:tc>
    </w:tr>
  </w:tbl>
  <w:p w14:paraId="067D1CB3" w14:textId="77777777" w:rsidR="000F6840" w:rsidRDefault="000F6840">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9680" w14:textId="77777777" w:rsidR="00AB73BA" w:rsidRDefault="00AB73BA" w:rsidP="00A87A54">
      <w:pPr>
        <w:spacing w:after="0" w:line="240" w:lineRule="auto"/>
      </w:pPr>
      <w:r>
        <w:separator/>
      </w:r>
    </w:p>
  </w:footnote>
  <w:footnote w:type="continuationSeparator" w:id="0">
    <w:p w14:paraId="20823F99" w14:textId="77777777" w:rsidR="00AB73BA" w:rsidRDefault="00AB73B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F6840" w14:paraId="2D4A9167" w14:textId="77777777">
      <w:trPr>
        <w:trHeight w:val="227"/>
      </w:trPr>
      <w:tc>
        <w:tcPr>
          <w:tcW w:w="5534" w:type="dxa"/>
        </w:tcPr>
        <w:p w14:paraId="3644E010" w14:textId="77777777" w:rsidR="000F6840" w:rsidRDefault="000F6840">
          <w:pPr>
            <w:pStyle w:val="Sidhuvud"/>
          </w:pPr>
        </w:p>
      </w:tc>
      <w:tc>
        <w:tcPr>
          <w:tcW w:w="3170" w:type="dxa"/>
          <w:vAlign w:val="bottom"/>
        </w:tcPr>
        <w:p w14:paraId="0B54A2CD" w14:textId="77777777" w:rsidR="000F6840" w:rsidRDefault="000F6840">
          <w:pPr>
            <w:pStyle w:val="Sidhuvud"/>
          </w:pPr>
        </w:p>
      </w:tc>
      <w:tc>
        <w:tcPr>
          <w:tcW w:w="1134" w:type="dxa"/>
        </w:tcPr>
        <w:p w14:paraId="48F655E8" w14:textId="77777777" w:rsidR="000F6840" w:rsidRDefault="000F6840">
          <w:pPr>
            <w:pStyle w:val="Sidhuvud"/>
          </w:pPr>
        </w:p>
      </w:tc>
    </w:tr>
    <w:tr w:rsidR="000F6840" w14:paraId="2B7ED0FD" w14:textId="77777777">
      <w:trPr>
        <w:trHeight w:val="1928"/>
      </w:trPr>
      <w:tc>
        <w:tcPr>
          <w:tcW w:w="5534" w:type="dxa"/>
        </w:tcPr>
        <w:p w14:paraId="20B8FA61" w14:textId="77777777" w:rsidR="000F6840" w:rsidRDefault="005D03F9">
          <w:pPr>
            <w:pStyle w:val="Sidhuvud"/>
          </w:pPr>
          <w:r>
            <w:rPr>
              <w:rFonts w:ascii="Arial"/>
              <w:noProof/>
              <w:szCs w:val="19"/>
            </w:rPr>
            <w:drawing>
              <wp:inline distT="0" distB="0" distL="0" distR="0" wp14:anchorId="0260E0E1" wp14:editId="599FD939">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36A2C88" w14:textId="77777777" w:rsidR="000F6840" w:rsidRDefault="000F6840">
          <w:pPr>
            <w:pStyle w:val="Sidhuvud"/>
            <w:rPr>
              <w:b/>
            </w:rPr>
          </w:pPr>
        </w:p>
        <w:p w14:paraId="4B3B60AE" w14:textId="77777777" w:rsidR="000F6840" w:rsidRDefault="000F6840">
          <w:pPr>
            <w:pStyle w:val="Sidhuvud"/>
          </w:pPr>
        </w:p>
        <w:p w14:paraId="48382DE0" w14:textId="77777777" w:rsidR="000F6840" w:rsidRDefault="000F6840">
          <w:pPr>
            <w:pStyle w:val="Sidhuvud"/>
          </w:pPr>
        </w:p>
        <w:p w14:paraId="2E44C7F6" w14:textId="4857C835" w:rsidR="000F6840" w:rsidRDefault="005D03F9">
          <w:pPr>
            <w:pStyle w:val="Sidhuvud"/>
          </w:pPr>
          <w:r>
            <w:rPr>
              <w:rFonts w:ascii="Arial"/>
              <w:szCs w:val="19"/>
            </w:rPr>
            <w:t>S2019/</w:t>
          </w:r>
          <w:r w:rsidR="005D4C3F" w:rsidRPr="00406B91">
            <w:t>04212/FS</w:t>
          </w:r>
        </w:p>
        <w:p w14:paraId="1FB7FD30" w14:textId="77777777" w:rsidR="000F6840" w:rsidRDefault="005D03F9">
          <w:pPr>
            <w:pStyle w:val="Sidhuvud"/>
          </w:pPr>
          <w:r>
            <w:rPr>
              <w:rStyle w:val="Platshllartext"/>
              <w:rFonts w:ascii="Arial"/>
              <w:szCs w:val="19"/>
            </w:rPr>
            <w:t xml:space="preserve"> </w:t>
          </w:r>
        </w:p>
        <w:p w14:paraId="7078E597" w14:textId="77777777" w:rsidR="000F6840" w:rsidRDefault="000F6840">
          <w:pPr>
            <w:pStyle w:val="Sidhuvud"/>
          </w:pPr>
        </w:p>
      </w:tc>
      <w:tc>
        <w:tcPr>
          <w:tcW w:w="1134" w:type="dxa"/>
        </w:tcPr>
        <w:p w14:paraId="690CB2CF" w14:textId="77777777" w:rsidR="000F6840" w:rsidRDefault="000F6840">
          <w:pPr>
            <w:pStyle w:val="Sidhuvud"/>
          </w:pPr>
        </w:p>
        <w:p w14:paraId="2734B134" w14:textId="77777777" w:rsidR="000F6840" w:rsidRDefault="000F6840">
          <w:pPr>
            <w:pStyle w:val="Sidhuvud"/>
          </w:pPr>
        </w:p>
      </w:tc>
    </w:tr>
    <w:tr w:rsidR="000F6840" w14:paraId="0CF3BCE3" w14:textId="77777777">
      <w:trPr>
        <w:trHeight w:val="2268"/>
      </w:trPr>
      <w:sdt>
        <w:sdtPr>
          <w:rPr>
            <w:b/>
          </w:rPr>
          <w:alias w:val="SenderText"/>
          <w:tag w:val="ccRKShow_SenderText"/>
          <w:id w:val="1374046025"/>
          <w:placeholder>
            <w:docPart w:val="E848E832D6C440C9B3257A15EB0F78A1"/>
          </w:placeholder>
        </w:sdtPr>
        <w:sdtEndPr>
          <w:rPr>
            <w:b w:val="0"/>
          </w:rPr>
        </w:sdtEndPr>
        <w:sdtContent>
          <w:tc>
            <w:tcPr>
              <w:tcW w:w="5534" w:type="dxa"/>
            </w:tcPr>
            <w:p w14:paraId="3B243D1F" w14:textId="77777777" w:rsidR="000F6840" w:rsidRDefault="005D03F9">
              <w:pPr>
                <w:pStyle w:val="Sidhuvud"/>
                <w:rPr>
                  <w:b/>
                </w:rPr>
              </w:pPr>
              <w:r>
                <w:rPr>
                  <w:rFonts w:ascii="Arial"/>
                  <w:b/>
                  <w:szCs w:val="19"/>
                </w:rPr>
                <w:t>Socialdepartementet</w:t>
              </w:r>
            </w:p>
            <w:p w14:paraId="7849A57A" w14:textId="77777777" w:rsidR="000F6840" w:rsidRDefault="00BE50BE">
              <w:pPr>
                <w:pStyle w:val="Sidhuvud"/>
              </w:pPr>
              <w:r>
                <w:t>Socialministern</w:t>
              </w:r>
            </w:p>
          </w:tc>
        </w:sdtContent>
      </w:sdt>
      <w:sdt>
        <w:sdtPr>
          <w:alias w:val="Recipient"/>
          <w:tag w:val="ccRKShow_Recipient"/>
          <w:id w:val="-28344517"/>
          <w:placeholder>
            <w:docPart w:val="9874235EF8B04370A89C0E1A3E1C6BC4"/>
          </w:placeholder>
          <w:dataBinding w:prefixMappings="xmlns:ns0='http://lp/documentinfo/RK' " w:xpath="/ns0:DocumentInfo[1]/ns0:BaseInfo[1]/ns0:Recipient[1]" w:storeItemID="{18EC6EC9-057F-42BB-A38D-BD3F2B828B19}"/>
          <w:text w:multiLine="1"/>
        </w:sdtPr>
        <w:sdtEndPr/>
        <w:sdtContent>
          <w:tc>
            <w:tcPr>
              <w:tcW w:w="3170" w:type="dxa"/>
            </w:tcPr>
            <w:p w14:paraId="3C5E23A5" w14:textId="77777777" w:rsidR="000F6840" w:rsidRDefault="005D03F9">
              <w:pPr>
                <w:pStyle w:val="Sidhuvud"/>
              </w:pPr>
              <w:r>
                <w:rPr>
                  <w:rFonts w:ascii="Arial"/>
                  <w:szCs w:val="19"/>
                </w:rPr>
                <w:t>Till riksdagen</w:t>
              </w:r>
            </w:p>
          </w:tc>
        </w:sdtContent>
      </w:sdt>
      <w:tc>
        <w:tcPr>
          <w:tcW w:w="1134" w:type="dxa"/>
        </w:tcPr>
        <w:p w14:paraId="028A4132" w14:textId="77777777" w:rsidR="000F6840" w:rsidRDefault="000F6840">
          <w:pPr>
            <w:pStyle w:val="Sidhuvud"/>
          </w:pPr>
        </w:p>
      </w:tc>
    </w:tr>
  </w:tbl>
  <w:p w14:paraId="7DA1F9E6" w14:textId="77777777" w:rsidR="000F6840" w:rsidRDefault="000F684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C"/>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1700"/>
    <w:rsid w:val="000D31A9"/>
    <w:rsid w:val="000D370F"/>
    <w:rsid w:val="000D5449"/>
    <w:rsid w:val="000E12D9"/>
    <w:rsid w:val="000E431B"/>
    <w:rsid w:val="000E59A9"/>
    <w:rsid w:val="000E638A"/>
    <w:rsid w:val="000E6472"/>
    <w:rsid w:val="000F00B8"/>
    <w:rsid w:val="000F1EA7"/>
    <w:rsid w:val="000F2084"/>
    <w:rsid w:val="000F2A8A"/>
    <w:rsid w:val="000F3A92"/>
    <w:rsid w:val="000F6462"/>
    <w:rsid w:val="000F6840"/>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A10"/>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6701"/>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8AE"/>
    <w:rsid w:val="00282D27"/>
    <w:rsid w:val="00287F0D"/>
    <w:rsid w:val="00292420"/>
    <w:rsid w:val="0029617E"/>
    <w:rsid w:val="00296B7A"/>
    <w:rsid w:val="002974DC"/>
    <w:rsid w:val="002A39EF"/>
    <w:rsid w:val="002A6820"/>
    <w:rsid w:val="002B00E5"/>
    <w:rsid w:val="002B6849"/>
    <w:rsid w:val="002C1D37"/>
    <w:rsid w:val="002C2A30"/>
    <w:rsid w:val="002C4348"/>
    <w:rsid w:val="002C476F"/>
    <w:rsid w:val="002C5B48"/>
    <w:rsid w:val="002D014F"/>
    <w:rsid w:val="002D1410"/>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0A48"/>
    <w:rsid w:val="00431A7B"/>
    <w:rsid w:val="0043623F"/>
    <w:rsid w:val="00437459"/>
    <w:rsid w:val="00441D70"/>
    <w:rsid w:val="004425C2"/>
    <w:rsid w:val="004451EF"/>
    <w:rsid w:val="00445604"/>
    <w:rsid w:val="00446BAE"/>
    <w:rsid w:val="004527A0"/>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3A00"/>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219C"/>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0C85"/>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03E5"/>
    <w:rsid w:val="005827D5"/>
    <w:rsid w:val="00582918"/>
    <w:rsid w:val="005849E3"/>
    <w:rsid w:val="005850D7"/>
    <w:rsid w:val="0058522F"/>
    <w:rsid w:val="00586266"/>
    <w:rsid w:val="00595D50"/>
    <w:rsid w:val="00595EDE"/>
    <w:rsid w:val="00596E2B"/>
    <w:rsid w:val="005A0CBA"/>
    <w:rsid w:val="005A2022"/>
    <w:rsid w:val="005A3272"/>
    <w:rsid w:val="005A5193"/>
    <w:rsid w:val="005A6034"/>
    <w:rsid w:val="005A7AC1"/>
    <w:rsid w:val="005B115A"/>
    <w:rsid w:val="005B537F"/>
    <w:rsid w:val="005C120D"/>
    <w:rsid w:val="005C15B3"/>
    <w:rsid w:val="005C6F80"/>
    <w:rsid w:val="005D03F9"/>
    <w:rsid w:val="005D07C2"/>
    <w:rsid w:val="005D4C3F"/>
    <w:rsid w:val="005E2F29"/>
    <w:rsid w:val="005E400D"/>
    <w:rsid w:val="005E4E79"/>
    <w:rsid w:val="005E5CE7"/>
    <w:rsid w:val="005E790C"/>
    <w:rsid w:val="005F08C5"/>
    <w:rsid w:val="0060457F"/>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8DE"/>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1C0"/>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2336"/>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1460"/>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5A58"/>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5AC"/>
    <w:rsid w:val="00A3270B"/>
    <w:rsid w:val="00A3603C"/>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442A"/>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B73BA"/>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50BE"/>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4567"/>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3300"/>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1A2"/>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269D"/>
  <w15:docId w15:val="{1CDDBE0F-BC23-4AB7-858D-4DDA14A7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48E832D6C440C9B3257A15EB0F78A1"/>
        <w:category>
          <w:name w:val="Allmänt"/>
          <w:gallery w:val="placeholder"/>
        </w:category>
        <w:types>
          <w:type w:val="bbPlcHdr"/>
        </w:types>
        <w:behaviors>
          <w:behavior w:val="content"/>
        </w:behaviors>
        <w:guid w:val="{E39312D4-65D2-4F7C-9CE1-7A5B35DA6700}"/>
      </w:docPartPr>
      <w:docPartBody>
        <w:p w:rsidR="008C2DE6" w:rsidRDefault="00505F15" w:rsidP="00505F15">
          <w:pPr>
            <w:pStyle w:val="E848E832D6C440C9B3257A15EB0F78A1"/>
          </w:pPr>
          <w:r>
            <w:rPr>
              <w:rStyle w:val="Platshllartext"/>
            </w:rPr>
            <w:t xml:space="preserve"> </w:t>
          </w:r>
        </w:p>
      </w:docPartBody>
    </w:docPart>
    <w:docPart>
      <w:docPartPr>
        <w:name w:val="9874235EF8B04370A89C0E1A3E1C6BC4"/>
        <w:category>
          <w:name w:val="Allmänt"/>
          <w:gallery w:val="placeholder"/>
        </w:category>
        <w:types>
          <w:type w:val="bbPlcHdr"/>
        </w:types>
        <w:behaviors>
          <w:behavior w:val="content"/>
        </w:behaviors>
        <w:guid w:val="{B943BFB3-6BCF-40AB-A690-A40A2C2E82F2}"/>
      </w:docPartPr>
      <w:docPartBody>
        <w:p w:rsidR="008C2DE6" w:rsidRDefault="00505F15" w:rsidP="00505F15">
          <w:pPr>
            <w:pStyle w:val="9874235EF8B04370A89C0E1A3E1C6BC4"/>
          </w:pPr>
          <w:r>
            <w:rPr>
              <w:rStyle w:val="Platshllartext"/>
            </w:rPr>
            <w:t xml:space="preserve"> </w:t>
          </w:r>
        </w:p>
      </w:docPartBody>
    </w:docPart>
    <w:docPart>
      <w:docPartPr>
        <w:name w:val="EA705198940144C2B7F2F4F1682ED885"/>
        <w:category>
          <w:name w:val="Allmänt"/>
          <w:gallery w:val="placeholder"/>
        </w:category>
        <w:types>
          <w:type w:val="bbPlcHdr"/>
        </w:types>
        <w:behaviors>
          <w:behavior w:val="content"/>
        </w:behaviors>
        <w:guid w:val="{61D68434-056E-468B-952E-38885F8D1781}"/>
      </w:docPartPr>
      <w:docPartBody>
        <w:p w:rsidR="008C2DE6" w:rsidRDefault="00505F15" w:rsidP="00505F15">
          <w:pPr>
            <w:pStyle w:val="EA705198940144C2B7F2F4F1682ED88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9041ED80244434FBFCA2A4D2C318D26"/>
        <w:category>
          <w:name w:val="Allmänt"/>
          <w:gallery w:val="placeholder"/>
        </w:category>
        <w:types>
          <w:type w:val="bbPlcHdr"/>
        </w:types>
        <w:behaviors>
          <w:behavior w:val="content"/>
        </w:behaviors>
        <w:guid w:val="{9A0085BD-C3B2-431C-9C2F-624A390A9B6C}"/>
      </w:docPartPr>
      <w:docPartBody>
        <w:p w:rsidR="008C2DE6" w:rsidRDefault="00505F15" w:rsidP="00505F15">
          <w:pPr>
            <w:pStyle w:val="59041ED80244434FBFCA2A4D2C318D26"/>
          </w:pPr>
          <w:r>
            <w:t xml:space="preserve"> </w:t>
          </w:r>
          <w:r>
            <w:rPr>
              <w:rStyle w:val="Platshllartext"/>
            </w:rPr>
            <w:t>Välj ett parti.</w:t>
          </w:r>
        </w:p>
      </w:docPartBody>
    </w:docPart>
    <w:docPart>
      <w:docPartPr>
        <w:name w:val="55FC9C2CB5964BD380AC0011225BA65D"/>
        <w:category>
          <w:name w:val="Allmänt"/>
          <w:gallery w:val="placeholder"/>
        </w:category>
        <w:types>
          <w:type w:val="bbPlcHdr"/>
        </w:types>
        <w:behaviors>
          <w:behavior w:val="content"/>
        </w:behaviors>
        <w:guid w:val="{C0420E51-4AEB-4F48-9D19-B9A41C5CD3AD}"/>
      </w:docPartPr>
      <w:docPartBody>
        <w:p w:rsidR="008C2DE6" w:rsidRDefault="00505F15" w:rsidP="00505F15">
          <w:pPr>
            <w:pStyle w:val="55FC9C2CB5964BD380AC0011225BA65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80FB2399D45403E865A7928FFB4B0A6"/>
        <w:category>
          <w:name w:val="Allmänt"/>
          <w:gallery w:val="placeholder"/>
        </w:category>
        <w:types>
          <w:type w:val="bbPlcHdr"/>
        </w:types>
        <w:behaviors>
          <w:behavior w:val="content"/>
        </w:behaviors>
        <w:guid w:val="{A3988E9C-B0AA-489B-ABE3-6A738B1DF53D}"/>
      </w:docPartPr>
      <w:docPartBody>
        <w:p w:rsidR="008C2DE6" w:rsidRDefault="00505F15" w:rsidP="00505F15">
          <w:pPr>
            <w:pStyle w:val="880FB2399D45403E865A7928FFB4B0A6"/>
          </w:pPr>
          <w:r>
            <w:rPr>
              <w:rStyle w:val="Platshllartext"/>
            </w:rPr>
            <w:t>Klicka här för att ange datum.</w:t>
          </w:r>
        </w:p>
      </w:docPartBody>
    </w:docPart>
    <w:docPart>
      <w:docPartPr>
        <w:name w:val="93BFD80AD8584A049EFD8B294D117141"/>
        <w:category>
          <w:name w:val="Allmänt"/>
          <w:gallery w:val="placeholder"/>
        </w:category>
        <w:types>
          <w:type w:val="bbPlcHdr"/>
        </w:types>
        <w:behaviors>
          <w:behavior w:val="content"/>
        </w:behaviors>
        <w:guid w:val="{B9E53F1F-B45C-4D65-95BE-68321641506E}"/>
      </w:docPartPr>
      <w:docPartBody>
        <w:p w:rsidR="008C2DE6" w:rsidRDefault="00505F15" w:rsidP="00505F15">
          <w:pPr>
            <w:pStyle w:val="93BFD80AD8584A049EFD8B294D11714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15"/>
    <w:rsid w:val="00106BE5"/>
    <w:rsid w:val="00505F15"/>
    <w:rsid w:val="008C2DE6"/>
    <w:rsid w:val="00A16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B1F8C2269247A294B573262E153CE0">
    <w:name w:val="CBB1F8C2269247A294B573262E153CE0"/>
    <w:rsid w:val="00505F15"/>
  </w:style>
  <w:style w:type="character" w:styleId="Platshllartext">
    <w:name w:val="Placeholder Text"/>
    <w:basedOn w:val="Standardstycketeckensnitt"/>
    <w:uiPriority w:val="99"/>
    <w:semiHidden/>
    <w:rsid w:val="00106BE5"/>
    <w:rPr>
      <w:noProof w:val="0"/>
      <w:color w:val="808080"/>
    </w:rPr>
  </w:style>
  <w:style w:type="paragraph" w:customStyle="1" w:styleId="4572728988354A83B163540B182F2605">
    <w:name w:val="4572728988354A83B163540B182F2605"/>
    <w:rsid w:val="00505F15"/>
  </w:style>
  <w:style w:type="paragraph" w:customStyle="1" w:styleId="7CEFCC781D2141DC80E6A8CA6D20B180">
    <w:name w:val="7CEFCC781D2141DC80E6A8CA6D20B180"/>
    <w:rsid w:val="00505F15"/>
  </w:style>
  <w:style w:type="paragraph" w:customStyle="1" w:styleId="E79D811286F347099DF8265C33B80F91">
    <w:name w:val="E79D811286F347099DF8265C33B80F91"/>
    <w:rsid w:val="00505F15"/>
  </w:style>
  <w:style w:type="paragraph" w:customStyle="1" w:styleId="0B58482688B043A69DCD84B6F67F1270">
    <w:name w:val="0B58482688B043A69DCD84B6F67F1270"/>
    <w:rsid w:val="00505F15"/>
  </w:style>
  <w:style w:type="paragraph" w:customStyle="1" w:styleId="1B7667833FEA4F789747608673B3EFB8">
    <w:name w:val="1B7667833FEA4F789747608673B3EFB8"/>
    <w:rsid w:val="00505F15"/>
  </w:style>
  <w:style w:type="paragraph" w:customStyle="1" w:styleId="01304DD1FE5242CF922F8BA68223CDCB">
    <w:name w:val="01304DD1FE5242CF922F8BA68223CDCB"/>
    <w:rsid w:val="00505F15"/>
  </w:style>
  <w:style w:type="paragraph" w:customStyle="1" w:styleId="C5D10BC165F74AD8A0E93702385DD100">
    <w:name w:val="C5D10BC165F74AD8A0E93702385DD100"/>
    <w:rsid w:val="00505F15"/>
  </w:style>
  <w:style w:type="paragraph" w:customStyle="1" w:styleId="4C081DF9291D4761AA7E7C9C5977890F">
    <w:name w:val="4C081DF9291D4761AA7E7C9C5977890F"/>
    <w:rsid w:val="00505F15"/>
  </w:style>
  <w:style w:type="paragraph" w:customStyle="1" w:styleId="E848E832D6C440C9B3257A15EB0F78A1">
    <w:name w:val="E848E832D6C440C9B3257A15EB0F78A1"/>
    <w:rsid w:val="00505F15"/>
  </w:style>
  <w:style w:type="paragraph" w:customStyle="1" w:styleId="9874235EF8B04370A89C0E1A3E1C6BC4">
    <w:name w:val="9874235EF8B04370A89C0E1A3E1C6BC4"/>
    <w:rsid w:val="00505F15"/>
  </w:style>
  <w:style w:type="paragraph" w:customStyle="1" w:styleId="EA705198940144C2B7F2F4F1682ED885">
    <w:name w:val="EA705198940144C2B7F2F4F1682ED885"/>
    <w:rsid w:val="00505F15"/>
  </w:style>
  <w:style w:type="paragraph" w:customStyle="1" w:styleId="59041ED80244434FBFCA2A4D2C318D26">
    <w:name w:val="59041ED80244434FBFCA2A4D2C318D26"/>
    <w:rsid w:val="00505F15"/>
  </w:style>
  <w:style w:type="paragraph" w:customStyle="1" w:styleId="3F667B5496704B329039E5C1F56DE36B">
    <w:name w:val="3F667B5496704B329039E5C1F56DE36B"/>
    <w:rsid w:val="00505F15"/>
  </w:style>
  <w:style w:type="paragraph" w:customStyle="1" w:styleId="BF3D0853D98B4A88846D37C33565C865">
    <w:name w:val="BF3D0853D98B4A88846D37C33565C865"/>
    <w:rsid w:val="00505F15"/>
  </w:style>
  <w:style w:type="paragraph" w:customStyle="1" w:styleId="55FC9C2CB5964BD380AC0011225BA65D">
    <w:name w:val="55FC9C2CB5964BD380AC0011225BA65D"/>
    <w:rsid w:val="00505F15"/>
  </w:style>
  <w:style w:type="paragraph" w:customStyle="1" w:styleId="880FB2399D45403E865A7928FFB4B0A6">
    <w:name w:val="880FB2399D45403E865A7928FFB4B0A6"/>
    <w:rsid w:val="00505F15"/>
  </w:style>
  <w:style w:type="paragraph" w:customStyle="1" w:styleId="93BFD80AD8584A049EFD8B294D117141">
    <w:name w:val="93BFD80AD8584A049EFD8B294D117141"/>
    <w:rsid w:val="00505F15"/>
  </w:style>
  <w:style w:type="paragraph" w:customStyle="1" w:styleId="9FF4D6E4B9144F289C4D3DFD43F7F2BC">
    <w:name w:val="9FF4D6E4B9144F289C4D3DFD43F7F2BC"/>
    <w:rsid w:val="00106BE5"/>
  </w:style>
  <w:style w:type="paragraph" w:customStyle="1" w:styleId="1C1EA4892C96461D89EFF9286F1CAFE5">
    <w:name w:val="1C1EA4892C96461D89EFF9286F1CAFE5"/>
    <w:rsid w:val="00106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2019-10-16T00:00:00</HeaderDate>
    <Office/>
    <Dnr>S2019/</Dnr>
    <ParagrafNr/>
    <DocumentTitle/>
    <VisitingAddress/>
    <Extra1/>
    <Extra2/>
    <Extra3>Clara Aranda</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PANP3H6M3MHX-1495422866-2910</_dlc_DocId>
    <_dlc_DocIdUrl xmlns="a68c6c55-4fbb-48c7-bd04-03a904b43046">
      <Url>https://dhs.sp.regeringskansliet.se/dep/s/FS_fragor/_layouts/15/DocIdRedir.aspx?ID=PANP3H6M3MHX-1495422866-2910</Url>
      <Description>PANP3H6M3MHX-1495422866-2910</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3a738e8d-ff9d-42e5-a3a2-3784a4c0d220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D2A2-BE61-4FAF-B313-97C40C348ED3}"/>
</file>

<file path=customXml/itemProps2.xml><?xml version="1.0" encoding="utf-8"?>
<ds:datastoreItem xmlns:ds="http://schemas.openxmlformats.org/officeDocument/2006/customXml" ds:itemID="{EF994BE0-0FF0-4A31-A4F6-5930B7FBD850}"/>
</file>

<file path=customXml/itemProps3.xml><?xml version="1.0" encoding="utf-8"?>
<ds:datastoreItem xmlns:ds="http://schemas.openxmlformats.org/officeDocument/2006/customXml" ds:itemID="{18EC6EC9-057F-42BB-A38D-BD3F2B828B19}"/>
</file>

<file path=customXml/itemProps4.xml><?xml version="1.0" encoding="utf-8"?>
<ds:datastoreItem xmlns:ds="http://schemas.openxmlformats.org/officeDocument/2006/customXml" ds:itemID="{EF994BE0-0FF0-4A31-A4F6-5930B7FBD850}">
  <ds:schemaRefs>
    <ds:schemaRef ds:uri="http://schemas.microsoft.com/sharepoint/v3/contenttype/forms"/>
  </ds:schemaRefs>
</ds:datastoreItem>
</file>

<file path=customXml/itemProps5.xml><?xml version="1.0" encoding="utf-8"?>
<ds:datastoreItem xmlns:ds="http://schemas.openxmlformats.org/officeDocument/2006/customXml" ds:itemID="{DCEC4F52-6BAE-4D86-8246-67C04AA7F82B}">
  <ds:schemaRefs>
    <ds:schemaRef ds:uri="http://schemas.microsoft.com/office/2006/metadata/customXsn"/>
  </ds:schemaRefs>
</ds:datastoreItem>
</file>

<file path=customXml/itemProps6.xml><?xml version="1.0" encoding="utf-8"?>
<ds:datastoreItem xmlns:ds="http://schemas.openxmlformats.org/officeDocument/2006/customXml" ds:itemID="{ADA38476-1804-4C8E-A33F-E739B711798F}">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7.xml><?xml version="1.0" encoding="utf-8"?>
<ds:datastoreItem xmlns:ds="http://schemas.openxmlformats.org/officeDocument/2006/customXml" ds:itemID="{ADA38476-1804-4C8E-A33F-E739B711798F}"/>
</file>

<file path=customXml/itemProps8.xml><?xml version="1.0" encoding="utf-8"?>
<ds:datastoreItem xmlns:ds="http://schemas.openxmlformats.org/officeDocument/2006/customXml" ds:itemID="{4CAB1092-4955-44AB-9380-F1562E88EFED}"/>
</file>

<file path=docProps/app.xml><?xml version="1.0" encoding="utf-8"?>
<Properties xmlns="http://schemas.openxmlformats.org/officeDocument/2006/extended-properties" xmlns:vt="http://schemas.openxmlformats.org/officeDocument/2006/docPropsVTypes">
  <Template>RK Basmall.dotx</Template>
  <TotalTime>0</TotalTime>
  <Pages>1</Pages>
  <Words>145</Words>
  <Characters>773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123 Apatiska flyktingbarn.docx</dc:title>
  <dc:subject/>
  <dc:creator>Ulrika Axelsson Jonsson</dc:creator>
  <cp:keywords/>
  <dc:description/>
  <cp:lastModifiedBy>Linda Hindberg</cp:lastModifiedBy>
  <cp:revision>10</cp:revision>
  <cp:lastPrinted>2019-10-16T06:30:00Z</cp:lastPrinted>
  <dcterms:created xsi:type="dcterms:W3CDTF">2019-10-11T14:24:00Z</dcterms:created>
  <dcterms:modified xsi:type="dcterms:W3CDTF">2019-10-16T06:32:00Z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ea18492a-86a1-4b8f-9afb-14ff96ab15ff</vt:lpwstr>
  </property>
</Properties>
</file>