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C050" w14:textId="77777777" w:rsidR="00880A82" w:rsidRDefault="00880A82" w:rsidP="00DA0661">
      <w:pPr>
        <w:pStyle w:val="Rubrik"/>
      </w:pPr>
      <w:bookmarkStart w:id="0" w:name="Start"/>
      <w:bookmarkEnd w:id="0"/>
      <w:r>
        <w:t xml:space="preserve">Svar på fråga 2019/20:1433 av Mikael </w:t>
      </w:r>
      <w:proofErr w:type="spellStart"/>
      <w:r>
        <w:t>Eskilandersson</w:t>
      </w:r>
      <w:proofErr w:type="spellEnd"/>
      <w:r>
        <w:t xml:space="preserve"> (SD)</w:t>
      </w:r>
      <w:r>
        <w:br/>
        <w:t>Privatägda flygplatser</w:t>
      </w:r>
    </w:p>
    <w:p w14:paraId="6EAE7388" w14:textId="77777777" w:rsidR="00880A82" w:rsidRDefault="00880A82" w:rsidP="002749F7">
      <w:pPr>
        <w:pStyle w:val="Brdtext"/>
      </w:pPr>
      <w:r>
        <w:t xml:space="preserve">Mikael </w:t>
      </w:r>
      <w:proofErr w:type="spellStart"/>
      <w:r>
        <w:t>Eskilandersson</w:t>
      </w:r>
      <w:proofErr w:type="spellEnd"/>
      <w:r>
        <w:t xml:space="preserve"> har frågat mig hur jag och regeringen ser på privatägda flygplatsers funktion för det svenska samhället och deras möjlighet att verka. </w:t>
      </w:r>
      <w:bookmarkStart w:id="1" w:name="_GoBack"/>
      <w:bookmarkEnd w:id="1"/>
    </w:p>
    <w:p w14:paraId="35932AA2" w14:textId="77777777" w:rsidR="00A20194" w:rsidRDefault="00865BA8" w:rsidP="002749F7">
      <w:pPr>
        <w:pStyle w:val="Brdtext"/>
      </w:pPr>
      <w:r>
        <w:t xml:space="preserve">Jag svarade den 19 maj i år </w:t>
      </w:r>
      <w:r w:rsidR="00884498">
        <w:t xml:space="preserve">på </w:t>
      </w:r>
      <w:r>
        <w:t xml:space="preserve">en fråga från Mikael </w:t>
      </w:r>
      <w:proofErr w:type="spellStart"/>
      <w:r>
        <w:t>Eskilandersson</w:t>
      </w:r>
      <w:proofErr w:type="spellEnd"/>
      <w:r>
        <w:t xml:space="preserve"> på samma tema som i </w:t>
      </w:r>
      <w:r w:rsidR="009A5036">
        <w:t xml:space="preserve">den </w:t>
      </w:r>
      <w:r>
        <w:t>nu aktuell</w:t>
      </w:r>
      <w:r w:rsidR="009A5036">
        <w:t>a</w:t>
      </w:r>
      <w:r>
        <w:t xml:space="preserve"> fråga</w:t>
      </w:r>
      <w:r w:rsidR="009A5036">
        <w:t>n</w:t>
      </w:r>
      <w:r>
        <w:t xml:space="preserve">. </w:t>
      </w:r>
      <w:r w:rsidR="00715F1F">
        <w:t xml:space="preserve">Jag nämnde vid det tillfället att de icke-statliga regionala flygplatserna årligen får ca 103 miljoner kronor i statligt driftstöd. </w:t>
      </w:r>
    </w:p>
    <w:p w14:paraId="69D75700" w14:textId="77777777" w:rsidR="00A20194" w:rsidRDefault="00727406" w:rsidP="002749F7">
      <w:pPr>
        <w:pStyle w:val="Brdtext"/>
      </w:pPr>
      <w:r>
        <w:t>Enligt förordning</w:t>
      </w:r>
      <w:r w:rsidR="009A5036">
        <w:t>en</w:t>
      </w:r>
      <w:r>
        <w:t xml:space="preserve"> </w:t>
      </w:r>
      <w:r w:rsidR="002527C3">
        <w:t>(1997:263) om länsplaner för regional transport</w:t>
      </w:r>
      <w:r w:rsidR="009A5036">
        <w:t>-</w:t>
      </w:r>
      <w:r w:rsidR="002527C3">
        <w:t>infrastruktur kan länsplanerna omfatta bidrag för icke-statliga flygplatser</w:t>
      </w:r>
      <w:r w:rsidR="00EC2054">
        <w:t>, inklusive privatägda flygplatser,</w:t>
      </w:r>
      <w:r w:rsidR="002527C3">
        <w:t xml:space="preserve"> som bedöms vara strategiskt viktiga för regionen. Det är respektive region som gör </w:t>
      </w:r>
      <w:r w:rsidR="008E5662">
        <w:t>en sådan</w:t>
      </w:r>
      <w:r w:rsidR="002527C3">
        <w:t xml:space="preserve"> bedömning. </w:t>
      </w:r>
    </w:p>
    <w:p w14:paraId="05318627" w14:textId="77777777" w:rsidR="00880A82" w:rsidRDefault="00880A8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99CD66372CA431D846029B7AE0B0C52"/>
          </w:placeholder>
          <w:dataBinding w:prefixMappings="xmlns:ns0='http://lp/documentinfo/RK' " w:xpath="/ns0:DocumentInfo[1]/ns0:BaseInfo[1]/ns0:HeaderDate[1]" w:storeItemID="{7700C624-8574-478F-AD11-EE2349B98BBC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juni 2020</w:t>
          </w:r>
        </w:sdtContent>
      </w:sdt>
    </w:p>
    <w:p w14:paraId="57F42FE7" w14:textId="77777777" w:rsidR="00880A82" w:rsidRDefault="00880A82" w:rsidP="004E7A8F">
      <w:pPr>
        <w:pStyle w:val="Brdtextutanavstnd"/>
      </w:pPr>
    </w:p>
    <w:p w14:paraId="4DDE916D" w14:textId="77777777" w:rsidR="00880A82" w:rsidRDefault="00880A82" w:rsidP="004E7A8F">
      <w:pPr>
        <w:pStyle w:val="Brdtextutanavstnd"/>
      </w:pPr>
    </w:p>
    <w:p w14:paraId="6E7DDAA3" w14:textId="77777777" w:rsidR="00880A82" w:rsidRDefault="00880A82" w:rsidP="004E7A8F">
      <w:pPr>
        <w:pStyle w:val="Brdtextutanavstnd"/>
      </w:pPr>
    </w:p>
    <w:p w14:paraId="6D398976" w14:textId="77777777" w:rsidR="00880A82" w:rsidRPr="00DB48AB" w:rsidRDefault="00880A82" w:rsidP="00DB48AB">
      <w:pPr>
        <w:pStyle w:val="Brdtext"/>
      </w:pPr>
      <w:r>
        <w:t>Tomas Eneroth</w:t>
      </w:r>
    </w:p>
    <w:sectPr w:rsidR="00880A82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9E0D0" w14:textId="77777777" w:rsidR="00672407" w:rsidRDefault="00672407" w:rsidP="00A87A54">
      <w:pPr>
        <w:spacing w:after="0" w:line="240" w:lineRule="auto"/>
      </w:pPr>
      <w:r>
        <w:separator/>
      </w:r>
    </w:p>
  </w:endnote>
  <w:endnote w:type="continuationSeparator" w:id="0">
    <w:p w14:paraId="7C3E8211" w14:textId="77777777" w:rsidR="00672407" w:rsidRDefault="006724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40844B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35B639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52C0D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C41D8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0A4A3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3EFEA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FCAE84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0A00D1" w14:textId="77777777" w:rsidTr="00C26068">
      <w:trPr>
        <w:trHeight w:val="227"/>
      </w:trPr>
      <w:tc>
        <w:tcPr>
          <w:tcW w:w="4074" w:type="dxa"/>
        </w:tcPr>
        <w:p w14:paraId="59BD4D4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E4A5E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8CE09D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F00E" w14:textId="77777777" w:rsidR="00672407" w:rsidRDefault="00672407" w:rsidP="00A87A54">
      <w:pPr>
        <w:spacing w:after="0" w:line="240" w:lineRule="auto"/>
      </w:pPr>
      <w:r>
        <w:separator/>
      </w:r>
    </w:p>
  </w:footnote>
  <w:footnote w:type="continuationSeparator" w:id="0">
    <w:p w14:paraId="3F6690AD" w14:textId="77777777" w:rsidR="00672407" w:rsidRDefault="006724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E7C24" w14:paraId="40FFA1E3" w14:textId="77777777" w:rsidTr="00C93EBA">
      <w:trPr>
        <w:trHeight w:val="227"/>
      </w:trPr>
      <w:tc>
        <w:tcPr>
          <w:tcW w:w="5534" w:type="dxa"/>
        </w:tcPr>
        <w:p w14:paraId="3ADA293A" w14:textId="77777777" w:rsidR="008E7C24" w:rsidRPr="007D73AB" w:rsidRDefault="008E7C24">
          <w:pPr>
            <w:pStyle w:val="Sidhuvud"/>
          </w:pPr>
        </w:p>
      </w:tc>
      <w:tc>
        <w:tcPr>
          <w:tcW w:w="3170" w:type="dxa"/>
          <w:vAlign w:val="bottom"/>
        </w:tcPr>
        <w:p w14:paraId="5E6C64E5" w14:textId="77777777" w:rsidR="008E7C24" w:rsidRPr="007D73AB" w:rsidRDefault="008E7C24" w:rsidP="00340DE0">
          <w:pPr>
            <w:pStyle w:val="Sidhuvud"/>
          </w:pPr>
        </w:p>
      </w:tc>
      <w:tc>
        <w:tcPr>
          <w:tcW w:w="1134" w:type="dxa"/>
        </w:tcPr>
        <w:p w14:paraId="7F678253" w14:textId="77777777" w:rsidR="008E7C24" w:rsidRDefault="008E7C24" w:rsidP="005A703A">
          <w:pPr>
            <w:pStyle w:val="Sidhuvud"/>
          </w:pPr>
        </w:p>
      </w:tc>
    </w:tr>
    <w:tr w:rsidR="008E7C24" w14:paraId="08858EEC" w14:textId="77777777" w:rsidTr="00C93EBA">
      <w:trPr>
        <w:trHeight w:val="1928"/>
      </w:trPr>
      <w:tc>
        <w:tcPr>
          <w:tcW w:w="5534" w:type="dxa"/>
        </w:tcPr>
        <w:p w14:paraId="29F2657F" w14:textId="77777777" w:rsidR="008E7C24" w:rsidRPr="00340DE0" w:rsidRDefault="008E7C24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2C7F6B" w14:textId="77777777" w:rsidR="008E7C24" w:rsidRPr="00710A6C" w:rsidRDefault="008E7C24" w:rsidP="00EE3C0F">
          <w:pPr>
            <w:pStyle w:val="Sidhuvud"/>
            <w:rPr>
              <w:b/>
            </w:rPr>
          </w:pPr>
        </w:p>
        <w:p w14:paraId="6D21143E" w14:textId="77777777" w:rsidR="008E7C24" w:rsidRDefault="008E7C24" w:rsidP="00EE3C0F">
          <w:pPr>
            <w:pStyle w:val="Sidhuvud"/>
          </w:pPr>
        </w:p>
        <w:p w14:paraId="29128FB4" w14:textId="77777777" w:rsidR="008E7C24" w:rsidRDefault="008E7C24" w:rsidP="00EE3C0F">
          <w:pPr>
            <w:pStyle w:val="Sidhuvud"/>
          </w:pPr>
        </w:p>
        <w:p w14:paraId="481FA590" w14:textId="77777777" w:rsidR="008E7C24" w:rsidRDefault="008E7C2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70509FC36B34403A2DEA72A917A8AB6"/>
            </w:placeholder>
            <w:dataBinding w:prefixMappings="xmlns:ns0='http://lp/documentinfo/RK' " w:xpath="/ns0:DocumentInfo[1]/ns0:BaseInfo[1]/ns0:Dnr[1]" w:storeItemID="{7700C624-8574-478F-AD11-EE2349B98BBC}"/>
            <w:text/>
          </w:sdtPr>
          <w:sdtEndPr/>
          <w:sdtContent>
            <w:p w14:paraId="011F4F7F" w14:textId="77777777" w:rsidR="008E7C24" w:rsidRDefault="008E7C24" w:rsidP="00EE3C0F">
              <w:pPr>
                <w:pStyle w:val="Sidhuvud"/>
              </w:pPr>
              <w:r>
                <w:t>I2020/</w:t>
              </w:r>
              <w:r w:rsidR="0002587E">
                <w:t>01500/TP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CC78CA2B004DF78241F0F5781CED66"/>
            </w:placeholder>
            <w:showingPlcHdr/>
            <w:dataBinding w:prefixMappings="xmlns:ns0='http://lp/documentinfo/RK' " w:xpath="/ns0:DocumentInfo[1]/ns0:BaseInfo[1]/ns0:DocNumber[1]" w:storeItemID="{7700C624-8574-478F-AD11-EE2349B98BBC}"/>
            <w:text/>
          </w:sdtPr>
          <w:sdtEndPr/>
          <w:sdtContent>
            <w:p w14:paraId="293967DF" w14:textId="77777777" w:rsidR="008E7C24" w:rsidRDefault="008E7C2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A529A5A" w14:textId="77777777" w:rsidR="008E7C24" w:rsidRDefault="008E7C24" w:rsidP="00EE3C0F">
          <w:pPr>
            <w:pStyle w:val="Sidhuvud"/>
          </w:pPr>
        </w:p>
      </w:tc>
      <w:tc>
        <w:tcPr>
          <w:tcW w:w="1134" w:type="dxa"/>
        </w:tcPr>
        <w:p w14:paraId="6DF8207C" w14:textId="77777777" w:rsidR="008E7C24" w:rsidRDefault="008E7C24" w:rsidP="0094502D">
          <w:pPr>
            <w:pStyle w:val="Sidhuvud"/>
          </w:pPr>
        </w:p>
        <w:p w14:paraId="63031690" w14:textId="77777777" w:rsidR="008E7C24" w:rsidRPr="0094502D" w:rsidRDefault="008E7C24" w:rsidP="00EC71A6">
          <w:pPr>
            <w:pStyle w:val="Sidhuvud"/>
          </w:pPr>
        </w:p>
      </w:tc>
    </w:tr>
    <w:tr w:rsidR="008E7C24" w14:paraId="42998FB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9B52185FFA14094A16F747ADBFD5B5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6C8A9D6" w14:textId="77777777" w:rsidR="00880A82" w:rsidRPr="00880A82" w:rsidRDefault="00880A82" w:rsidP="00340DE0">
              <w:pPr>
                <w:pStyle w:val="Sidhuvud"/>
                <w:rPr>
                  <w:b/>
                </w:rPr>
              </w:pPr>
              <w:r w:rsidRPr="00880A82">
                <w:rPr>
                  <w:b/>
                </w:rPr>
                <w:t>Infrastrukturdepartementet</w:t>
              </w:r>
            </w:p>
            <w:p w14:paraId="5B282FC3" w14:textId="77777777" w:rsidR="006B76A0" w:rsidRDefault="00880A82" w:rsidP="00340DE0">
              <w:pPr>
                <w:pStyle w:val="Sidhuvud"/>
              </w:pPr>
              <w:r w:rsidRPr="00880A82">
                <w:t>Infrastrukturministern</w:t>
              </w:r>
            </w:p>
            <w:p w14:paraId="2FBD2E72" w14:textId="77777777" w:rsidR="008E7C24" w:rsidRPr="00340DE0" w:rsidRDefault="008E7C24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9B3D6ADD51467B89EC14A24CB06524"/>
          </w:placeholder>
          <w:dataBinding w:prefixMappings="xmlns:ns0='http://lp/documentinfo/RK' " w:xpath="/ns0:DocumentInfo[1]/ns0:BaseInfo[1]/ns0:Recipient[1]" w:storeItemID="{7700C624-8574-478F-AD11-EE2349B98BBC}"/>
          <w:text w:multiLine="1"/>
        </w:sdtPr>
        <w:sdtEndPr/>
        <w:sdtContent>
          <w:tc>
            <w:tcPr>
              <w:tcW w:w="3170" w:type="dxa"/>
            </w:tcPr>
            <w:p w14:paraId="07ABA6C1" w14:textId="77777777" w:rsidR="008E7C24" w:rsidRDefault="008E7C2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F28FDB2" w14:textId="77777777" w:rsidR="008E7C24" w:rsidRDefault="008E7C24" w:rsidP="003E6020">
          <w:pPr>
            <w:pStyle w:val="Sidhuvud"/>
          </w:pPr>
        </w:p>
      </w:tc>
    </w:tr>
  </w:tbl>
  <w:p w14:paraId="182B81E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2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87E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585F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27C3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407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6A0"/>
    <w:rsid w:val="006C28EE"/>
    <w:rsid w:val="006C4FF1"/>
    <w:rsid w:val="006D01A5"/>
    <w:rsid w:val="006D2998"/>
    <w:rsid w:val="006D3188"/>
    <w:rsid w:val="006D5159"/>
    <w:rsid w:val="006D6779"/>
    <w:rsid w:val="006E08FC"/>
    <w:rsid w:val="006E21D8"/>
    <w:rsid w:val="006F2588"/>
    <w:rsid w:val="00710A6C"/>
    <w:rsid w:val="00710D98"/>
    <w:rsid w:val="00711CE9"/>
    <w:rsid w:val="00712266"/>
    <w:rsid w:val="00712593"/>
    <w:rsid w:val="00712D82"/>
    <w:rsid w:val="00715F1F"/>
    <w:rsid w:val="00716E22"/>
    <w:rsid w:val="007171AB"/>
    <w:rsid w:val="007213D0"/>
    <w:rsid w:val="007219C0"/>
    <w:rsid w:val="00727406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0E5C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65BA8"/>
    <w:rsid w:val="008730FD"/>
    <w:rsid w:val="00873DA1"/>
    <w:rsid w:val="00875DDD"/>
    <w:rsid w:val="00880A82"/>
    <w:rsid w:val="00881BC6"/>
    <w:rsid w:val="00884498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662"/>
    <w:rsid w:val="008E65A8"/>
    <w:rsid w:val="008E77D6"/>
    <w:rsid w:val="008E7C24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7E6D"/>
    <w:rsid w:val="0094502D"/>
    <w:rsid w:val="00946561"/>
    <w:rsid w:val="00946B39"/>
    <w:rsid w:val="00946E5E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5036"/>
    <w:rsid w:val="009A759C"/>
    <w:rsid w:val="009B1AAE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4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6634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2F50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B27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25E3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165F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716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2054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12FA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290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585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140CD"/>
  <w15:docId w15:val="{279F5547-B7F7-4126-A52C-A7DA31D2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0509FC36B34403A2DEA72A917A8A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EE47A-9FBB-479C-B5EF-658C0E9A5395}"/>
      </w:docPartPr>
      <w:docPartBody>
        <w:p w:rsidR="00A14355" w:rsidRDefault="00DA20EB" w:rsidP="00DA20EB">
          <w:pPr>
            <w:pStyle w:val="670509FC36B34403A2DEA72A917A8A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CC78CA2B004DF78241F0F5781CED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00807-5274-4C07-8467-EC32AC1190CE}"/>
      </w:docPartPr>
      <w:docPartBody>
        <w:p w:rsidR="00A14355" w:rsidRDefault="00DA20EB" w:rsidP="00DA20EB">
          <w:pPr>
            <w:pStyle w:val="12CC78CA2B004DF78241F0F5781CED6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B52185FFA14094A16F747ADBFD5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1C97E-F618-46C1-AC5E-5F68168FE28D}"/>
      </w:docPartPr>
      <w:docPartBody>
        <w:p w:rsidR="00A14355" w:rsidRDefault="00DA20EB" w:rsidP="00DA20EB">
          <w:pPr>
            <w:pStyle w:val="89B52185FFA14094A16F747ADBFD5B5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9B3D6ADD51467B89EC14A24CB065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ED295-314B-49C7-AE00-7298D2CF6950}"/>
      </w:docPartPr>
      <w:docPartBody>
        <w:p w:rsidR="00A14355" w:rsidRDefault="00DA20EB" w:rsidP="00DA20EB">
          <w:pPr>
            <w:pStyle w:val="D89B3D6ADD51467B89EC14A24CB0652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9CD66372CA431D846029B7AE0B0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687B4-35DD-43AE-B662-10933FF420F2}"/>
      </w:docPartPr>
      <w:docPartBody>
        <w:p w:rsidR="00A14355" w:rsidRDefault="00DA20EB" w:rsidP="00DA20EB">
          <w:pPr>
            <w:pStyle w:val="999CD66372CA431D846029B7AE0B0C5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EB"/>
    <w:rsid w:val="00A14355"/>
    <w:rsid w:val="00A650E6"/>
    <w:rsid w:val="00D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CA57A2946243B3BA26CBA0202AF27E">
    <w:name w:val="A8CA57A2946243B3BA26CBA0202AF27E"/>
    <w:rsid w:val="00DA20EB"/>
  </w:style>
  <w:style w:type="character" w:styleId="Platshllartext">
    <w:name w:val="Placeholder Text"/>
    <w:basedOn w:val="Standardstycketeckensnitt"/>
    <w:uiPriority w:val="99"/>
    <w:semiHidden/>
    <w:rsid w:val="00DA20EB"/>
    <w:rPr>
      <w:noProof w:val="0"/>
      <w:color w:val="808080"/>
    </w:rPr>
  </w:style>
  <w:style w:type="paragraph" w:customStyle="1" w:styleId="088B6BBD40574303AF687DC3E97ADA3E">
    <w:name w:val="088B6BBD40574303AF687DC3E97ADA3E"/>
    <w:rsid w:val="00DA20EB"/>
  </w:style>
  <w:style w:type="paragraph" w:customStyle="1" w:styleId="1F329BAEA4AA4B339E051F967A0A9617">
    <w:name w:val="1F329BAEA4AA4B339E051F967A0A9617"/>
    <w:rsid w:val="00DA20EB"/>
  </w:style>
  <w:style w:type="paragraph" w:customStyle="1" w:styleId="62358DC7D0DC4084AA8C7FEC9172DF29">
    <w:name w:val="62358DC7D0DC4084AA8C7FEC9172DF29"/>
    <w:rsid w:val="00DA20EB"/>
  </w:style>
  <w:style w:type="paragraph" w:customStyle="1" w:styleId="670509FC36B34403A2DEA72A917A8AB6">
    <w:name w:val="670509FC36B34403A2DEA72A917A8AB6"/>
    <w:rsid w:val="00DA20EB"/>
  </w:style>
  <w:style w:type="paragraph" w:customStyle="1" w:styleId="12CC78CA2B004DF78241F0F5781CED66">
    <w:name w:val="12CC78CA2B004DF78241F0F5781CED66"/>
    <w:rsid w:val="00DA20EB"/>
  </w:style>
  <w:style w:type="paragraph" w:customStyle="1" w:styleId="10CCA1E6369A473B8C0DA15E11483EE1">
    <w:name w:val="10CCA1E6369A473B8C0DA15E11483EE1"/>
    <w:rsid w:val="00DA20EB"/>
  </w:style>
  <w:style w:type="paragraph" w:customStyle="1" w:styleId="3F45AC8BE96341918BAC98423D9DCA5A">
    <w:name w:val="3F45AC8BE96341918BAC98423D9DCA5A"/>
    <w:rsid w:val="00DA20EB"/>
  </w:style>
  <w:style w:type="paragraph" w:customStyle="1" w:styleId="5A74BFEBD3414FE68327C13CDF4FBC82">
    <w:name w:val="5A74BFEBD3414FE68327C13CDF4FBC82"/>
    <w:rsid w:val="00DA20EB"/>
  </w:style>
  <w:style w:type="paragraph" w:customStyle="1" w:styleId="89B52185FFA14094A16F747ADBFD5B55">
    <w:name w:val="89B52185FFA14094A16F747ADBFD5B55"/>
    <w:rsid w:val="00DA20EB"/>
  </w:style>
  <w:style w:type="paragraph" w:customStyle="1" w:styleId="D89B3D6ADD51467B89EC14A24CB06524">
    <w:name w:val="D89B3D6ADD51467B89EC14A24CB06524"/>
    <w:rsid w:val="00DA20EB"/>
  </w:style>
  <w:style w:type="paragraph" w:customStyle="1" w:styleId="12CC78CA2B004DF78241F0F5781CED661">
    <w:name w:val="12CC78CA2B004DF78241F0F5781CED661"/>
    <w:rsid w:val="00DA20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9B52185FFA14094A16F747ADBFD5B551">
    <w:name w:val="89B52185FFA14094A16F747ADBFD5B551"/>
    <w:rsid w:val="00DA20E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7A1845B9A846E485846A94AD38668B">
    <w:name w:val="4D7A1845B9A846E485846A94AD38668B"/>
    <w:rsid w:val="00DA20EB"/>
  </w:style>
  <w:style w:type="paragraph" w:customStyle="1" w:styleId="283DBBA6AF9A4ED6B6444112AECD09BA">
    <w:name w:val="283DBBA6AF9A4ED6B6444112AECD09BA"/>
    <w:rsid w:val="00DA20EB"/>
  </w:style>
  <w:style w:type="paragraph" w:customStyle="1" w:styleId="7A6299C6D1FF435EAEC427DCCA37D57D">
    <w:name w:val="7A6299C6D1FF435EAEC427DCCA37D57D"/>
    <w:rsid w:val="00DA20EB"/>
  </w:style>
  <w:style w:type="paragraph" w:customStyle="1" w:styleId="19F12034A87B43FC842F879A38A2EFFE">
    <w:name w:val="19F12034A87B43FC842F879A38A2EFFE"/>
    <w:rsid w:val="00DA20EB"/>
  </w:style>
  <w:style w:type="paragraph" w:customStyle="1" w:styleId="3C9145C2E4624998AB88B0ECB2E42304">
    <w:name w:val="3C9145C2E4624998AB88B0ECB2E42304"/>
    <w:rsid w:val="00DA20EB"/>
  </w:style>
  <w:style w:type="paragraph" w:customStyle="1" w:styleId="999CD66372CA431D846029B7AE0B0C52">
    <w:name w:val="999CD66372CA431D846029B7AE0B0C52"/>
    <w:rsid w:val="00DA20EB"/>
  </w:style>
  <w:style w:type="paragraph" w:customStyle="1" w:styleId="DEF5396206D54D5DA73466180C675806">
    <w:name w:val="DEF5396206D54D5DA73466180C675806"/>
    <w:rsid w:val="00DA2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2020-06-03T00:00:00</HeaderDate>
    <Office/>
    <Dnr>I2020/01500/TP</Dnr>
    <ParagrafNr/>
    <DocumentTitle/>
    <VisitingAddress/>
    <Extra1/>
    <Extra2/>
    <Extra3>Mikael Eskilandersson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a68e4ac1-c099-4034-94c5-1eb1dcd5ed98</RD_Svarsid>
  </documentManagement>
</p:properties>
</file>

<file path=customXml/itemProps1.xml><?xml version="1.0" encoding="utf-8"?>
<ds:datastoreItem xmlns:ds="http://schemas.openxmlformats.org/officeDocument/2006/customXml" ds:itemID="{0F5472A0-9049-481D-B566-7CC078E56E34}"/>
</file>

<file path=customXml/itemProps2.xml><?xml version="1.0" encoding="utf-8"?>
<ds:datastoreItem xmlns:ds="http://schemas.openxmlformats.org/officeDocument/2006/customXml" ds:itemID="{6928E899-39C7-4201-AAE0-A7938BEDF92C}"/>
</file>

<file path=customXml/itemProps3.xml><?xml version="1.0" encoding="utf-8"?>
<ds:datastoreItem xmlns:ds="http://schemas.openxmlformats.org/officeDocument/2006/customXml" ds:itemID="{EF77854A-DEB6-490A-A7CC-4F2C6D6C0214}"/>
</file>

<file path=customXml/itemProps4.xml><?xml version="1.0" encoding="utf-8"?>
<ds:datastoreItem xmlns:ds="http://schemas.openxmlformats.org/officeDocument/2006/customXml" ds:itemID="{7700C624-8574-478F-AD11-EE2349B98BBC}"/>
</file>

<file path=customXml/itemProps5.xml><?xml version="1.0" encoding="utf-8"?>
<ds:datastoreItem xmlns:ds="http://schemas.openxmlformats.org/officeDocument/2006/customXml" ds:itemID="{D45EDAE9-18D4-4006-94B1-EC9F7B16517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1433 av Mikael Eskilandersson (SD) Privatägda flygplatser.docx</dc:title>
  <dc:subject/>
  <dc:creator>Göran Roos</dc:creator>
  <cp:keywords/>
  <dc:description/>
  <cp:lastModifiedBy>Peter Kalliopuro</cp:lastModifiedBy>
  <cp:revision>2</cp:revision>
  <cp:lastPrinted>2020-06-03T07:07:00Z</cp:lastPrinted>
  <dcterms:created xsi:type="dcterms:W3CDTF">2020-06-03T07:07:00Z</dcterms:created>
  <dcterms:modified xsi:type="dcterms:W3CDTF">2020-06-03T07:07:00Z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