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DCAC7" w14:textId="474D9B5D" w:rsidR="00440CC1" w:rsidRDefault="00440CC1" w:rsidP="00E249FC">
      <w:pPr>
        <w:pStyle w:val="Rubrik"/>
      </w:pPr>
      <w:bookmarkStart w:id="0" w:name="Start"/>
      <w:bookmarkEnd w:id="0"/>
      <w:r>
        <w:t>Svar på fråga 2017/18:566 av Lars-Arne St</w:t>
      </w:r>
      <w:r w:rsidR="006D552B">
        <w:t>axäng</w:t>
      </w:r>
      <w:r w:rsidR="002A5362">
        <w:t xml:space="preserve"> </w:t>
      </w:r>
      <w:r>
        <w:t>(M)</w:t>
      </w:r>
      <w:r>
        <w:br/>
      </w:r>
      <w:r w:rsidR="00CF237D">
        <w:t xml:space="preserve">Det digitala utanförskapet </w:t>
      </w:r>
    </w:p>
    <w:p w14:paraId="01E917F4" w14:textId="37454442" w:rsidR="00440CC1" w:rsidRDefault="00CF237D" w:rsidP="00E249FC">
      <w:pPr>
        <w:pStyle w:val="Brdtext"/>
      </w:pPr>
      <w:r>
        <w:t xml:space="preserve">Lars-Arne </w:t>
      </w:r>
      <w:r w:rsidR="00984B4F">
        <w:t>Staxäng</w:t>
      </w:r>
      <w:r>
        <w:t xml:space="preserve"> har frågat mig vilka åtgärder och initiativ jag</w:t>
      </w:r>
      <w:r w:rsidR="00337302">
        <w:t xml:space="preserve"> avser att vidta för att se över hur </w:t>
      </w:r>
      <w:r>
        <w:t xml:space="preserve">det digitala samhället </w:t>
      </w:r>
      <w:r w:rsidR="00337302">
        <w:t xml:space="preserve">kan </w:t>
      </w:r>
      <w:r>
        <w:t>tillgängliggöras för fler</w:t>
      </w:r>
      <w:r w:rsidR="006D552B">
        <w:t>.</w:t>
      </w:r>
    </w:p>
    <w:p w14:paraId="66488F14" w14:textId="138C9935" w:rsidR="00CF237D" w:rsidRDefault="00CF237D" w:rsidP="00CF237D">
      <w:r>
        <w:t>Statistiken visar att personer som befinner sig i socioekonomiskt utsatta grupper, de allra äldsta och utrikes födda är mindre digitalt delaktiga och har en lägre digital kompetens än övriga grupper. S</w:t>
      </w:r>
      <w:r w:rsidR="00337302">
        <w:t>tatistiska Centralbyråns</w:t>
      </w:r>
      <w:r>
        <w:t xml:space="preserve"> undersökning om privatpersoners användning av datorer och internet 2016 visar att i ålderskategorin </w:t>
      </w:r>
      <w:proofErr w:type="gramStart"/>
      <w:r>
        <w:t>75</w:t>
      </w:r>
      <w:r w:rsidR="00337302">
        <w:softHyphen/>
        <w:t>–</w:t>
      </w:r>
      <w:r>
        <w:t>85</w:t>
      </w:r>
      <w:proofErr w:type="gramEnd"/>
      <w:r>
        <w:t xml:space="preserve"> år har 62 procent tillgång till internet hemma och 35 procent använder internet i stort sett varje dag. Detta är betydligt färre jämfört med andra ålderskategorier. I åldrarna 65</w:t>
      </w:r>
      <w:r w:rsidR="00337302">
        <w:t>–</w:t>
      </w:r>
      <w:r>
        <w:t>75 år är många digitalt delaktiga men den digitala kompetensen är relativt låg. Kvinnor är dessutom mindre digitalt delaktiga och har lägre digital kompetens än män i dessa grupper.</w:t>
      </w:r>
    </w:p>
    <w:p w14:paraId="08A5EF41" w14:textId="5C1987C4" w:rsidR="001D31B0" w:rsidRDefault="00CF237D" w:rsidP="001D31B0">
      <w:r w:rsidRPr="009A4981">
        <w:t>R</w:t>
      </w:r>
      <w:r>
        <w:t>egeringen har antagit strategin</w:t>
      </w:r>
      <w:r w:rsidRPr="009A4981">
        <w:t xml:space="preserve"> För ett hållbart digitaliserat Sverige</w:t>
      </w:r>
      <w:r w:rsidR="00337302">
        <w:t>–</w:t>
      </w:r>
      <w:r w:rsidRPr="009A4981">
        <w:t>en digitaliseringsstrategi (N2017/03643/D</w:t>
      </w:r>
      <w:bookmarkStart w:id="1" w:name="_Hlk503783427"/>
      <w:r w:rsidRPr="009A4981">
        <w:t xml:space="preserve">). </w:t>
      </w:r>
      <w:r w:rsidR="00313A16">
        <w:t xml:space="preserve">I strategin anges </w:t>
      </w:r>
      <w:r w:rsidR="004D57EC">
        <w:t xml:space="preserve">också att Sverige </w:t>
      </w:r>
      <w:r w:rsidR="00313A16">
        <w:t xml:space="preserve">för </w:t>
      </w:r>
      <w:r w:rsidR="00313A16">
        <w:rPr>
          <w:rFonts w:eastAsia="Times New Roman"/>
        </w:rPr>
        <w:t xml:space="preserve">första gången </w:t>
      </w:r>
      <w:r w:rsidR="004D57EC">
        <w:rPr>
          <w:rFonts w:eastAsia="Times New Roman"/>
        </w:rPr>
        <w:t>har</w:t>
      </w:r>
      <w:r w:rsidR="00313A16">
        <w:rPr>
          <w:rFonts w:eastAsia="Times New Roman"/>
        </w:rPr>
        <w:t xml:space="preserve"> ett mål om att alla och hela Sverige ska kunna få bredband. </w:t>
      </w:r>
      <w:bookmarkEnd w:id="1"/>
      <w:r w:rsidRPr="009A4981">
        <w:t xml:space="preserve">Strategin innehåller fem delmål </w:t>
      </w:r>
      <w:r>
        <w:t>och ett av dem</w:t>
      </w:r>
      <w:r w:rsidRPr="009A4981">
        <w:t xml:space="preserve"> är att i Sverige ska alla kunna utveckla och använda sin digitala kompetens. </w:t>
      </w:r>
      <w:r w:rsidR="00337302">
        <w:t>Regeringen aviserade</w:t>
      </w:r>
      <w:r w:rsidR="001D31B0" w:rsidRPr="009A4981">
        <w:t xml:space="preserve"> </w:t>
      </w:r>
      <w:r w:rsidR="001D31B0">
        <w:t xml:space="preserve">i </w:t>
      </w:r>
      <w:r w:rsidR="001D31B0" w:rsidRPr="009A4981">
        <w:t>bu</w:t>
      </w:r>
      <w:r w:rsidR="00337302">
        <w:t xml:space="preserve">dgetpropositionen 2017/18:1 utg. omr. 22 </w:t>
      </w:r>
      <w:r w:rsidR="001D31B0">
        <w:t>att</w:t>
      </w:r>
      <w:r w:rsidR="001D31B0" w:rsidRPr="009A4981">
        <w:t xml:space="preserve"> åtgärder som leder till att fler kan få den kunskapen och de färdigheter som krävs för att vara digitalt delaktiga och kunna känna tillit till digitaliserade samhällstjänster</w:t>
      </w:r>
      <w:r w:rsidR="001D31B0">
        <w:t>, ska prioriteras</w:t>
      </w:r>
      <w:r w:rsidR="001D31B0" w:rsidRPr="009A4981">
        <w:t xml:space="preserve">. </w:t>
      </w:r>
    </w:p>
    <w:p w14:paraId="61493417" w14:textId="264E40BF" w:rsidR="00337302" w:rsidRDefault="00337302" w:rsidP="001D31B0"/>
    <w:p w14:paraId="16DD8C0D" w14:textId="4A2BCF83" w:rsidR="00CF237D" w:rsidRDefault="00CF237D" w:rsidP="00CF237D">
      <w:r>
        <w:lastRenderedPageBreak/>
        <w:t xml:space="preserve">I den digitala förnyelsen av det offentliga Sverige ska digitala tjänster vara förstahandsvalet. Det </w:t>
      </w:r>
      <w:r w:rsidRPr="00864478">
        <w:t xml:space="preserve">finns </w:t>
      </w:r>
      <w:r>
        <w:t xml:space="preserve">i dag 103 </w:t>
      </w:r>
      <w:r w:rsidRPr="00864478">
        <w:t xml:space="preserve">servicekontor </w:t>
      </w:r>
      <w:r>
        <w:t xml:space="preserve">över landet där </w:t>
      </w:r>
      <w:r w:rsidRPr="009E72AA">
        <w:t xml:space="preserve">besökare </w:t>
      </w:r>
      <w:r>
        <w:t>kan få</w:t>
      </w:r>
      <w:r w:rsidRPr="009E72AA">
        <w:t xml:space="preserve"> stöd</w:t>
      </w:r>
      <w:r>
        <w:t xml:space="preserve"> i</w:t>
      </w:r>
      <w:r w:rsidRPr="009E72AA">
        <w:t xml:space="preserve"> att anvä</w:t>
      </w:r>
      <w:r>
        <w:t>nda Skatteverket, Pensionsmyndigheten och Försäkringskassans digitala tjänster</w:t>
      </w:r>
      <w:r w:rsidR="00402D24">
        <w:t xml:space="preserve"> och ytterligare tio </w:t>
      </w:r>
      <w:r w:rsidR="001D31B0">
        <w:t>ska öppnas</w:t>
      </w:r>
      <w:r>
        <w:t>. På servicekontoren kan medborgarna få information och handledning om hur respektive myndighets e-tjänst fungerar och där kan man få ”hjälp till självhjälp” för respektive myndighets e-tjänst.</w:t>
      </w:r>
    </w:p>
    <w:p w14:paraId="4C529767" w14:textId="5DBEBB8F" w:rsidR="00CF237D" w:rsidRDefault="00402D24" w:rsidP="00402D24">
      <w:r w:rsidRPr="00402D24">
        <w:t xml:space="preserve">Regeringen </w:t>
      </w:r>
      <w:r>
        <w:t>har get</w:t>
      </w:r>
      <w:r w:rsidRPr="00402D24">
        <w:t>t Kungl. Biblioteket</w:t>
      </w:r>
      <w:r>
        <w:t xml:space="preserve"> i uppdrag</w:t>
      </w:r>
      <w:r w:rsidRPr="00402D24">
        <w:t xml:space="preserve"> att under 2018</w:t>
      </w:r>
      <w:r w:rsidR="00337302">
        <w:t>–</w:t>
      </w:r>
      <w:r w:rsidRPr="00402D24">
        <w:t>2020 nationellt samordna och finansiera en satsning på de regionala biblioteksverksamheterna som kompetens- och utvecklingsnoder. Satsningen innebär i sin tur att de regionala biblioteksverksamheterna samordnar en utbildning av landets folkbibliotekarier för en digital kunskapshöjning.</w:t>
      </w:r>
    </w:p>
    <w:p w14:paraId="17872B9A" w14:textId="6E190465" w:rsidR="00CF237D" w:rsidRPr="006977BC" w:rsidRDefault="00CF237D" w:rsidP="00402D24">
      <w:pPr>
        <w:pStyle w:val="RKnormal"/>
        <w:spacing w:line="276" w:lineRule="auto"/>
        <w:rPr>
          <w:rFonts w:asciiTheme="minorHAnsi" w:eastAsiaTheme="minorHAnsi" w:hAnsiTheme="minorHAnsi" w:cstheme="minorBidi"/>
          <w:sz w:val="25"/>
          <w:szCs w:val="25"/>
        </w:rPr>
      </w:pPr>
      <w:r w:rsidRPr="006977BC">
        <w:rPr>
          <w:rFonts w:asciiTheme="minorHAnsi" w:eastAsiaTheme="minorHAnsi" w:hAnsiTheme="minorHAnsi" w:cstheme="minorBidi"/>
          <w:sz w:val="25"/>
          <w:szCs w:val="25"/>
        </w:rPr>
        <w:t>Många äldre har en funktionsnedsättning med avtagande hörsel och syn som försvårar förmågan att vara digitalt delaktiga. Regeringen satsar via Post-</w:t>
      </w:r>
      <w:r w:rsidR="00337302">
        <w:rPr>
          <w:rFonts w:asciiTheme="minorHAnsi" w:eastAsiaTheme="minorHAnsi" w:hAnsiTheme="minorHAnsi" w:cstheme="minorBidi"/>
          <w:sz w:val="25"/>
          <w:szCs w:val="25"/>
        </w:rPr>
        <w:t xml:space="preserve"> </w:t>
      </w:r>
      <w:r w:rsidRPr="006977BC">
        <w:rPr>
          <w:rFonts w:asciiTheme="minorHAnsi" w:eastAsiaTheme="minorHAnsi" w:hAnsiTheme="minorHAnsi" w:cstheme="minorBidi"/>
          <w:sz w:val="25"/>
          <w:szCs w:val="25"/>
        </w:rPr>
        <w:t xml:space="preserve">och telestyrelsen ca 140 miljoner kronor på att öka tillgängligheten till och användbarheten av elektronisk kommunikation och posttjänster till personer med funktionsnedsättningar och speciella behov. </w:t>
      </w:r>
      <w:r w:rsidR="00337302">
        <w:rPr>
          <w:rFonts w:asciiTheme="minorHAnsi" w:eastAsiaTheme="minorHAnsi" w:hAnsiTheme="minorHAnsi" w:cstheme="minorBidi"/>
          <w:sz w:val="25"/>
          <w:szCs w:val="25"/>
        </w:rPr>
        <w:t>För</w:t>
      </w:r>
      <w:r w:rsidR="003E34B2" w:rsidRPr="00402D24">
        <w:rPr>
          <w:rFonts w:asciiTheme="minorHAnsi" w:eastAsiaTheme="minorHAnsi" w:hAnsiTheme="minorHAnsi" w:cstheme="minorBidi"/>
          <w:sz w:val="25"/>
          <w:szCs w:val="25"/>
        </w:rPr>
        <w:t xml:space="preserve"> dessa medel finns det </w:t>
      </w:r>
      <w:r w:rsidR="00337302">
        <w:rPr>
          <w:rFonts w:asciiTheme="minorHAnsi" w:eastAsiaTheme="minorHAnsi" w:hAnsiTheme="minorHAnsi" w:cstheme="minorBidi"/>
          <w:sz w:val="25"/>
          <w:szCs w:val="25"/>
        </w:rPr>
        <w:t xml:space="preserve">redan </w:t>
      </w:r>
      <w:r w:rsidR="003E34B2" w:rsidRPr="00402D24">
        <w:rPr>
          <w:rFonts w:asciiTheme="minorHAnsi" w:eastAsiaTheme="minorHAnsi" w:hAnsiTheme="minorHAnsi" w:cstheme="minorBidi"/>
          <w:sz w:val="25"/>
          <w:szCs w:val="25"/>
        </w:rPr>
        <w:t xml:space="preserve">nu en möjlighet för organisationer att ansöka </w:t>
      </w:r>
      <w:r w:rsidR="004F74EE">
        <w:rPr>
          <w:rFonts w:asciiTheme="minorHAnsi" w:eastAsiaTheme="minorHAnsi" w:hAnsiTheme="minorHAnsi" w:cstheme="minorBidi"/>
          <w:sz w:val="25"/>
          <w:szCs w:val="25"/>
        </w:rPr>
        <w:t xml:space="preserve">om </w:t>
      </w:r>
      <w:r w:rsidR="003E34B2" w:rsidRPr="00402D24">
        <w:rPr>
          <w:rFonts w:asciiTheme="minorHAnsi" w:eastAsiaTheme="minorHAnsi" w:hAnsiTheme="minorHAnsi" w:cstheme="minorBidi"/>
          <w:sz w:val="25"/>
          <w:szCs w:val="25"/>
        </w:rPr>
        <w:t>bidrag till ett totalt belopp om 10 m</w:t>
      </w:r>
      <w:r w:rsidR="00337302">
        <w:rPr>
          <w:rFonts w:asciiTheme="minorHAnsi" w:eastAsiaTheme="minorHAnsi" w:hAnsiTheme="minorHAnsi" w:cstheme="minorBidi"/>
          <w:sz w:val="25"/>
          <w:szCs w:val="25"/>
        </w:rPr>
        <w:t xml:space="preserve">iljoner kronor </w:t>
      </w:r>
      <w:r w:rsidR="003E34B2" w:rsidRPr="00402D24">
        <w:rPr>
          <w:rFonts w:asciiTheme="minorHAnsi" w:eastAsiaTheme="minorHAnsi" w:hAnsiTheme="minorHAnsi" w:cstheme="minorBidi"/>
          <w:sz w:val="25"/>
          <w:szCs w:val="25"/>
        </w:rPr>
        <w:t>hos Post-</w:t>
      </w:r>
      <w:r w:rsidR="00337302">
        <w:rPr>
          <w:rFonts w:asciiTheme="minorHAnsi" w:eastAsiaTheme="minorHAnsi" w:hAnsiTheme="minorHAnsi" w:cstheme="minorBidi"/>
          <w:sz w:val="25"/>
          <w:szCs w:val="25"/>
        </w:rPr>
        <w:t xml:space="preserve"> </w:t>
      </w:r>
      <w:r w:rsidR="003E34B2" w:rsidRPr="00402D24">
        <w:rPr>
          <w:rFonts w:asciiTheme="minorHAnsi" w:eastAsiaTheme="minorHAnsi" w:hAnsiTheme="minorHAnsi" w:cstheme="minorBidi"/>
          <w:sz w:val="25"/>
          <w:szCs w:val="25"/>
        </w:rPr>
        <w:t>och telestyrelsen för projekt som har i syfte att personer med speciella behov ska lära sig att använda it och elektroniska tjänster. Med speciella behov avses personer som befinner sig i socioekonomiskt utsatta grupper samt personer som kan ha större inlärningssvårigheter, t.ex. äldre och nyanlända med låg utbildning.</w:t>
      </w:r>
    </w:p>
    <w:p w14:paraId="37A07CFA" w14:textId="77777777" w:rsidR="00CF237D" w:rsidRPr="00402D24" w:rsidRDefault="00CF237D" w:rsidP="00CF237D">
      <w:pPr>
        <w:pStyle w:val="RKnormal"/>
        <w:rPr>
          <w:rFonts w:asciiTheme="minorHAnsi" w:eastAsiaTheme="minorHAnsi" w:hAnsiTheme="minorHAnsi" w:cstheme="minorBidi"/>
          <w:sz w:val="25"/>
          <w:szCs w:val="25"/>
        </w:rPr>
      </w:pPr>
    </w:p>
    <w:p w14:paraId="025506B3" w14:textId="0452E518" w:rsidR="00B0130C" w:rsidRDefault="00B0130C" w:rsidP="00B0130C">
      <w:pPr>
        <w:pStyle w:val="Brdtext"/>
      </w:pPr>
      <w:bookmarkStart w:id="2" w:name="_GoBack"/>
      <w:bookmarkEnd w:id="2"/>
      <w:r>
        <w:t xml:space="preserve">Stockholm den </w:t>
      </w:r>
      <w:sdt>
        <w:sdtPr>
          <w:id w:val="-1225218591"/>
          <w:placeholder>
            <w:docPart w:val="09D1C673192A4174B3EA98AA682E4A0D"/>
          </w:placeholder>
          <w:dataBinding w:prefixMappings="xmlns:ns0='http://lp/documentinfo/RK' " w:xpath="/ns0:DocumentInfo[1]/ns0:BaseInfo[1]/ns0:HeaderDate[1]" w:storeItemID="{109A5A73-0374-47DB-A47F-0C2CA7B47ADF}"/>
          <w:date w:fullDate="2018-01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37302">
            <w:t>17 januari 2018</w:t>
          </w:r>
        </w:sdtContent>
      </w:sdt>
    </w:p>
    <w:p w14:paraId="12EEA8E4" w14:textId="77777777" w:rsidR="00337302" w:rsidRDefault="00337302" w:rsidP="00E96532">
      <w:pPr>
        <w:pStyle w:val="Brdtext"/>
      </w:pPr>
    </w:p>
    <w:p w14:paraId="1811E8BF" w14:textId="0A364CB6" w:rsidR="00440CC1" w:rsidRDefault="00B0130C" w:rsidP="00E96532">
      <w:pPr>
        <w:pStyle w:val="Brdtext"/>
      </w:pPr>
      <w:r>
        <w:t>Peter Eriksson</w:t>
      </w:r>
    </w:p>
    <w:sectPr w:rsidR="00440CC1" w:rsidSect="00440CC1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66C82" w14:textId="77777777" w:rsidR="001E19FF" w:rsidRDefault="001E19FF" w:rsidP="00A87A54">
      <w:pPr>
        <w:spacing w:after="0" w:line="240" w:lineRule="auto"/>
      </w:pPr>
      <w:r>
        <w:separator/>
      </w:r>
    </w:p>
  </w:endnote>
  <w:endnote w:type="continuationSeparator" w:id="0">
    <w:p w14:paraId="17790081" w14:textId="77777777" w:rsidR="001E19FF" w:rsidRDefault="001E19FF" w:rsidP="00A87A54">
      <w:pPr>
        <w:spacing w:after="0" w:line="240" w:lineRule="auto"/>
      </w:pPr>
      <w:r>
        <w:continuationSeparator/>
      </w:r>
    </w:p>
  </w:endnote>
  <w:endnote w:type="continuationNotice" w:id="1">
    <w:p w14:paraId="541C9413" w14:textId="77777777" w:rsidR="001E19FF" w:rsidRDefault="001E19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E19FF" w:rsidRPr="00347E11" w14:paraId="0DD3E79C" w14:textId="77777777" w:rsidTr="00E249FC">
      <w:trPr>
        <w:trHeight w:val="227"/>
        <w:jc w:val="right"/>
      </w:trPr>
      <w:tc>
        <w:tcPr>
          <w:tcW w:w="708" w:type="dxa"/>
          <w:vAlign w:val="bottom"/>
        </w:tcPr>
        <w:p w14:paraId="08A06F21" w14:textId="7D961639" w:rsidR="001E19FF" w:rsidRPr="00B62610" w:rsidRDefault="001E19FF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3444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3444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E19FF" w:rsidRPr="00347E11" w14:paraId="77986BE8" w14:textId="77777777" w:rsidTr="00E249FC">
      <w:trPr>
        <w:trHeight w:val="850"/>
        <w:jc w:val="right"/>
      </w:trPr>
      <w:tc>
        <w:tcPr>
          <w:tcW w:w="708" w:type="dxa"/>
          <w:vAlign w:val="bottom"/>
        </w:tcPr>
        <w:p w14:paraId="1568FC01" w14:textId="77777777" w:rsidR="001E19FF" w:rsidRPr="00347E11" w:rsidRDefault="001E19FF" w:rsidP="005606BC">
          <w:pPr>
            <w:pStyle w:val="Sidfot"/>
            <w:spacing w:line="276" w:lineRule="auto"/>
            <w:jc w:val="right"/>
          </w:pPr>
        </w:p>
      </w:tc>
    </w:tr>
  </w:tbl>
  <w:p w14:paraId="2D70904E" w14:textId="77777777" w:rsidR="001E19FF" w:rsidRPr="005606BC" w:rsidRDefault="001E19FF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1E19FF" w:rsidRPr="00347E11" w14:paraId="7DA3F8F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5D814D4" w14:textId="77777777" w:rsidR="001E19FF" w:rsidRPr="00347E11" w:rsidRDefault="001E19FF" w:rsidP="00347E11">
          <w:pPr>
            <w:pStyle w:val="Sidfot"/>
            <w:rPr>
              <w:sz w:val="8"/>
            </w:rPr>
          </w:pPr>
        </w:p>
      </w:tc>
    </w:tr>
    <w:tr w:rsidR="001E19FF" w:rsidRPr="00EE3C0F" w14:paraId="3B9CE159" w14:textId="77777777" w:rsidTr="00C26068">
      <w:trPr>
        <w:trHeight w:val="227"/>
      </w:trPr>
      <w:tc>
        <w:tcPr>
          <w:tcW w:w="4074" w:type="dxa"/>
        </w:tcPr>
        <w:p w14:paraId="1692B73B" w14:textId="77777777" w:rsidR="001E19FF" w:rsidRPr="00F53AEA" w:rsidRDefault="001E19FF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58C1F63" w14:textId="77777777" w:rsidR="001E19FF" w:rsidRPr="00F53AEA" w:rsidRDefault="001E19FF" w:rsidP="00F53AEA">
          <w:pPr>
            <w:pStyle w:val="Sidfot"/>
            <w:spacing w:line="276" w:lineRule="auto"/>
          </w:pPr>
        </w:p>
      </w:tc>
    </w:tr>
  </w:tbl>
  <w:p w14:paraId="0C7DD8A5" w14:textId="77777777" w:rsidR="001E19FF" w:rsidRPr="00EE3C0F" w:rsidRDefault="001E19FF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BECBF" w14:textId="77777777" w:rsidR="001E19FF" w:rsidRDefault="001E19FF" w:rsidP="00A87A54">
      <w:pPr>
        <w:spacing w:after="0" w:line="240" w:lineRule="auto"/>
      </w:pPr>
      <w:r>
        <w:separator/>
      </w:r>
    </w:p>
  </w:footnote>
  <w:footnote w:type="continuationSeparator" w:id="0">
    <w:p w14:paraId="52F2E71B" w14:textId="77777777" w:rsidR="001E19FF" w:rsidRDefault="001E19FF" w:rsidP="00A87A54">
      <w:pPr>
        <w:spacing w:after="0" w:line="240" w:lineRule="auto"/>
      </w:pPr>
      <w:r>
        <w:continuationSeparator/>
      </w:r>
    </w:p>
  </w:footnote>
  <w:footnote w:type="continuationNotice" w:id="1">
    <w:p w14:paraId="42DB5960" w14:textId="77777777" w:rsidR="001E19FF" w:rsidRDefault="001E19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E19FF" w14:paraId="61584E1F" w14:textId="77777777" w:rsidTr="00C93EBA">
      <w:trPr>
        <w:trHeight w:val="227"/>
      </w:trPr>
      <w:tc>
        <w:tcPr>
          <w:tcW w:w="5534" w:type="dxa"/>
        </w:tcPr>
        <w:p w14:paraId="4B147118" w14:textId="77777777" w:rsidR="001E19FF" w:rsidRPr="007D73AB" w:rsidRDefault="001E19FF">
          <w:pPr>
            <w:pStyle w:val="Sidhuvud"/>
          </w:pPr>
        </w:p>
      </w:tc>
      <w:tc>
        <w:tcPr>
          <w:tcW w:w="3170" w:type="dxa"/>
          <w:vAlign w:val="bottom"/>
        </w:tcPr>
        <w:p w14:paraId="6A438301" w14:textId="77777777" w:rsidR="001E19FF" w:rsidRPr="007D73AB" w:rsidRDefault="001E19FF" w:rsidP="00340DE0">
          <w:pPr>
            <w:pStyle w:val="Sidhuvud"/>
          </w:pPr>
        </w:p>
      </w:tc>
      <w:tc>
        <w:tcPr>
          <w:tcW w:w="1134" w:type="dxa"/>
        </w:tcPr>
        <w:p w14:paraId="3B059CAC" w14:textId="77777777" w:rsidR="001E19FF" w:rsidRDefault="001E19FF" w:rsidP="00E249FC">
          <w:pPr>
            <w:pStyle w:val="Sidhuvud"/>
          </w:pPr>
        </w:p>
      </w:tc>
    </w:tr>
    <w:tr w:rsidR="001E19FF" w14:paraId="729E73F6" w14:textId="77777777" w:rsidTr="00C93EBA">
      <w:trPr>
        <w:trHeight w:val="1928"/>
      </w:trPr>
      <w:tc>
        <w:tcPr>
          <w:tcW w:w="5534" w:type="dxa"/>
        </w:tcPr>
        <w:p w14:paraId="13B9DAB9" w14:textId="77777777" w:rsidR="001E19FF" w:rsidRPr="00340DE0" w:rsidRDefault="001E19F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1D16DBB" wp14:editId="0A6B9134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C08AE6B" w14:textId="77777777" w:rsidR="001E19FF" w:rsidRPr="00710A6C" w:rsidRDefault="001E19FF" w:rsidP="00EE3C0F">
          <w:pPr>
            <w:pStyle w:val="Sidhuvud"/>
            <w:rPr>
              <w:b/>
            </w:rPr>
          </w:pPr>
        </w:p>
        <w:p w14:paraId="54181616" w14:textId="77777777" w:rsidR="001E19FF" w:rsidRDefault="001E19FF" w:rsidP="00EE3C0F">
          <w:pPr>
            <w:pStyle w:val="Sidhuvud"/>
          </w:pPr>
        </w:p>
        <w:p w14:paraId="3B143451" w14:textId="77777777" w:rsidR="001E19FF" w:rsidRDefault="001E19FF" w:rsidP="00EE3C0F">
          <w:pPr>
            <w:pStyle w:val="Sidhuvud"/>
          </w:pPr>
        </w:p>
        <w:p w14:paraId="1127D79A" w14:textId="77777777" w:rsidR="001E19FF" w:rsidRDefault="001E19F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1257412E8724837AC8E9BE3368BDD53"/>
            </w:placeholder>
            <w:dataBinding w:prefixMappings="xmlns:ns0='http://lp/documentinfo/RK' " w:xpath="/ns0:DocumentInfo[1]/ns0:BaseInfo[1]/ns0:Dnr[1]" w:storeItemID="{109A5A73-0374-47DB-A47F-0C2CA7B47ADF}"/>
            <w:text/>
          </w:sdtPr>
          <w:sdtEndPr/>
          <w:sdtContent>
            <w:p w14:paraId="4086F00F" w14:textId="03CA1AF3" w:rsidR="001E19FF" w:rsidRDefault="001E19FF" w:rsidP="00EE3C0F">
              <w:pPr>
                <w:pStyle w:val="Sidhuvud"/>
              </w:pPr>
              <w:r>
                <w:t>N2018/00131/D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5DBF185A2214D628ED1E137E3B2A917"/>
            </w:placeholder>
            <w:showingPlcHdr/>
            <w:dataBinding w:prefixMappings="xmlns:ns0='http://lp/documentinfo/RK' " w:xpath="/ns0:DocumentInfo[1]/ns0:BaseInfo[1]/ns0:DocNumber[1]" w:storeItemID="{109A5A73-0374-47DB-A47F-0C2CA7B47ADF}"/>
            <w:text/>
          </w:sdtPr>
          <w:sdtEndPr/>
          <w:sdtContent>
            <w:p w14:paraId="13B4435F" w14:textId="77777777" w:rsidR="001E19FF" w:rsidRDefault="001E19F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58957C6" w14:textId="77777777" w:rsidR="001E19FF" w:rsidRDefault="001E19FF" w:rsidP="00EE3C0F">
          <w:pPr>
            <w:pStyle w:val="Sidhuvud"/>
          </w:pPr>
        </w:p>
      </w:tc>
      <w:tc>
        <w:tcPr>
          <w:tcW w:w="1134" w:type="dxa"/>
        </w:tcPr>
        <w:p w14:paraId="00F90C9E" w14:textId="77777777" w:rsidR="001E19FF" w:rsidRDefault="001E19FF" w:rsidP="0094502D">
          <w:pPr>
            <w:pStyle w:val="Sidhuvud"/>
          </w:pPr>
        </w:p>
        <w:p w14:paraId="6D65BA06" w14:textId="77777777" w:rsidR="001E19FF" w:rsidRPr="0094502D" w:rsidRDefault="001E19FF" w:rsidP="00EC71A6">
          <w:pPr>
            <w:pStyle w:val="Sidhuvud"/>
          </w:pPr>
        </w:p>
      </w:tc>
    </w:tr>
    <w:tr w:rsidR="001E19FF" w14:paraId="115B4BAE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EA1F111ECBCC418C9ECCE41712E5BD55"/>
            </w:placeholder>
          </w:sdtPr>
          <w:sdtEndPr/>
          <w:sdtContent>
            <w:p w14:paraId="77B85C6D" w14:textId="77777777" w:rsidR="00E3444D" w:rsidRPr="00E3444D" w:rsidRDefault="00E3444D" w:rsidP="00340DE0">
              <w:pPr>
                <w:pStyle w:val="Sidhuvud"/>
                <w:rPr>
                  <w:b/>
                </w:rPr>
              </w:pPr>
              <w:r w:rsidRPr="00E3444D">
                <w:rPr>
                  <w:b/>
                </w:rPr>
                <w:t>Näringsdepartementet</w:t>
              </w:r>
            </w:p>
            <w:p w14:paraId="43D38C71" w14:textId="41532C35" w:rsidR="001E19FF" w:rsidRDefault="00E3444D" w:rsidP="00340DE0">
              <w:pPr>
                <w:pStyle w:val="Sidhuvud"/>
                <w:rPr>
                  <w:b/>
                </w:rPr>
              </w:pPr>
              <w:r>
                <w:t>Bostads- och digitaliseringsministern</w:t>
              </w:r>
            </w:p>
          </w:sdtContent>
        </w:sdt>
        <w:p w14:paraId="46810B0D" w14:textId="5BA2462F" w:rsidR="001E19FF" w:rsidRPr="00CF237D" w:rsidRDefault="001E19FF" w:rsidP="00CF237D"/>
      </w:tc>
      <w:sdt>
        <w:sdtPr>
          <w:alias w:val="Recipient"/>
          <w:tag w:val="ccRKShow_Recipient"/>
          <w:id w:val="-28344517"/>
          <w:placeholder>
            <w:docPart w:val="246483AADA944C5DB9BE510C2F0F6174"/>
          </w:placeholder>
          <w:dataBinding w:prefixMappings="xmlns:ns0='http://lp/documentinfo/RK' " w:xpath="/ns0:DocumentInfo[1]/ns0:BaseInfo[1]/ns0:Recipient[1]" w:storeItemID="{109A5A73-0374-47DB-A47F-0C2CA7B47ADF}"/>
          <w:text w:multiLine="1"/>
        </w:sdtPr>
        <w:sdtEndPr/>
        <w:sdtContent>
          <w:tc>
            <w:tcPr>
              <w:tcW w:w="3170" w:type="dxa"/>
            </w:tcPr>
            <w:p w14:paraId="5F91D347" w14:textId="77777777" w:rsidR="001E19FF" w:rsidRDefault="001E19F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86337A9" w14:textId="77777777" w:rsidR="001E19FF" w:rsidRDefault="001E19FF" w:rsidP="003E6020">
          <w:pPr>
            <w:pStyle w:val="Sidhuvud"/>
          </w:pPr>
        </w:p>
      </w:tc>
    </w:tr>
  </w:tbl>
  <w:p w14:paraId="7672FA4B" w14:textId="77777777" w:rsidR="001E19FF" w:rsidRDefault="001E19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abstractNum w:abstractNumId="40" w15:restartNumberingAfterBreak="0">
    <w:nsid w:val="7D9A5FB1"/>
    <w:multiLevelType w:val="hybridMultilevel"/>
    <w:tmpl w:val="96C0A9B2"/>
    <w:lvl w:ilvl="0" w:tplc="E8DE0B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C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6181"/>
    <w:rsid w:val="00057FE0"/>
    <w:rsid w:val="000620FD"/>
    <w:rsid w:val="00063DCB"/>
    <w:rsid w:val="00066BC9"/>
    <w:rsid w:val="0007033C"/>
    <w:rsid w:val="00072FFC"/>
    <w:rsid w:val="00073B75"/>
    <w:rsid w:val="00073DEA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973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31B0"/>
    <w:rsid w:val="001E19FF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67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59D"/>
    <w:rsid w:val="00296B7A"/>
    <w:rsid w:val="002A5362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3A16"/>
    <w:rsid w:val="003153D9"/>
    <w:rsid w:val="00321621"/>
    <w:rsid w:val="00323EF7"/>
    <w:rsid w:val="003240E1"/>
    <w:rsid w:val="00326C03"/>
    <w:rsid w:val="00327474"/>
    <w:rsid w:val="00337302"/>
    <w:rsid w:val="00340DE0"/>
    <w:rsid w:val="00341F47"/>
    <w:rsid w:val="00342327"/>
    <w:rsid w:val="00344B9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34B2"/>
    <w:rsid w:val="003E5A50"/>
    <w:rsid w:val="003E6020"/>
    <w:rsid w:val="003F1F1F"/>
    <w:rsid w:val="003F299F"/>
    <w:rsid w:val="003F6B92"/>
    <w:rsid w:val="00402D24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0CC1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57EC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4F74EE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7CA0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106F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564C"/>
    <w:rsid w:val="0069523C"/>
    <w:rsid w:val="006962CA"/>
    <w:rsid w:val="006977BC"/>
    <w:rsid w:val="006A09DA"/>
    <w:rsid w:val="006A1835"/>
    <w:rsid w:val="006B4A30"/>
    <w:rsid w:val="006B7569"/>
    <w:rsid w:val="006C28EE"/>
    <w:rsid w:val="006D2998"/>
    <w:rsid w:val="006D3188"/>
    <w:rsid w:val="006D552B"/>
    <w:rsid w:val="006E08FC"/>
    <w:rsid w:val="006F2588"/>
    <w:rsid w:val="006F5133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1AFF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2EC1"/>
    <w:rsid w:val="008D3090"/>
    <w:rsid w:val="008D4306"/>
    <w:rsid w:val="008D4508"/>
    <w:rsid w:val="008D4DC4"/>
    <w:rsid w:val="008D7CAF"/>
    <w:rsid w:val="008E02EE"/>
    <w:rsid w:val="008E3651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B4F"/>
    <w:rsid w:val="00984EA2"/>
    <w:rsid w:val="00986CC3"/>
    <w:rsid w:val="0099068E"/>
    <w:rsid w:val="009920AA"/>
    <w:rsid w:val="00992943"/>
    <w:rsid w:val="009A0866"/>
    <w:rsid w:val="009A2FAA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41BD"/>
    <w:rsid w:val="009F30D8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130C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38FE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237D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1B6C"/>
    <w:rsid w:val="00E022DA"/>
    <w:rsid w:val="00E03BCB"/>
    <w:rsid w:val="00E124DC"/>
    <w:rsid w:val="00E249FC"/>
    <w:rsid w:val="00E26DDF"/>
    <w:rsid w:val="00E30167"/>
    <w:rsid w:val="00E33493"/>
    <w:rsid w:val="00E3444D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AE2B84"/>
  <w15:docId w15:val="{DA64D493-9CAC-4F76-8013-EDB2FF4F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BF3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257412E8724837AC8E9BE3368BDD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2DFFF1-B7B1-489A-A1DC-6C40E80333A3}"/>
      </w:docPartPr>
      <w:docPartBody>
        <w:p w:rsidR="00311519" w:rsidRDefault="002E414C" w:rsidP="002E414C">
          <w:pPr>
            <w:pStyle w:val="21257412E8724837AC8E9BE3368BDD5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DBF185A2214D628ED1E137E3B2A9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59475-4B79-4C34-8F2F-56C99EE30193}"/>
      </w:docPartPr>
      <w:docPartBody>
        <w:p w:rsidR="00311519" w:rsidRDefault="002E414C" w:rsidP="002E414C">
          <w:pPr>
            <w:pStyle w:val="D5DBF185A2214D628ED1E137E3B2A9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1F111ECBCC418C9ECCE41712E5B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2837C-9D4E-4715-9659-66E12B1C90A5}"/>
      </w:docPartPr>
      <w:docPartBody>
        <w:p w:rsidR="00311519" w:rsidRDefault="002E414C" w:rsidP="002E414C">
          <w:pPr>
            <w:pStyle w:val="EA1F111ECBCC418C9ECCE41712E5BD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6483AADA944C5DB9BE510C2F0F6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50A754-9571-4DC4-A258-E0BD8F036B7D}"/>
      </w:docPartPr>
      <w:docPartBody>
        <w:p w:rsidR="00311519" w:rsidRDefault="002E414C" w:rsidP="002E414C">
          <w:pPr>
            <w:pStyle w:val="246483AADA944C5DB9BE510C2F0F61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D1C673192A4174B3EA98AA682E4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13F0C-305A-40A0-8A4D-4406E60262EE}"/>
      </w:docPartPr>
      <w:docPartBody>
        <w:p w:rsidR="00734BD2" w:rsidRDefault="00311519" w:rsidP="00311519">
          <w:pPr>
            <w:pStyle w:val="09D1C673192A4174B3EA98AA682E4A0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4C"/>
    <w:rsid w:val="002E414C"/>
    <w:rsid w:val="00311519"/>
    <w:rsid w:val="00734BD2"/>
    <w:rsid w:val="00852A9E"/>
    <w:rsid w:val="00E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A93976E1035454CBA85847153167BA0">
    <w:name w:val="AA93976E1035454CBA85847153167BA0"/>
    <w:rsid w:val="002E414C"/>
  </w:style>
  <w:style w:type="character" w:styleId="Platshllartext">
    <w:name w:val="Placeholder Text"/>
    <w:basedOn w:val="Standardstycketeckensnitt"/>
    <w:uiPriority w:val="99"/>
    <w:semiHidden/>
    <w:rsid w:val="00311519"/>
    <w:rPr>
      <w:noProof w:val="0"/>
      <w:color w:val="808080"/>
    </w:rPr>
  </w:style>
  <w:style w:type="paragraph" w:customStyle="1" w:styleId="095DEB60D89D49D8AF679C5F6CF98D18">
    <w:name w:val="095DEB60D89D49D8AF679C5F6CF98D18"/>
    <w:rsid w:val="002E414C"/>
  </w:style>
  <w:style w:type="paragraph" w:customStyle="1" w:styleId="2B3EC7FD36C64BF498C4DD393DD612BA">
    <w:name w:val="2B3EC7FD36C64BF498C4DD393DD612BA"/>
    <w:rsid w:val="002E414C"/>
  </w:style>
  <w:style w:type="paragraph" w:customStyle="1" w:styleId="10D4C8531BBC4765A0E596751712C23F">
    <w:name w:val="10D4C8531BBC4765A0E596751712C23F"/>
    <w:rsid w:val="002E414C"/>
  </w:style>
  <w:style w:type="paragraph" w:customStyle="1" w:styleId="21257412E8724837AC8E9BE3368BDD53">
    <w:name w:val="21257412E8724837AC8E9BE3368BDD53"/>
    <w:rsid w:val="002E414C"/>
  </w:style>
  <w:style w:type="paragraph" w:customStyle="1" w:styleId="D5DBF185A2214D628ED1E137E3B2A917">
    <w:name w:val="D5DBF185A2214D628ED1E137E3B2A917"/>
    <w:rsid w:val="002E414C"/>
  </w:style>
  <w:style w:type="paragraph" w:customStyle="1" w:styleId="0971AF84E10A4B6382892EFF051D980C">
    <w:name w:val="0971AF84E10A4B6382892EFF051D980C"/>
    <w:rsid w:val="002E414C"/>
  </w:style>
  <w:style w:type="paragraph" w:customStyle="1" w:styleId="39034BC0ADD340308591072432BDA94E">
    <w:name w:val="39034BC0ADD340308591072432BDA94E"/>
    <w:rsid w:val="002E414C"/>
  </w:style>
  <w:style w:type="paragraph" w:customStyle="1" w:styleId="F8E3F65D7F314B788DB6CD57504FD81E">
    <w:name w:val="F8E3F65D7F314B788DB6CD57504FD81E"/>
    <w:rsid w:val="002E414C"/>
  </w:style>
  <w:style w:type="paragraph" w:customStyle="1" w:styleId="EA1F111ECBCC418C9ECCE41712E5BD55">
    <w:name w:val="EA1F111ECBCC418C9ECCE41712E5BD55"/>
    <w:rsid w:val="002E414C"/>
  </w:style>
  <w:style w:type="paragraph" w:customStyle="1" w:styleId="246483AADA944C5DB9BE510C2F0F6174">
    <w:name w:val="246483AADA944C5DB9BE510C2F0F6174"/>
    <w:rsid w:val="002E414C"/>
  </w:style>
  <w:style w:type="paragraph" w:customStyle="1" w:styleId="DB08EECC46D14D3382631738357D7B59">
    <w:name w:val="DB08EECC46D14D3382631738357D7B59"/>
    <w:rsid w:val="002E414C"/>
  </w:style>
  <w:style w:type="paragraph" w:customStyle="1" w:styleId="97516C9A59424BE69F50D3785CE6A06A">
    <w:name w:val="97516C9A59424BE69F50D3785CE6A06A"/>
    <w:rsid w:val="002E414C"/>
  </w:style>
  <w:style w:type="paragraph" w:customStyle="1" w:styleId="4C62EDDC4F53449BBCFD3A0C97837119">
    <w:name w:val="4C62EDDC4F53449BBCFD3A0C97837119"/>
    <w:rsid w:val="002E414C"/>
  </w:style>
  <w:style w:type="paragraph" w:customStyle="1" w:styleId="8DFBE0D591C84310B26F606785F03628">
    <w:name w:val="8DFBE0D591C84310B26F606785F03628"/>
    <w:rsid w:val="002E414C"/>
  </w:style>
  <w:style w:type="paragraph" w:customStyle="1" w:styleId="09D1C673192A4174B3EA98AA682E4A0D">
    <w:name w:val="09D1C673192A4174B3EA98AA682E4A0D"/>
    <w:rsid w:val="00311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2018-01-17T00:00:00</HeaderDate>
    <Office/>
    <Dnr>N2018/00131/D</Dnr>
    <ParagrafNr/>
    <DocumentTitle/>
    <VisitingAddress/>
    <Extra1/>
    <Extra2/>
    <Extra3>ars-Arne Strängnä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364696ac-f33f-4192-88e7-f08fdb06de9d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4ACCB-81A6-4BF4-A42E-52074E2F0169}"/>
</file>

<file path=customXml/itemProps2.xml><?xml version="1.0" encoding="utf-8"?>
<ds:datastoreItem xmlns:ds="http://schemas.openxmlformats.org/officeDocument/2006/customXml" ds:itemID="{03015517-120C-4CAC-A3F3-E50487C32B65}"/>
</file>

<file path=customXml/itemProps3.xml><?xml version="1.0" encoding="utf-8"?>
<ds:datastoreItem xmlns:ds="http://schemas.openxmlformats.org/officeDocument/2006/customXml" ds:itemID="{109A5A73-0374-47DB-A47F-0C2CA7B47ADF}"/>
</file>

<file path=customXml/itemProps4.xml><?xml version="1.0" encoding="utf-8"?>
<ds:datastoreItem xmlns:ds="http://schemas.openxmlformats.org/officeDocument/2006/customXml" ds:itemID="{03015517-120C-4CAC-A3F3-E50487C32B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F18CE8-F99C-42E7-A452-55B2D50B13CD}"/>
</file>

<file path=customXml/itemProps6.xml><?xml version="1.0" encoding="utf-8"?>
<ds:datastoreItem xmlns:ds="http://schemas.openxmlformats.org/officeDocument/2006/customXml" ds:itemID="{03015517-120C-4CAC-A3F3-E50487C32B65}"/>
</file>

<file path=customXml/itemProps7.xml><?xml version="1.0" encoding="utf-8"?>
<ds:datastoreItem xmlns:ds="http://schemas.openxmlformats.org/officeDocument/2006/customXml" ds:itemID="{93178D75-8375-402A-845E-50CE6CFF7FA3}"/>
</file>

<file path=customXml/itemProps8.xml><?xml version="1.0" encoding="utf-8"?>
<ds:datastoreItem xmlns:ds="http://schemas.openxmlformats.org/officeDocument/2006/customXml" ds:itemID="{EB7D8BE6-0FB1-452D-91DC-DCA08F80636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515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Wennberg diGasper</dc:creator>
  <cp:keywords/>
  <dc:description/>
  <cp:lastModifiedBy>Ingrid Karlsson</cp:lastModifiedBy>
  <cp:revision>16</cp:revision>
  <cp:lastPrinted>2018-01-15T12:44:00Z</cp:lastPrinted>
  <dcterms:created xsi:type="dcterms:W3CDTF">2018-01-10T14:23:00Z</dcterms:created>
  <dcterms:modified xsi:type="dcterms:W3CDTF">2018-01-16T15:34:00Z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cea881bd-509f-4b6f-90d9-40eedf728a20</vt:lpwstr>
  </property>
</Properties>
</file>