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BF8E" w14:textId="73B2175A" w:rsidR="007E52E4" w:rsidRDefault="007E52E4" w:rsidP="00DA0661">
      <w:pPr>
        <w:pStyle w:val="Rubrik"/>
      </w:pPr>
      <w:bookmarkStart w:id="0" w:name="Start"/>
      <w:bookmarkEnd w:id="0"/>
      <w:r>
        <w:t>Svar på fråga 2020/21:2605 av Linda Lindberg (SD)</w:t>
      </w:r>
      <w:r>
        <w:br/>
        <w:t>Adoptionsförmedlingar</w:t>
      </w:r>
    </w:p>
    <w:p w14:paraId="2DC5FC35" w14:textId="1230B152" w:rsidR="00056563" w:rsidRDefault="00056563" w:rsidP="00056563">
      <w:pPr>
        <w:pStyle w:val="Brdtext"/>
      </w:pPr>
      <w:r>
        <w:t>Linda Lindberg har frågat mig om hur jag ser på uppgifterna om att det var känt redan sent 1990-tal i Sverige om missförhållanden kring adoptioner, och när jag avser att initiera en översyn och utredning av adoptionsförmedlingar som gjorts under åren 1960–1990</w:t>
      </w:r>
      <w:r w:rsidR="00213A41">
        <w:t xml:space="preserve">. </w:t>
      </w:r>
    </w:p>
    <w:p w14:paraId="59332771" w14:textId="52C081B1" w:rsidR="00605D91" w:rsidRDefault="004A25D1" w:rsidP="00E96532">
      <w:pPr>
        <w:pStyle w:val="Brdtext"/>
      </w:pPr>
      <w:r w:rsidRPr="00ED3FF0">
        <w:t>Jag och regeringen tar frågorna som rör oegentligheter inom internationella adoptioner på största allvar.</w:t>
      </w:r>
      <w:r>
        <w:t xml:space="preserve"> </w:t>
      </w:r>
      <w:r w:rsidR="00F70B14">
        <w:t>Inom Regeringskansliet pågår för närvarande arbetet med</w:t>
      </w:r>
      <w:r w:rsidR="00605D91">
        <w:t xml:space="preserve"> </w:t>
      </w:r>
      <w:r w:rsidR="00DA14E0">
        <w:t xml:space="preserve">ett </w:t>
      </w:r>
      <w:r w:rsidR="00605D91">
        <w:t xml:space="preserve">direktiv </w:t>
      </w:r>
      <w:r w:rsidR="00F70B14">
        <w:t>till en bakåtblickande utredning av den inter</w:t>
      </w:r>
      <w:r w:rsidR="00110360">
        <w:softHyphen/>
      </w:r>
      <w:r w:rsidR="00F70B14">
        <w:t xml:space="preserve">nationella adoptionsverksamheten. </w:t>
      </w:r>
      <w:r w:rsidR="00605D91">
        <w:t>Vi behöver</w:t>
      </w:r>
      <w:r w:rsidR="0003736B">
        <w:t xml:space="preserve"> få klarhet i hur system och processer fungerade förr, vilka effekter</w:t>
      </w:r>
      <w:r w:rsidR="009701F9">
        <w:t xml:space="preserve"> </w:t>
      </w:r>
      <w:r w:rsidR="0003736B">
        <w:t xml:space="preserve">systemet fick och vilket ansvar staten och andra berörda aktörer </w:t>
      </w:r>
      <w:r w:rsidR="00F70B14">
        <w:t>har haft</w:t>
      </w:r>
      <w:r w:rsidR="00605D91">
        <w:t>.</w:t>
      </w:r>
      <w:r w:rsidR="00556520">
        <w:t xml:space="preserve"> </w:t>
      </w:r>
      <w:r w:rsidR="00F70B14">
        <w:t>Så snart direktiv och utredare finns på plats kommer det att presenteras.</w:t>
      </w:r>
    </w:p>
    <w:p w14:paraId="2A9D3EFC" w14:textId="6F36A499" w:rsidR="001F28A6" w:rsidRDefault="001F28A6" w:rsidP="001F28A6">
      <w:pPr>
        <w:pStyle w:val="Brdtext"/>
      </w:pPr>
      <w:r>
        <w:t xml:space="preserve">Stockholm den </w:t>
      </w:r>
      <w:sdt>
        <w:sdtPr>
          <w:id w:val="-1225218591"/>
          <w:placeholder>
            <w:docPart w:val="8283FC47493741238213359FACB3FB58"/>
          </w:placeholder>
          <w:dataBinding w:prefixMappings="xmlns:ns0='http://lp/documentinfo/RK' " w:xpath="/ns0:DocumentInfo[1]/ns0:BaseInfo[1]/ns0:HeaderDate[1]" w:storeItemID="{B79F045B-8605-4FC6-BD0B-E0174D37C19E}"/>
          <w:date w:fullDate="2021-04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28 april 2021</w:t>
          </w:r>
        </w:sdtContent>
      </w:sdt>
    </w:p>
    <w:p w14:paraId="6D860E41" w14:textId="77777777" w:rsidR="001F28A6" w:rsidRDefault="001F28A6" w:rsidP="001F28A6">
      <w:pPr>
        <w:pStyle w:val="Brdtextutanavstnd"/>
      </w:pPr>
    </w:p>
    <w:p w14:paraId="4ADDC31B" w14:textId="77777777" w:rsidR="001F28A6" w:rsidRDefault="001F28A6" w:rsidP="001F28A6">
      <w:pPr>
        <w:pStyle w:val="Brdtextutanavstnd"/>
      </w:pPr>
    </w:p>
    <w:p w14:paraId="3892C770" w14:textId="77777777" w:rsidR="001F28A6" w:rsidRDefault="001F28A6" w:rsidP="001F28A6">
      <w:pPr>
        <w:pStyle w:val="Brdtextutanavstnd"/>
      </w:pPr>
    </w:p>
    <w:p w14:paraId="2AFBDCA9" w14:textId="7FE8BE73" w:rsidR="001F28A6" w:rsidRDefault="001F28A6" w:rsidP="00E96532">
      <w:pPr>
        <w:pStyle w:val="Brdtext"/>
      </w:pPr>
      <w:r>
        <w:t>Lena Hallengren</w:t>
      </w:r>
    </w:p>
    <w:sectPr w:rsidR="001F28A6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D02F3" w14:textId="77777777" w:rsidR="00CA40DD" w:rsidRDefault="00CA40DD" w:rsidP="00A87A54">
      <w:pPr>
        <w:spacing w:after="0" w:line="240" w:lineRule="auto"/>
      </w:pPr>
      <w:r>
        <w:separator/>
      </w:r>
    </w:p>
  </w:endnote>
  <w:endnote w:type="continuationSeparator" w:id="0">
    <w:p w14:paraId="2B922BBA" w14:textId="77777777" w:rsidR="00CA40DD" w:rsidRDefault="00CA40D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9A847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D26EE8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C303D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D8C32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177E93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91507C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FCAFB3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E9767D2" w14:textId="77777777" w:rsidTr="00C26068">
      <w:trPr>
        <w:trHeight w:val="227"/>
      </w:trPr>
      <w:tc>
        <w:tcPr>
          <w:tcW w:w="4074" w:type="dxa"/>
        </w:tcPr>
        <w:p w14:paraId="46D78AF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FA4E3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176ED4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496A" w14:textId="77777777" w:rsidR="00CA40DD" w:rsidRDefault="00CA40DD" w:rsidP="00A87A54">
      <w:pPr>
        <w:spacing w:after="0" w:line="240" w:lineRule="auto"/>
      </w:pPr>
      <w:r>
        <w:separator/>
      </w:r>
    </w:p>
  </w:footnote>
  <w:footnote w:type="continuationSeparator" w:id="0">
    <w:p w14:paraId="5759DCBE" w14:textId="77777777" w:rsidR="00CA40DD" w:rsidRDefault="00CA40D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B455C" w14:paraId="44651E24" w14:textId="77777777" w:rsidTr="00C93EBA">
      <w:trPr>
        <w:trHeight w:val="227"/>
      </w:trPr>
      <w:tc>
        <w:tcPr>
          <w:tcW w:w="5534" w:type="dxa"/>
        </w:tcPr>
        <w:p w14:paraId="61F5C052" w14:textId="77777777" w:rsidR="008B455C" w:rsidRPr="007D73AB" w:rsidRDefault="008B455C">
          <w:pPr>
            <w:pStyle w:val="Sidhuvud"/>
          </w:pPr>
        </w:p>
      </w:tc>
      <w:tc>
        <w:tcPr>
          <w:tcW w:w="3170" w:type="dxa"/>
          <w:vAlign w:val="bottom"/>
        </w:tcPr>
        <w:p w14:paraId="2BE000A1" w14:textId="77777777" w:rsidR="008B455C" w:rsidRPr="007D73AB" w:rsidRDefault="008B455C" w:rsidP="00340DE0">
          <w:pPr>
            <w:pStyle w:val="Sidhuvud"/>
          </w:pPr>
        </w:p>
      </w:tc>
      <w:tc>
        <w:tcPr>
          <w:tcW w:w="1134" w:type="dxa"/>
        </w:tcPr>
        <w:p w14:paraId="4B84E57F" w14:textId="77777777" w:rsidR="008B455C" w:rsidRDefault="008B455C" w:rsidP="005A703A">
          <w:pPr>
            <w:pStyle w:val="Sidhuvud"/>
          </w:pPr>
        </w:p>
      </w:tc>
    </w:tr>
    <w:tr w:rsidR="008B455C" w14:paraId="795FB321" w14:textId="77777777" w:rsidTr="00C93EBA">
      <w:trPr>
        <w:trHeight w:val="1928"/>
      </w:trPr>
      <w:tc>
        <w:tcPr>
          <w:tcW w:w="5534" w:type="dxa"/>
        </w:tcPr>
        <w:p w14:paraId="76421F38" w14:textId="77777777" w:rsidR="008B455C" w:rsidRPr="00340DE0" w:rsidRDefault="008B455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ADFB69" wp14:editId="21929063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B4A6DF" w14:textId="77777777" w:rsidR="008B455C" w:rsidRPr="00710A6C" w:rsidRDefault="008B455C" w:rsidP="00EE3C0F">
          <w:pPr>
            <w:pStyle w:val="Sidhuvud"/>
            <w:rPr>
              <w:b/>
            </w:rPr>
          </w:pPr>
        </w:p>
        <w:p w14:paraId="6A7298D8" w14:textId="77777777" w:rsidR="008B455C" w:rsidRDefault="008B455C" w:rsidP="00EE3C0F">
          <w:pPr>
            <w:pStyle w:val="Sidhuvud"/>
          </w:pPr>
        </w:p>
        <w:p w14:paraId="495E7C85" w14:textId="77777777" w:rsidR="008B455C" w:rsidRDefault="008B455C" w:rsidP="00EE3C0F">
          <w:pPr>
            <w:pStyle w:val="Sidhuvud"/>
          </w:pPr>
        </w:p>
        <w:p w14:paraId="48DBE34A" w14:textId="77777777" w:rsidR="008B455C" w:rsidRDefault="008B455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33279A547F44D4A92E25BFB41E7E961"/>
            </w:placeholder>
            <w:dataBinding w:prefixMappings="xmlns:ns0='http://lp/documentinfo/RK' " w:xpath="/ns0:DocumentInfo[1]/ns0:BaseInfo[1]/ns0:Dnr[1]" w:storeItemID="{B79F045B-8605-4FC6-BD0B-E0174D37C19E}"/>
            <w:text/>
          </w:sdtPr>
          <w:sdtEndPr/>
          <w:sdtContent>
            <w:p w14:paraId="36AB7A15" w14:textId="000D3ABA" w:rsidR="008B455C" w:rsidRDefault="008B455C" w:rsidP="00EE3C0F">
              <w:pPr>
                <w:pStyle w:val="Sidhuvud"/>
              </w:pPr>
              <w:r>
                <w:t>S2021/</w:t>
              </w:r>
              <w:r w:rsidR="00C87BC0">
                <w:t>03686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4EB463159C4DF5B441B6EF0BD3F603"/>
            </w:placeholder>
            <w:showingPlcHdr/>
            <w:dataBinding w:prefixMappings="xmlns:ns0='http://lp/documentinfo/RK' " w:xpath="/ns0:DocumentInfo[1]/ns0:BaseInfo[1]/ns0:DocNumber[1]" w:storeItemID="{B79F045B-8605-4FC6-BD0B-E0174D37C19E}"/>
            <w:text/>
          </w:sdtPr>
          <w:sdtEndPr/>
          <w:sdtContent>
            <w:p w14:paraId="6B773631" w14:textId="77777777" w:rsidR="008B455C" w:rsidRDefault="008B455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66E957" w14:textId="77777777" w:rsidR="008B455C" w:rsidRDefault="008B455C" w:rsidP="00EE3C0F">
          <w:pPr>
            <w:pStyle w:val="Sidhuvud"/>
          </w:pPr>
        </w:p>
      </w:tc>
      <w:tc>
        <w:tcPr>
          <w:tcW w:w="1134" w:type="dxa"/>
        </w:tcPr>
        <w:p w14:paraId="22128C0B" w14:textId="77777777" w:rsidR="008B455C" w:rsidRDefault="008B455C" w:rsidP="0094502D">
          <w:pPr>
            <w:pStyle w:val="Sidhuvud"/>
          </w:pPr>
        </w:p>
        <w:p w14:paraId="3C9348E1" w14:textId="77777777" w:rsidR="008B455C" w:rsidRPr="0094502D" w:rsidRDefault="008B455C" w:rsidP="00EC71A6">
          <w:pPr>
            <w:pStyle w:val="Sidhuvud"/>
          </w:pPr>
        </w:p>
      </w:tc>
    </w:tr>
    <w:tr w:rsidR="008B455C" w14:paraId="5D9D02CA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8BEBEFE41A34ABE84858AAE73C04EA5"/>
          </w:placeholder>
        </w:sdtPr>
        <w:sdtEndPr/>
        <w:sdtContent>
          <w:sdt>
            <w:sdtPr>
              <w:alias w:val="SenderText"/>
              <w:tag w:val="ccRKShow_SenderText"/>
              <w:id w:val="-567494394"/>
              <w:placeholder>
                <w:docPart w:val="79D21CC9C34848098C082E9AD38F6478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3814FC5F" w14:textId="77777777" w:rsidR="007E52E4" w:rsidRPr="002127C6" w:rsidRDefault="007E52E4" w:rsidP="007E52E4">
                  <w:pPr>
                    <w:pStyle w:val="Sidhuvud"/>
                    <w:rPr>
                      <w:b/>
                    </w:rPr>
                  </w:pPr>
                  <w:r w:rsidRPr="002127C6">
                    <w:rPr>
                      <w:b/>
                    </w:rPr>
                    <w:t>Socialdepartementet</w:t>
                  </w:r>
                </w:p>
                <w:p w14:paraId="6767FF8F" w14:textId="6632407E" w:rsidR="008B455C" w:rsidRPr="00340DE0" w:rsidRDefault="007E52E4" w:rsidP="007E52E4">
                  <w:pPr>
                    <w:pStyle w:val="Sidhuvud"/>
                  </w:pPr>
                  <w:r w:rsidRPr="002127C6">
                    <w:t>Socialministern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8369669B9B024563A4454D2E6F6A2742"/>
          </w:placeholder>
          <w:dataBinding w:prefixMappings="xmlns:ns0='http://lp/documentinfo/RK' " w:xpath="/ns0:DocumentInfo[1]/ns0:BaseInfo[1]/ns0:Recipient[1]" w:storeItemID="{B79F045B-8605-4FC6-BD0B-E0174D37C19E}"/>
          <w:text w:multiLine="1"/>
        </w:sdtPr>
        <w:sdtEndPr/>
        <w:sdtContent>
          <w:tc>
            <w:tcPr>
              <w:tcW w:w="3170" w:type="dxa"/>
            </w:tcPr>
            <w:p w14:paraId="1BC3F37C" w14:textId="77777777" w:rsidR="008B455C" w:rsidRDefault="008B455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608A0D" w14:textId="77777777" w:rsidR="008B455C" w:rsidRDefault="008B455C" w:rsidP="003E6020">
          <w:pPr>
            <w:pStyle w:val="Sidhuvud"/>
          </w:pPr>
        </w:p>
      </w:tc>
    </w:tr>
  </w:tbl>
  <w:p w14:paraId="6B80F91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04001CA"/>
    <w:multiLevelType w:val="hybridMultilevel"/>
    <w:tmpl w:val="856CE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59D1421"/>
    <w:multiLevelType w:val="hybridMultilevel"/>
    <w:tmpl w:val="E22A1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3195A72"/>
    <w:multiLevelType w:val="hybridMultilevel"/>
    <w:tmpl w:val="F5EC1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97C"/>
    <w:multiLevelType w:val="multilevel"/>
    <w:tmpl w:val="1B563932"/>
    <w:numStyleLink w:val="RKNumreradlista"/>
  </w:abstractNum>
  <w:abstractNum w:abstractNumId="31" w15:restartNumberingAfterBreak="0">
    <w:nsid w:val="4D904BDB"/>
    <w:multiLevelType w:val="multilevel"/>
    <w:tmpl w:val="1B563932"/>
    <w:numStyleLink w:val="RKNumreradlista"/>
  </w:abstractNum>
  <w:abstractNum w:abstractNumId="32" w15:restartNumberingAfterBreak="0">
    <w:nsid w:val="4DAD38FF"/>
    <w:multiLevelType w:val="multilevel"/>
    <w:tmpl w:val="1B563932"/>
    <w:numStyleLink w:val="RKNumreradlista"/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5"/>
  </w:num>
  <w:num w:numId="32">
    <w:abstractNumId w:val="32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2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5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3736B"/>
    <w:rsid w:val="00041EDC"/>
    <w:rsid w:val="00042CE5"/>
    <w:rsid w:val="0004352E"/>
    <w:rsid w:val="00045A1C"/>
    <w:rsid w:val="00051341"/>
    <w:rsid w:val="00053CAA"/>
    <w:rsid w:val="00055875"/>
    <w:rsid w:val="00056563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65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360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5F8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8A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3A41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1E4D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603E"/>
    <w:rsid w:val="00397242"/>
    <w:rsid w:val="003A1315"/>
    <w:rsid w:val="003A2E73"/>
    <w:rsid w:val="003A3071"/>
    <w:rsid w:val="003A3A54"/>
    <w:rsid w:val="003A5969"/>
    <w:rsid w:val="003A5C58"/>
    <w:rsid w:val="003A613F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37838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4581"/>
    <w:rsid w:val="00485601"/>
    <w:rsid w:val="004865B8"/>
    <w:rsid w:val="00486C0D"/>
    <w:rsid w:val="004911D9"/>
    <w:rsid w:val="00491796"/>
    <w:rsid w:val="00493416"/>
    <w:rsid w:val="0049423C"/>
    <w:rsid w:val="0049768A"/>
    <w:rsid w:val="004A25D1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520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1916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3C4"/>
    <w:rsid w:val="00604782"/>
    <w:rsid w:val="00605718"/>
    <w:rsid w:val="00605C66"/>
    <w:rsid w:val="00605D91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78E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C9A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B7F97"/>
    <w:rsid w:val="006C28EE"/>
    <w:rsid w:val="006C4FF1"/>
    <w:rsid w:val="006D2998"/>
    <w:rsid w:val="006D3188"/>
    <w:rsid w:val="006D5159"/>
    <w:rsid w:val="006D6779"/>
    <w:rsid w:val="006E08FC"/>
    <w:rsid w:val="006F2588"/>
    <w:rsid w:val="00706FB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5CFD"/>
    <w:rsid w:val="007C6456"/>
    <w:rsid w:val="007C7BDB"/>
    <w:rsid w:val="007D2FF5"/>
    <w:rsid w:val="007D4BCF"/>
    <w:rsid w:val="007D73AB"/>
    <w:rsid w:val="007D790E"/>
    <w:rsid w:val="007E2712"/>
    <w:rsid w:val="007E4A9C"/>
    <w:rsid w:val="007E52E4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64822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55C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0C4B"/>
    <w:rsid w:val="00911669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01F9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148B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3CD9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2E2A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450B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7BC0"/>
    <w:rsid w:val="00C9061B"/>
    <w:rsid w:val="00C93EBA"/>
    <w:rsid w:val="00CA0BD8"/>
    <w:rsid w:val="00CA2FD7"/>
    <w:rsid w:val="00CA40DD"/>
    <w:rsid w:val="00CA57F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26C5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4D7C"/>
    <w:rsid w:val="00D921FD"/>
    <w:rsid w:val="00D93714"/>
    <w:rsid w:val="00D94034"/>
    <w:rsid w:val="00D95424"/>
    <w:rsid w:val="00D96717"/>
    <w:rsid w:val="00DA14E0"/>
    <w:rsid w:val="00DA4084"/>
    <w:rsid w:val="00DA56ED"/>
    <w:rsid w:val="00DA5A54"/>
    <w:rsid w:val="00DA5C0D"/>
    <w:rsid w:val="00DB4E26"/>
    <w:rsid w:val="00DB714B"/>
    <w:rsid w:val="00DB76F4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C5A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162B"/>
    <w:rsid w:val="00EB763D"/>
    <w:rsid w:val="00EB7FE4"/>
    <w:rsid w:val="00EC0A92"/>
    <w:rsid w:val="00EC1DA0"/>
    <w:rsid w:val="00EC329B"/>
    <w:rsid w:val="00EC5EB9"/>
    <w:rsid w:val="00EC6006"/>
    <w:rsid w:val="00EC6B35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08E4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0B14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7B68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C2E"/>
    <w:rsid w:val="00FF0538"/>
    <w:rsid w:val="00FF5B88"/>
    <w:rsid w:val="00FF6522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CE37E"/>
  <w15:docId w15:val="{14E49918-165E-44D1-9501-2D6689C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3279A547F44D4A92E25BFB41E7E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7973B-4C6F-457D-869F-5E638BDEE3D3}"/>
      </w:docPartPr>
      <w:docPartBody>
        <w:p w:rsidR="004A7B40" w:rsidRDefault="003A1C64" w:rsidP="003A1C64">
          <w:pPr>
            <w:pStyle w:val="333279A547F44D4A92E25BFB41E7E9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4EB463159C4DF5B441B6EF0BD3F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AADCA-A876-4BF0-9BF6-9B42F7BDF213}"/>
      </w:docPartPr>
      <w:docPartBody>
        <w:p w:rsidR="004A7B40" w:rsidRDefault="003A1C64" w:rsidP="003A1C64">
          <w:pPr>
            <w:pStyle w:val="B34EB463159C4DF5B441B6EF0BD3F6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BEBEFE41A34ABE84858AAE73C04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56491-BDA4-49FA-8B7C-7EBE7026C22F}"/>
      </w:docPartPr>
      <w:docPartBody>
        <w:p w:rsidR="004A7B40" w:rsidRDefault="003A1C64" w:rsidP="003A1C64">
          <w:pPr>
            <w:pStyle w:val="D8BEBEFE41A34ABE84858AAE73C04E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69669B9B024563A4454D2E6F6A2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F0BFA-FF0B-4F9A-B4C8-B3DAC9E42B16}"/>
      </w:docPartPr>
      <w:docPartBody>
        <w:p w:rsidR="004A7B40" w:rsidRDefault="003A1C64" w:rsidP="003A1C64">
          <w:pPr>
            <w:pStyle w:val="8369669B9B024563A4454D2E6F6A27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D21CC9C34848098C082E9AD38F6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9CF85-0556-4D60-934E-24753631B227}"/>
      </w:docPartPr>
      <w:docPartBody>
        <w:p w:rsidR="004A7B40" w:rsidRDefault="003A1C64" w:rsidP="003A1C64">
          <w:pPr>
            <w:pStyle w:val="79D21CC9C34848098C082E9AD38F64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83FC47493741238213359FACB3F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2E266-9997-4BCF-AED8-87B663EAAE72}"/>
      </w:docPartPr>
      <w:docPartBody>
        <w:p w:rsidR="004A7B40" w:rsidRDefault="003A1C64" w:rsidP="003A1C64">
          <w:pPr>
            <w:pStyle w:val="8283FC47493741238213359FACB3FB5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64"/>
    <w:rsid w:val="003A1C64"/>
    <w:rsid w:val="004A7B40"/>
    <w:rsid w:val="00A333EC"/>
    <w:rsid w:val="00E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87AF75A91394318A036407EEC674D1D">
    <w:name w:val="C87AF75A91394318A036407EEC674D1D"/>
    <w:rsid w:val="003A1C64"/>
  </w:style>
  <w:style w:type="character" w:styleId="Platshllartext">
    <w:name w:val="Placeholder Text"/>
    <w:basedOn w:val="Standardstycketeckensnitt"/>
    <w:uiPriority w:val="99"/>
    <w:semiHidden/>
    <w:rsid w:val="003A1C64"/>
  </w:style>
  <w:style w:type="paragraph" w:customStyle="1" w:styleId="63EA064F2662440399DF6EAEEAF3311F">
    <w:name w:val="63EA064F2662440399DF6EAEEAF3311F"/>
    <w:rsid w:val="003A1C64"/>
  </w:style>
  <w:style w:type="paragraph" w:customStyle="1" w:styleId="F794443D81D0438EA41BE646546A840D">
    <w:name w:val="F794443D81D0438EA41BE646546A840D"/>
    <w:rsid w:val="003A1C64"/>
  </w:style>
  <w:style w:type="paragraph" w:customStyle="1" w:styleId="9DC48A8A0F7E40A49E6F84AC80646407">
    <w:name w:val="9DC48A8A0F7E40A49E6F84AC80646407"/>
    <w:rsid w:val="003A1C64"/>
  </w:style>
  <w:style w:type="paragraph" w:customStyle="1" w:styleId="333279A547F44D4A92E25BFB41E7E961">
    <w:name w:val="333279A547F44D4A92E25BFB41E7E961"/>
    <w:rsid w:val="003A1C64"/>
  </w:style>
  <w:style w:type="paragraph" w:customStyle="1" w:styleId="B34EB463159C4DF5B441B6EF0BD3F603">
    <w:name w:val="B34EB463159C4DF5B441B6EF0BD3F603"/>
    <w:rsid w:val="003A1C64"/>
  </w:style>
  <w:style w:type="paragraph" w:customStyle="1" w:styleId="226077DCE253462A808EA16B31F3198F">
    <w:name w:val="226077DCE253462A808EA16B31F3198F"/>
    <w:rsid w:val="003A1C64"/>
  </w:style>
  <w:style w:type="paragraph" w:customStyle="1" w:styleId="38A5583470FD4F159A8B66AD75E6AA43">
    <w:name w:val="38A5583470FD4F159A8B66AD75E6AA43"/>
    <w:rsid w:val="003A1C64"/>
  </w:style>
  <w:style w:type="paragraph" w:customStyle="1" w:styleId="8C9A69F3951F4C9A9612FC3622DE22E8">
    <w:name w:val="8C9A69F3951F4C9A9612FC3622DE22E8"/>
    <w:rsid w:val="003A1C64"/>
  </w:style>
  <w:style w:type="paragraph" w:customStyle="1" w:styleId="D8BEBEFE41A34ABE84858AAE73C04EA5">
    <w:name w:val="D8BEBEFE41A34ABE84858AAE73C04EA5"/>
    <w:rsid w:val="003A1C64"/>
  </w:style>
  <w:style w:type="paragraph" w:customStyle="1" w:styleId="8369669B9B024563A4454D2E6F6A2742">
    <w:name w:val="8369669B9B024563A4454D2E6F6A2742"/>
    <w:rsid w:val="003A1C64"/>
  </w:style>
  <w:style w:type="paragraph" w:customStyle="1" w:styleId="B34EB463159C4DF5B441B6EF0BD3F6031">
    <w:name w:val="B34EB463159C4DF5B441B6EF0BD3F6031"/>
    <w:rsid w:val="003A1C6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BEBEFE41A34ABE84858AAE73C04EA51">
    <w:name w:val="D8BEBEFE41A34ABE84858AAE73C04EA51"/>
    <w:rsid w:val="003A1C6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DF13E946964C808963EB1DA0C75907">
    <w:name w:val="7CDF13E946964C808963EB1DA0C75907"/>
    <w:rsid w:val="003A1C64"/>
  </w:style>
  <w:style w:type="paragraph" w:customStyle="1" w:styleId="407C3D3DE2F24DD7A5127CA936FD464D">
    <w:name w:val="407C3D3DE2F24DD7A5127CA936FD464D"/>
    <w:rsid w:val="003A1C64"/>
  </w:style>
  <w:style w:type="paragraph" w:customStyle="1" w:styleId="E1CE4A690CD74789A7A8AFB90686A659">
    <w:name w:val="E1CE4A690CD74789A7A8AFB90686A659"/>
    <w:rsid w:val="003A1C64"/>
  </w:style>
  <w:style w:type="paragraph" w:customStyle="1" w:styleId="7CDAD7A603B345528AECC579EC43346E">
    <w:name w:val="7CDAD7A603B345528AECC579EC43346E"/>
    <w:rsid w:val="003A1C64"/>
  </w:style>
  <w:style w:type="paragraph" w:customStyle="1" w:styleId="79D21CC9C34848098C082E9AD38F6478">
    <w:name w:val="79D21CC9C34848098C082E9AD38F6478"/>
    <w:rsid w:val="003A1C64"/>
  </w:style>
  <w:style w:type="paragraph" w:customStyle="1" w:styleId="8283FC47493741238213359FACB3FB58">
    <w:name w:val="8283FC47493741238213359FACB3FB58"/>
    <w:rsid w:val="003A1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2021-04-28T00:00:00</HeaderDate>
    <Office/>
    <Dnr>S2021/03686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250a5e0e-4b6e-455a-a9e9-c4e131772c8f</RD_Svarsid>
  </documentManagement>
</p:properties>
</file>

<file path=customXml/itemProps1.xml><?xml version="1.0" encoding="utf-8"?>
<ds:datastoreItem xmlns:ds="http://schemas.openxmlformats.org/officeDocument/2006/customXml" ds:itemID="{86DEDFD2-7F7B-4372-BC27-C0007E64E14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6868796-6F15-4F87-B93D-985523FD7C78}"/>
</file>

<file path=customXml/itemProps4.xml><?xml version="1.0" encoding="utf-8"?>
<ds:datastoreItem xmlns:ds="http://schemas.openxmlformats.org/officeDocument/2006/customXml" ds:itemID="{B79F045B-8605-4FC6-BD0B-E0174D37C19E}"/>
</file>

<file path=customXml/itemProps5.xml><?xml version="1.0" encoding="utf-8"?>
<ds:datastoreItem xmlns:ds="http://schemas.openxmlformats.org/officeDocument/2006/customXml" ds:itemID="{2752F424-8C59-4551-B1FA-37BB541FE14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2605 av Linda Lindberg (SD) Adoptionsfömedlingar.docx</dc:title>
  <dc:subject/>
  <dc:creator>Sandra Rosenälv</dc:creator>
  <cp:keywords/>
  <dc:description/>
  <cp:lastModifiedBy>Maria Zetterström</cp:lastModifiedBy>
  <cp:revision>9</cp:revision>
  <dcterms:created xsi:type="dcterms:W3CDTF">2021-04-22T14:43:00Z</dcterms:created>
  <dcterms:modified xsi:type="dcterms:W3CDTF">2021-04-28T06:35:00Z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