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7EC4E" w14:textId="29703475" w:rsidR="000843C7" w:rsidRDefault="000843C7" w:rsidP="001A3C46">
      <w:pPr>
        <w:pStyle w:val="Rubrik"/>
      </w:pPr>
      <w:bookmarkStart w:id="0" w:name="Start"/>
      <w:bookmarkEnd w:id="0"/>
      <w:r>
        <w:t>Svar på fråga 20</w:t>
      </w:r>
      <w:r w:rsidR="002618D6">
        <w:t>20/21:538</w:t>
      </w:r>
      <w:r>
        <w:t xml:space="preserve"> av </w:t>
      </w:r>
      <w:r w:rsidR="002618D6">
        <w:t>Hans Hoff</w:t>
      </w:r>
      <w:r>
        <w:t xml:space="preserve"> (</w:t>
      </w:r>
      <w:r w:rsidR="002618D6">
        <w:t>S</w:t>
      </w:r>
      <w:r>
        <w:t>)</w:t>
      </w:r>
      <w:r>
        <w:br/>
      </w:r>
      <w:r w:rsidR="002618D6">
        <w:t>Arbetsförmedlingen i Falkenberg</w:t>
      </w:r>
    </w:p>
    <w:p w14:paraId="7A64E69B" w14:textId="3FB3D94B" w:rsidR="007B54C6" w:rsidRDefault="002618D6" w:rsidP="004F4B80">
      <w:pPr>
        <w:pStyle w:val="Brdtext"/>
      </w:pPr>
      <w:r>
        <w:t>Hans Hoff</w:t>
      </w:r>
      <w:r w:rsidR="009D37AE" w:rsidRPr="009D37AE">
        <w:t xml:space="preserve"> har frågat </w:t>
      </w:r>
      <w:bookmarkStart w:id="1" w:name="_Hlk50966039"/>
      <w:bookmarkStart w:id="2" w:name="_Hlk50102105"/>
      <w:r w:rsidR="005003B1">
        <w:t xml:space="preserve">mig </w:t>
      </w:r>
      <w:r w:rsidR="00B42310">
        <w:t xml:space="preserve">om jag har </w:t>
      </w:r>
      <w:r w:rsidR="004F4B80">
        <w:t>för avsikt att verka för att den lokala närvaron av</w:t>
      </w:r>
      <w:r w:rsidR="00B42310">
        <w:t xml:space="preserve"> </w:t>
      </w:r>
      <w:r w:rsidR="004F4B80">
        <w:t>Arbetsförmedlingen i Falkenberg återställs för att på så sätt motverka den</w:t>
      </w:r>
      <w:r w:rsidR="00B42310">
        <w:t xml:space="preserve"> </w:t>
      </w:r>
      <w:r w:rsidR="004F4B80">
        <w:t>ökade ungdomsarbetslösheten</w:t>
      </w:r>
      <w:r w:rsidR="00F62921">
        <w:t>.</w:t>
      </w:r>
    </w:p>
    <w:p w14:paraId="075C5F4E" w14:textId="65A19278" w:rsidR="009C65CD" w:rsidRDefault="00712B28" w:rsidP="004F4B80">
      <w:pPr>
        <w:pStyle w:val="Brdtext"/>
      </w:pPr>
      <w:r w:rsidRPr="004A3877">
        <w:t xml:space="preserve">Arbetsmarknadspolitiken ska fungera i hela landet. </w:t>
      </w:r>
      <w:r>
        <w:t>En arbetssökande som behöver stöd för att komma i arbete ska få det, oavsett bostadsort. D</w:t>
      </w:r>
      <w:r w:rsidR="00B12FBD">
        <w:t xml:space="preserve">et är viktigt att </w:t>
      </w:r>
      <w:r>
        <w:t xml:space="preserve">Arbetsförmedlingen </w:t>
      </w:r>
      <w:r w:rsidR="00703E7E">
        <w:t xml:space="preserve">säkerställer en likvärdig service och </w:t>
      </w:r>
      <w:r w:rsidR="00F5130A">
        <w:t xml:space="preserve">ändamålsenlig </w:t>
      </w:r>
      <w:r w:rsidR="00703E7E">
        <w:t>lokal närvaro</w:t>
      </w:r>
      <w:r w:rsidR="00B12FBD">
        <w:t xml:space="preserve"> i</w:t>
      </w:r>
      <w:r w:rsidR="00703E7E">
        <w:t xml:space="preserve"> hela</w:t>
      </w:r>
      <w:r w:rsidR="00B12FBD">
        <w:t xml:space="preserve"> landet, både för att </w:t>
      </w:r>
      <w:r w:rsidR="00703E7E">
        <w:t xml:space="preserve">kunna </w:t>
      </w:r>
      <w:r w:rsidR="00B12FBD">
        <w:t xml:space="preserve">möta de arbetssökande som behöver detta och för att samverka med kommunerna och andra aktörer. </w:t>
      </w:r>
      <w:r w:rsidR="00503F6E" w:rsidRPr="00DB2B53">
        <w:t>De</w:t>
      </w:r>
      <w:r w:rsidR="005806CA">
        <w:t>n lokala närvaron</w:t>
      </w:r>
      <w:r w:rsidR="00503F6E" w:rsidRPr="00DB2B53">
        <w:t xml:space="preserve"> </w:t>
      </w:r>
      <w:r w:rsidR="00703E7E">
        <w:t xml:space="preserve">kan </w:t>
      </w:r>
      <w:proofErr w:type="gramStart"/>
      <w:r w:rsidR="00503F6E" w:rsidRPr="00DB2B53">
        <w:t>t.ex.</w:t>
      </w:r>
      <w:proofErr w:type="gramEnd"/>
      <w:r w:rsidR="00503F6E" w:rsidRPr="00DB2B53">
        <w:t xml:space="preserve"> </w:t>
      </w:r>
      <w:r w:rsidR="005806CA">
        <w:t xml:space="preserve">lösas </w:t>
      </w:r>
      <w:r w:rsidR="00503F6E" w:rsidRPr="00DB2B53">
        <w:t xml:space="preserve">genom egna kontor, i samarbete med kommuner eller genom deltagande vid statliga servicekontor. </w:t>
      </w:r>
      <w:r w:rsidR="00503F6E" w:rsidRPr="00AB416F">
        <w:t>Enligt Arbetsförmedlingens instruktion bestämmer myndigheten själv sin organisation</w:t>
      </w:r>
      <w:r w:rsidR="00503F6E">
        <w:t xml:space="preserve"> och därmed lokaliseringen av kontor</w:t>
      </w:r>
      <w:r w:rsidR="00503F6E" w:rsidRPr="00AB416F">
        <w:t xml:space="preserve">. </w:t>
      </w:r>
    </w:p>
    <w:p w14:paraId="1024021A" w14:textId="470B9AF9" w:rsidR="00AB416F" w:rsidRDefault="00B12FBD" w:rsidP="004F4B80">
      <w:pPr>
        <w:pStyle w:val="Brdtext"/>
      </w:pPr>
      <w:r w:rsidRPr="00B12FBD">
        <w:t>Arbetsförmedlingen fick i uppdrag i regleringsbrevet för 2020 att säkerställa en</w:t>
      </w:r>
      <w:r w:rsidRPr="00AB416F">
        <w:t xml:space="preserve"> likvärdig service, ändamålsenlig lokal närvaro och en väl fungerande samverkan i hela lan</w:t>
      </w:r>
      <w:bookmarkStart w:id="3" w:name="_GoBack"/>
      <w:bookmarkEnd w:id="3"/>
      <w:r w:rsidRPr="00AB416F">
        <w:t>det.</w:t>
      </w:r>
      <w:r>
        <w:t xml:space="preserve"> </w:t>
      </w:r>
      <w:r w:rsidR="00712B28" w:rsidRPr="00712B28">
        <w:t xml:space="preserve">Arbetsförmedlingen har arbete kvar att göra </w:t>
      </w:r>
      <w:r w:rsidR="00703E7E">
        <w:t>för att det ska fungera tillfredsställande överallt</w:t>
      </w:r>
      <w:r w:rsidR="00712B28" w:rsidRPr="00712B28">
        <w:t>.</w:t>
      </w:r>
      <w:r w:rsidR="00712B28">
        <w:t xml:space="preserve"> </w:t>
      </w:r>
      <w:r w:rsidR="00712B28" w:rsidRPr="00712B28">
        <w:t xml:space="preserve">I budgetpropositionen för 2021 föreslår regeringen att </w:t>
      </w:r>
      <w:r w:rsidR="00712B28">
        <w:t>Arbetsförmedlingens förvaltningsanslag stärks med ca 1 miljard kronor</w:t>
      </w:r>
      <w:r w:rsidR="00712B28" w:rsidRPr="00712B28">
        <w:t xml:space="preserve"> </w:t>
      </w:r>
      <w:proofErr w:type="gramStart"/>
      <w:r w:rsidR="00366CFA">
        <w:t>bl</w:t>
      </w:r>
      <w:r w:rsidR="00404B01">
        <w:t>.a.</w:t>
      </w:r>
      <w:proofErr w:type="gramEnd"/>
      <w:r w:rsidR="00D023AE">
        <w:t xml:space="preserve"> </w:t>
      </w:r>
      <w:r w:rsidR="00712B28" w:rsidRPr="00712B28">
        <w:t>för att myndigheten ska kunna hantera att fler blir arbetslösa och inskrivna hos Arbetsförmedlingen och för att säkerställa att det finns ändamålsenlig lokal närvaro och likvärdig service i hela landet.</w:t>
      </w:r>
      <w:r w:rsidR="00A43E41" w:rsidRPr="00A43E41">
        <w:t xml:space="preserve"> </w:t>
      </w:r>
      <w:r w:rsidR="00A43E41">
        <w:t>Ökade</w:t>
      </w:r>
      <w:r w:rsidR="00A43E41" w:rsidRPr="00A43E41">
        <w:t xml:space="preserve"> förvaltningsresurser </w:t>
      </w:r>
      <w:r w:rsidR="00A43E41">
        <w:t xml:space="preserve">ger myndigheten </w:t>
      </w:r>
      <w:r w:rsidR="008C29E6">
        <w:t xml:space="preserve">förutsättningar </w:t>
      </w:r>
      <w:r w:rsidR="00A43E41">
        <w:t>att</w:t>
      </w:r>
      <w:r w:rsidR="00A43E41" w:rsidRPr="00A43E41">
        <w:t xml:space="preserve"> kunna ta emot ett ökat antal inskrivna arbetssökande, göra arbetsmarknadspolitiska bedömningar och anvisa till relevanta arbetsmarknadspolitiska insatser</w:t>
      </w:r>
      <w:r w:rsidR="004119DF">
        <w:t>.</w:t>
      </w:r>
    </w:p>
    <w:p w14:paraId="3279CA1E" w14:textId="525EEEDD" w:rsidR="00352B07" w:rsidRDefault="00A80452" w:rsidP="00661618">
      <w:bookmarkStart w:id="4" w:name="_Hlk57102947"/>
      <w:r>
        <w:lastRenderedPageBreak/>
        <w:t xml:space="preserve">Många arbetssökande behöver stöd både från Arbetsförmedlingen och sin hemkommun för att stärka sin ställning på arbetsmarknaden. Det gäller bland annat unga och nyanlända. </w:t>
      </w:r>
      <w:r w:rsidRPr="00E54DBE">
        <w:t xml:space="preserve">Delegationen för unga och nyanlända till arbete (Dua) </w:t>
      </w:r>
      <w:r>
        <w:t>har tillsatts av</w:t>
      </w:r>
      <w:r w:rsidRPr="00E54DBE">
        <w:t xml:space="preserve"> regeringen med syftet att främja strukturerad samverkan mellan kommuner och Arbetsförmedlingen för att få större genomslag för arbetsmarknadspolitiska insatser </w:t>
      </w:r>
      <w:r>
        <w:t>på lokal nivå.</w:t>
      </w:r>
      <w:r w:rsidRPr="00041CAB">
        <w:t xml:space="preserve"> </w:t>
      </w:r>
      <w:r>
        <w:t xml:space="preserve">Regeringen föreslår att 25 </w:t>
      </w:r>
      <w:r w:rsidR="00BC234B">
        <w:t>miljoner kronor</w:t>
      </w:r>
      <w:r>
        <w:t xml:space="preserve"> avsätts 2021 </w:t>
      </w:r>
      <w:r w:rsidR="001247CB">
        <w:t>till Dua att fördela so</w:t>
      </w:r>
      <w:r w:rsidR="0028566B">
        <w:t>m</w:t>
      </w:r>
      <w:r w:rsidR="001B32D0">
        <w:t xml:space="preserve"> </w:t>
      </w:r>
      <w:r>
        <w:t xml:space="preserve">främjandemedel till </w:t>
      </w:r>
      <w:r w:rsidR="001247CB">
        <w:t>kommunerna</w:t>
      </w:r>
      <w:r>
        <w:t>.</w:t>
      </w:r>
    </w:p>
    <w:p w14:paraId="3D45A1E2" w14:textId="02D437BC" w:rsidR="00C8195E" w:rsidRDefault="002D5238" w:rsidP="00C8195E">
      <w:pPr>
        <w:pStyle w:val="Brdtext"/>
      </w:pPr>
      <w:bookmarkStart w:id="5" w:name="_Hlk56770136"/>
      <w:bookmarkEnd w:id="4"/>
      <w:r>
        <w:t xml:space="preserve">Regeringen satsar också på </w:t>
      </w:r>
      <w:r w:rsidR="00AE13FE">
        <w:t>en fortsatt utbyggnad av Kunskapslyftet</w:t>
      </w:r>
      <w:bookmarkEnd w:id="5"/>
      <w:r w:rsidR="00AE13FE">
        <w:t xml:space="preserve"> </w:t>
      </w:r>
      <w:r w:rsidR="008C555F">
        <w:t>och målet</w:t>
      </w:r>
      <w:r w:rsidR="00C8195E">
        <w:t xml:space="preserve"> </w:t>
      </w:r>
      <w:r w:rsidR="008C555F">
        <w:t xml:space="preserve">är </w:t>
      </w:r>
      <w:r w:rsidR="00C8195E">
        <w:t>att alla ungdomar ska påbörja och fullfölja en gymnasie</w:t>
      </w:r>
      <w:r w:rsidR="00C8195E">
        <w:softHyphen/>
        <w:t xml:space="preserve">utbildning. Det är en avgörande faktor för inträdet på arbetsmarknaden. </w:t>
      </w:r>
    </w:p>
    <w:p w14:paraId="20197075" w14:textId="31F804AD" w:rsidR="008C555F" w:rsidRDefault="00464641" w:rsidP="00C8195E">
      <w:pPr>
        <w:pStyle w:val="Brdtext"/>
      </w:pPr>
      <w:r w:rsidRPr="00464641">
        <w:t xml:space="preserve">Arbetsförmedlingen behöver </w:t>
      </w:r>
      <w:r w:rsidR="00EA3BEE">
        <w:t>ha en ändamålsenlig lokal närvaro</w:t>
      </w:r>
      <w:r w:rsidRPr="00464641">
        <w:t xml:space="preserve"> både för att möta de arbetssökande som behöver detta och för att samverka med kommuner</w:t>
      </w:r>
      <w:r w:rsidR="0028484C">
        <w:t>na</w:t>
      </w:r>
      <w:r w:rsidRPr="00464641">
        <w:t xml:space="preserve"> och andra aktörer</w:t>
      </w:r>
      <w:r>
        <w:t xml:space="preserve">. </w:t>
      </w:r>
      <w:r w:rsidR="008C555F">
        <w:t xml:space="preserve">Regeringen </w:t>
      </w:r>
      <w:r>
        <w:t xml:space="preserve">kommer </w:t>
      </w:r>
      <w:r w:rsidR="008C555F">
        <w:t xml:space="preserve">att följa utvecklingen </w:t>
      </w:r>
      <w:r w:rsidR="0028484C">
        <w:t>noga.</w:t>
      </w:r>
    </w:p>
    <w:bookmarkEnd w:id="1"/>
    <w:bookmarkEnd w:id="2"/>
    <w:p w14:paraId="7E961F3A" w14:textId="55A9BC3F" w:rsidR="009D37AE" w:rsidRPr="003965EE" w:rsidRDefault="009D37AE" w:rsidP="001A3C46">
      <w:pPr>
        <w:pStyle w:val="Brdtext"/>
      </w:pPr>
      <w:r w:rsidRPr="003965EE">
        <w:t xml:space="preserve">Stockholm den </w:t>
      </w:r>
      <w:sdt>
        <w:sdtPr>
          <w:rPr>
            <w:lang w:val="de-DE"/>
          </w:rPr>
          <w:id w:val="-1225218591"/>
          <w:placeholder>
            <w:docPart w:val="F9249AF6DECD4813B1800E647EA79F27"/>
          </w:placeholder>
          <w:dataBinding w:prefixMappings="xmlns:ns0='http://lp/documentinfo/RK' " w:xpath="/ns0:DocumentInfo[1]/ns0:BaseInfo[1]/ns0:HeaderDate[1]" w:storeItemID="{D6B73CE5-BA84-4DD6-B7C8-14FA347D07E0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618D6">
            <w:t>25</w:t>
          </w:r>
          <w:r w:rsidR="00457E7A">
            <w:t xml:space="preserve"> </w:t>
          </w:r>
          <w:r w:rsidR="002618D6">
            <w:t>november</w:t>
          </w:r>
          <w:r w:rsidR="00457E7A">
            <w:t xml:space="preserve"> 2020</w:t>
          </w:r>
        </w:sdtContent>
      </w:sdt>
    </w:p>
    <w:p w14:paraId="696F7F45" w14:textId="783894F4" w:rsidR="009D37AE" w:rsidRPr="003965EE" w:rsidRDefault="009D37AE" w:rsidP="00457E7A">
      <w:pPr>
        <w:pStyle w:val="Brdtextutanavstnd"/>
        <w:tabs>
          <w:tab w:val="clear" w:pos="1701"/>
          <w:tab w:val="clear" w:pos="3600"/>
          <w:tab w:val="clear" w:pos="5387"/>
          <w:tab w:val="left" w:pos="4455"/>
        </w:tabs>
      </w:pPr>
    </w:p>
    <w:p w14:paraId="7F7DA212" w14:textId="28C23CF1" w:rsidR="009D37AE" w:rsidRPr="003965EE" w:rsidRDefault="009D37AE" w:rsidP="009D37AE">
      <w:pPr>
        <w:pStyle w:val="Brdtext"/>
      </w:pPr>
      <w:r w:rsidRPr="003965EE">
        <w:t>Eva Nordmark</w:t>
      </w:r>
    </w:p>
    <w:sectPr w:rsidR="009D37AE" w:rsidRPr="003965EE" w:rsidSect="00A06518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5A64B" w14:textId="77777777" w:rsidR="00F0499E" w:rsidRDefault="00F0499E" w:rsidP="00A87A54">
      <w:pPr>
        <w:spacing w:after="0" w:line="240" w:lineRule="auto"/>
      </w:pPr>
      <w:r>
        <w:separator/>
      </w:r>
    </w:p>
  </w:endnote>
  <w:endnote w:type="continuationSeparator" w:id="0">
    <w:p w14:paraId="77A6387E" w14:textId="77777777" w:rsidR="00F0499E" w:rsidRDefault="00F0499E" w:rsidP="00A87A54">
      <w:pPr>
        <w:spacing w:after="0" w:line="240" w:lineRule="auto"/>
      </w:pPr>
      <w:r>
        <w:continuationSeparator/>
      </w:r>
    </w:p>
  </w:endnote>
  <w:endnote w:type="continuationNotice" w:id="1">
    <w:p w14:paraId="2043B1F3" w14:textId="77777777" w:rsidR="00F0499E" w:rsidRDefault="00F049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91E45" w:rsidRPr="00347E11" w14:paraId="245D000F" w14:textId="77777777" w:rsidTr="001A3C46">
      <w:trPr>
        <w:trHeight w:val="227"/>
        <w:jc w:val="right"/>
      </w:trPr>
      <w:tc>
        <w:tcPr>
          <w:tcW w:w="708" w:type="dxa"/>
          <w:vAlign w:val="bottom"/>
        </w:tcPr>
        <w:p w14:paraId="7A76385B" w14:textId="77777777" w:rsidR="00E91E45" w:rsidRPr="00B62610" w:rsidRDefault="00E91E45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91E45" w:rsidRPr="00347E11" w14:paraId="5FF0A45A" w14:textId="77777777" w:rsidTr="001A3C46">
      <w:trPr>
        <w:trHeight w:val="850"/>
        <w:jc w:val="right"/>
      </w:trPr>
      <w:tc>
        <w:tcPr>
          <w:tcW w:w="708" w:type="dxa"/>
          <w:vAlign w:val="bottom"/>
        </w:tcPr>
        <w:p w14:paraId="1ED802D0" w14:textId="77777777" w:rsidR="00E91E45" w:rsidRPr="00347E11" w:rsidRDefault="00E91E45" w:rsidP="005606BC">
          <w:pPr>
            <w:pStyle w:val="Sidfot"/>
            <w:spacing w:line="276" w:lineRule="auto"/>
            <w:jc w:val="right"/>
          </w:pPr>
        </w:p>
      </w:tc>
    </w:tr>
  </w:tbl>
  <w:p w14:paraId="2DDDF2C7" w14:textId="77777777" w:rsidR="00E91E45" w:rsidRPr="005606BC" w:rsidRDefault="00E91E45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E91E45" w:rsidRPr="00347E11" w14:paraId="2FC6E12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7BDC7F" w14:textId="77777777" w:rsidR="00E91E45" w:rsidRPr="00347E11" w:rsidRDefault="00E91E45" w:rsidP="00347E11">
          <w:pPr>
            <w:pStyle w:val="Sidfot"/>
            <w:rPr>
              <w:sz w:val="8"/>
            </w:rPr>
          </w:pPr>
        </w:p>
      </w:tc>
    </w:tr>
    <w:tr w:rsidR="00E91E45" w:rsidRPr="00EE3C0F" w14:paraId="5F58C577" w14:textId="77777777" w:rsidTr="00C26068">
      <w:trPr>
        <w:trHeight w:val="227"/>
      </w:trPr>
      <w:tc>
        <w:tcPr>
          <w:tcW w:w="4074" w:type="dxa"/>
        </w:tcPr>
        <w:p w14:paraId="7BB8A062" w14:textId="77777777" w:rsidR="00E91E45" w:rsidRPr="00F53AEA" w:rsidRDefault="00E91E45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4EDBC2B" w14:textId="77777777" w:rsidR="00E91E45" w:rsidRPr="00F53AEA" w:rsidRDefault="00E91E45" w:rsidP="00F53AEA">
          <w:pPr>
            <w:pStyle w:val="Sidfot"/>
            <w:spacing w:line="276" w:lineRule="auto"/>
          </w:pPr>
        </w:p>
      </w:tc>
    </w:tr>
  </w:tbl>
  <w:p w14:paraId="6B9C4C35" w14:textId="77777777" w:rsidR="00E91E45" w:rsidRPr="00EE3C0F" w:rsidRDefault="00E91E45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C844C" w14:textId="77777777" w:rsidR="00F0499E" w:rsidRDefault="00F0499E" w:rsidP="00A87A54">
      <w:pPr>
        <w:spacing w:after="0" w:line="240" w:lineRule="auto"/>
      </w:pPr>
      <w:r>
        <w:separator/>
      </w:r>
    </w:p>
  </w:footnote>
  <w:footnote w:type="continuationSeparator" w:id="0">
    <w:p w14:paraId="30A52A8C" w14:textId="77777777" w:rsidR="00F0499E" w:rsidRDefault="00F0499E" w:rsidP="00A87A54">
      <w:pPr>
        <w:spacing w:after="0" w:line="240" w:lineRule="auto"/>
      </w:pPr>
      <w:r>
        <w:continuationSeparator/>
      </w:r>
    </w:p>
  </w:footnote>
  <w:footnote w:type="continuationNotice" w:id="1">
    <w:p w14:paraId="72C7CC23" w14:textId="77777777" w:rsidR="00F0499E" w:rsidRDefault="00F049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91E45" w14:paraId="1A19718C" w14:textId="77777777" w:rsidTr="00C93EBA">
      <w:trPr>
        <w:trHeight w:val="227"/>
      </w:trPr>
      <w:tc>
        <w:tcPr>
          <w:tcW w:w="5534" w:type="dxa"/>
        </w:tcPr>
        <w:p w14:paraId="3AB1576A" w14:textId="77777777" w:rsidR="00E91E45" w:rsidRPr="007D73AB" w:rsidRDefault="00E91E45">
          <w:pPr>
            <w:pStyle w:val="Sidhuvud"/>
          </w:pPr>
        </w:p>
      </w:tc>
      <w:tc>
        <w:tcPr>
          <w:tcW w:w="3170" w:type="dxa"/>
          <w:vAlign w:val="bottom"/>
        </w:tcPr>
        <w:p w14:paraId="40734E95" w14:textId="77777777" w:rsidR="00E91E45" w:rsidRPr="007D73AB" w:rsidRDefault="00E91E45" w:rsidP="00340DE0">
          <w:pPr>
            <w:pStyle w:val="Sidhuvud"/>
          </w:pPr>
        </w:p>
      </w:tc>
      <w:tc>
        <w:tcPr>
          <w:tcW w:w="1134" w:type="dxa"/>
        </w:tcPr>
        <w:p w14:paraId="229A7223" w14:textId="77777777" w:rsidR="00E91E45" w:rsidRDefault="00E91E45" w:rsidP="001A3C46">
          <w:pPr>
            <w:pStyle w:val="Sidhuvud"/>
          </w:pPr>
        </w:p>
      </w:tc>
    </w:tr>
    <w:tr w:rsidR="00E91E45" w14:paraId="13F68102" w14:textId="77777777" w:rsidTr="00C93EBA">
      <w:trPr>
        <w:trHeight w:val="1928"/>
      </w:trPr>
      <w:tc>
        <w:tcPr>
          <w:tcW w:w="5534" w:type="dxa"/>
        </w:tcPr>
        <w:p w14:paraId="5D25D09D" w14:textId="77777777" w:rsidR="00E91E45" w:rsidRPr="00340DE0" w:rsidRDefault="00E91E4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00B7CC3" wp14:editId="63BE1CB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EC0FF30" w14:textId="77777777" w:rsidR="00E91E45" w:rsidRPr="00710A6C" w:rsidRDefault="00E91E45" w:rsidP="00EE3C0F">
          <w:pPr>
            <w:pStyle w:val="Sidhuvud"/>
            <w:rPr>
              <w:b/>
            </w:rPr>
          </w:pPr>
        </w:p>
        <w:p w14:paraId="1D0A9A59" w14:textId="77777777" w:rsidR="00E91E45" w:rsidRDefault="00E91E45" w:rsidP="00EE3C0F">
          <w:pPr>
            <w:pStyle w:val="Sidhuvud"/>
          </w:pPr>
        </w:p>
        <w:p w14:paraId="3AD00DDE" w14:textId="77777777" w:rsidR="00E91E45" w:rsidRDefault="00E91E45" w:rsidP="00EE3C0F">
          <w:pPr>
            <w:pStyle w:val="Sidhuvud"/>
          </w:pPr>
        </w:p>
        <w:p w14:paraId="5AB0C6B4" w14:textId="77777777" w:rsidR="00E91E45" w:rsidRDefault="00E91E4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50FD709325C404A8987773AB00360D6"/>
            </w:placeholder>
            <w:dataBinding w:prefixMappings="xmlns:ns0='http://lp/documentinfo/RK' " w:xpath="/ns0:DocumentInfo[1]/ns0:BaseInfo[1]/ns0:Dnr[1]" w:storeItemID="{D6B73CE5-BA84-4DD6-B7C8-14FA347D07E0}"/>
            <w:text/>
          </w:sdtPr>
          <w:sdtEndPr/>
          <w:sdtContent>
            <w:p w14:paraId="4AC3C50D" w14:textId="6F9A4A74" w:rsidR="00E91E45" w:rsidRDefault="00D40094" w:rsidP="00EE3C0F">
              <w:pPr>
                <w:pStyle w:val="Sidhuvud"/>
              </w:pPr>
              <w:r w:rsidRPr="00D40094">
                <w:t>A2020/0</w:t>
              </w:r>
              <w:r w:rsidR="002618D6">
                <w:t>2356</w:t>
              </w:r>
              <w:r w:rsidRPr="00D40094">
                <w:t>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9945F95BE33459486B4DFDD8235242B"/>
            </w:placeholder>
            <w:showingPlcHdr/>
            <w:dataBinding w:prefixMappings="xmlns:ns0='http://lp/documentinfo/RK' " w:xpath="/ns0:DocumentInfo[1]/ns0:BaseInfo[1]/ns0:DocNumber[1]" w:storeItemID="{D6B73CE5-BA84-4DD6-B7C8-14FA347D07E0}"/>
            <w:text/>
          </w:sdtPr>
          <w:sdtEndPr/>
          <w:sdtContent>
            <w:p w14:paraId="536B5F82" w14:textId="725F4896" w:rsidR="00E91E45" w:rsidRDefault="00E91E4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93BEB9F" w14:textId="77777777" w:rsidR="00E91E45" w:rsidRDefault="00E91E45" w:rsidP="00EE3C0F">
          <w:pPr>
            <w:pStyle w:val="Sidhuvud"/>
          </w:pPr>
        </w:p>
      </w:tc>
      <w:tc>
        <w:tcPr>
          <w:tcW w:w="1134" w:type="dxa"/>
        </w:tcPr>
        <w:p w14:paraId="6ACB1417" w14:textId="77777777" w:rsidR="00E91E45" w:rsidRDefault="00E91E45" w:rsidP="0094502D">
          <w:pPr>
            <w:pStyle w:val="Sidhuvud"/>
          </w:pPr>
        </w:p>
        <w:p w14:paraId="0BCEB4B0" w14:textId="77777777" w:rsidR="00E91E45" w:rsidRPr="0094502D" w:rsidRDefault="00E91E45" w:rsidP="00EC71A6">
          <w:pPr>
            <w:pStyle w:val="Sidhuvud"/>
          </w:pPr>
        </w:p>
      </w:tc>
    </w:tr>
    <w:tr w:rsidR="00E91E45" w14:paraId="79460156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7514FD5ED36347E98993A59B201F6024"/>
            </w:placeholder>
          </w:sdtPr>
          <w:sdtEndPr/>
          <w:sdtContent>
            <w:p w14:paraId="093AD04F" w14:textId="77777777" w:rsidR="00E91E45" w:rsidRPr="00E63BDE" w:rsidRDefault="00E91E45" w:rsidP="009E3940">
              <w:pPr>
                <w:pStyle w:val="Sidhuvud"/>
                <w:rPr>
                  <w:b/>
                </w:rPr>
              </w:pPr>
              <w:r w:rsidRPr="00E63BDE">
                <w:rPr>
                  <w:b/>
                </w:rPr>
                <w:t>Arbetsmarknadsdepartementet</w:t>
              </w:r>
            </w:p>
            <w:p w14:paraId="63692029" w14:textId="36646B14" w:rsidR="00E91E45" w:rsidRDefault="00E91E45" w:rsidP="00340DE0">
              <w:pPr>
                <w:pStyle w:val="Sidhuvud"/>
              </w:pPr>
              <w:r w:rsidRPr="00E63BDE">
                <w:t>Arbetsmarknadsministern</w:t>
              </w:r>
            </w:p>
          </w:sdtContent>
        </w:sdt>
        <w:p w14:paraId="64F5AA2D" w14:textId="77777777" w:rsidR="00E91E45" w:rsidRDefault="00E91E45" w:rsidP="00D142A5"/>
        <w:p w14:paraId="72BFDEA0" w14:textId="7069AB81" w:rsidR="00D142A5" w:rsidRPr="00B921CC" w:rsidRDefault="00D142A5" w:rsidP="00D142A5"/>
      </w:tc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A15997C5DE564953BDB09C414567F04A"/>
            </w:placeholder>
            <w:dataBinding w:prefixMappings="xmlns:ns0='http://lp/documentinfo/RK' " w:xpath="/ns0:DocumentInfo[1]/ns0:BaseInfo[1]/ns0:Recipient[1]" w:storeItemID="{D6B73CE5-BA84-4DD6-B7C8-14FA347D07E0}"/>
            <w:text w:multiLine="1"/>
          </w:sdtPr>
          <w:sdtEndPr/>
          <w:sdtContent>
            <w:p w14:paraId="45CC831B" w14:textId="6D347C64" w:rsidR="00E91E45" w:rsidRDefault="00E91E45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51CE7AB3" w14:textId="77777777" w:rsidR="00E91E45" w:rsidRDefault="00E91E45" w:rsidP="003E6020">
          <w:pPr>
            <w:pStyle w:val="Sidhuvud"/>
          </w:pPr>
        </w:p>
      </w:tc>
    </w:tr>
  </w:tbl>
  <w:p w14:paraId="0DAE380E" w14:textId="77777777" w:rsidR="00E91E45" w:rsidRDefault="00E91E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3783D21"/>
    <w:multiLevelType w:val="hybridMultilevel"/>
    <w:tmpl w:val="C5BE7B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C7"/>
    <w:rsid w:val="00000290"/>
    <w:rsid w:val="00001068"/>
    <w:rsid w:val="0000412C"/>
    <w:rsid w:val="00004D5C"/>
    <w:rsid w:val="00005AB5"/>
    <w:rsid w:val="00005F68"/>
    <w:rsid w:val="00006CA7"/>
    <w:rsid w:val="000128EB"/>
    <w:rsid w:val="00012B00"/>
    <w:rsid w:val="00012C3C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BFE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6702"/>
    <w:rsid w:val="00080631"/>
    <w:rsid w:val="00082374"/>
    <w:rsid w:val="00083700"/>
    <w:rsid w:val="000843C7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5C6F"/>
    <w:rsid w:val="000C61D1"/>
    <w:rsid w:val="000C74CF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5F4"/>
    <w:rsid w:val="00122D16"/>
    <w:rsid w:val="001235D9"/>
    <w:rsid w:val="001247CB"/>
    <w:rsid w:val="0012582E"/>
    <w:rsid w:val="00125B5E"/>
    <w:rsid w:val="00126E6B"/>
    <w:rsid w:val="00130EC3"/>
    <w:rsid w:val="0013167D"/>
    <w:rsid w:val="001318F5"/>
    <w:rsid w:val="001331B1"/>
    <w:rsid w:val="00134837"/>
    <w:rsid w:val="00135111"/>
    <w:rsid w:val="001428E2"/>
    <w:rsid w:val="00160553"/>
    <w:rsid w:val="0016294F"/>
    <w:rsid w:val="00163CFD"/>
    <w:rsid w:val="00167FA8"/>
    <w:rsid w:val="0017099B"/>
    <w:rsid w:val="00170CE4"/>
    <w:rsid w:val="00170E3E"/>
    <w:rsid w:val="0017300E"/>
    <w:rsid w:val="00173126"/>
    <w:rsid w:val="0017650C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6A0"/>
    <w:rsid w:val="00192E34"/>
    <w:rsid w:val="0019308B"/>
    <w:rsid w:val="001941B9"/>
    <w:rsid w:val="00196C02"/>
    <w:rsid w:val="00197A8A"/>
    <w:rsid w:val="001A1B33"/>
    <w:rsid w:val="001A2A61"/>
    <w:rsid w:val="001A3C46"/>
    <w:rsid w:val="001B32D0"/>
    <w:rsid w:val="001B4824"/>
    <w:rsid w:val="001C1C7D"/>
    <w:rsid w:val="001C4566"/>
    <w:rsid w:val="001C4980"/>
    <w:rsid w:val="001C5DC9"/>
    <w:rsid w:val="001C6B85"/>
    <w:rsid w:val="001C71A9"/>
    <w:rsid w:val="001D12FC"/>
    <w:rsid w:val="001D17D5"/>
    <w:rsid w:val="001D512F"/>
    <w:rsid w:val="001D761A"/>
    <w:rsid w:val="001E0BD5"/>
    <w:rsid w:val="001E1A13"/>
    <w:rsid w:val="001E20CC"/>
    <w:rsid w:val="001E3D83"/>
    <w:rsid w:val="001E4D9E"/>
    <w:rsid w:val="001E5DF7"/>
    <w:rsid w:val="001E6477"/>
    <w:rsid w:val="001E72EE"/>
    <w:rsid w:val="001F0629"/>
    <w:rsid w:val="001F0736"/>
    <w:rsid w:val="001F4302"/>
    <w:rsid w:val="001F50BE"/>
    <w:rsid w:val="001F525B"/>
    <w:rsid w:val="001F5CC9"/>
    <w:rsid w:val="001F6BBE"/>
    <w:rsid w:val="00201498"/>
    <w:rsid w:val="00204079"/>
    <w:rsid w:val="00206C40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A1F"/>
    <w:rsid w:val="00222A64"/>
    <w:rsid w:val="00223AD6"/>
    <w:rsid w:val="0022666A"/>
    <w:rsid w:val="00227E43"/>
    <w:rsid w:val="002312D9"/>
    <w:rsid w:val="002315F5"/>
    <w:rsid w:val="00232EC3"/>
    <w:rsid w:val="002336C5"/>
    <w:rsid w:val="00233D52"/>
    <w:rsid w:val="002340AA"/>
    <w:rsid w:val="00237147"/>
    <w:rsid w:val="00241047"/>
    <w:rsid w:val="00242AD1"/>
    <w:rsid w:val="0024412C"/>
    <w:rsid w:val="00244FA1"/>
    <w:rsid w:val="0024537C"/>
    <w:rsid w:val="00250541"/>
    <w:rsid w:val="00253124"/>
    <w:rsid w:val="00260D2D"/>
    <w:rsid w:val="002618D6"/>
    <w:rsid w:val="00261975"/>
    <w:rsid w:val="00264503"/>
    <w:rsid w:val="00271D00"/>
    <w:rsid w:val="002722FF"/>
    <w:rsid w:val="00274AA3"/>
    <w:rsid w:val="00275872"/>
    <w:rsid w:val="00281106"/>
    <w:rsid w:val="00282263"/>
    <w:rsid w:val="00282417"/>
    <w:rsid w:val="00282D27"/>
    <w:rsid w:val="0028484C"/>
    <w:rsid w:val="00285179"/>
    <w:rsid w:val="0028566B"/>
    <w:rsid w:val="00287F0D"/>
    <w:rsid w:val="00292420"/>
    <w:rsid w:val="00296B7A"/>
    <w:rsid w:val="002974DC"/>
    <w:rsid w:val="002A0CB3"/>
    <w:rsid w:val="002A2A40"/>
    <w:rsid w:val="002A39EF"/>
    <w:rsid w:val="002A6820"/>
    <w:rsid w:val="002B00E5"/>
    <w:rsid w:val="002B0DD1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5238"/>
    <w:rsid w:val="002D6541"/>
    <w:rsid w:val="002E150B"/>
    <w:rsid w:val="002E2C89"/>
    <w:rsid w:val="002E3609"/>
    <w:rsid w:val="002E4D3F"/>
    <w:rsid w:val="002E5668"/>
    <w:rsid w:val="002E61A5"/>
    <w:rsid w:val="002F1C7B"/>
    <w:rsid w:val="002F3675"/>
    <w:rsid w:val="002F59E0"/>
    <w:rsid w:val="002F66A6"/>
    <w:rsid w:val="002F6DEB"/>
    <w:rsid w:val="00300342"/>
    <w:rsid w:val="00300EBB"/>
    <w:rsid w:val="003050DB"/>
    <w:rsid w:val="00307EFB"/>
    <w:rsid w:val="00310561"/>
    <w:rsid w:val="00311D8C"/>
    <w:rsid w:val="0031273D"/>
    <w:rsid w:val="003128E2"/>
    <w:rsid w:val="003153D9"/>
    <w:rsid w:val="003161D7"/>
    <w:rsid w:val="00317791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42A"/>
    <w:rsid w:val="00352B07"/>
    <w:rsid w:val="003542C5"/>
    <w:rsid w:val="00360397"/>
    <w:rsid w:val="003613FA"/>
    <w:rsid w:val="00365461"/>
    <w:rsid w:val="00366CFA"/>
    <w:rsid w:val="00370311"/>
    <w:rsid w:val="00375AB8"/>
    <w:rsid w:val="00380663"/>
    <w:rsid w:val="003853E3"/>
    <w:rsid w:val="0038587E"/>
    <w:rsid w:val="00392ED4"/>
    <w:rsid w:val="00393680"/>
    <w:rsid w:val="00394D4C"/>
    <w:rsid w:val="00395D9F"/>
    <w:rsid w:val="003965EE"/>
    <w:rsid w:val="00397242"/>
    <w:rsid w:val="00397B46"/>
    <w:rsid w:val="003A1315"/>
    <w:rsid w:val="003A2E73"/>
    <w:rsid w:val="003A3071"/>
    <w:rsid w:val="003A3A54"/>
    <w:rsid w:val="003A5969"/>
    <w:rsid w:val="003A5C58"/>
    <w:rsid w:val="003B0641"/>
    <w:rsid w:val="003B0C81"/>
    <w:rsid w:val="003B201F"/>
    <w:rsid w:val="003C36FA"/>
    <w:rsid w:val="003C7BE0"/>
    <w:rsid w:val="003D0DD3"/>
    <w:rsid w:val="003D17EF"/>
    <w:rsid w:val="003D3535"/>
    <w:rsid w:val="003D423F"/>
    <w:rsid w:val="003D4246"/>
    <w:rsid w:val="003D4CA1"/>
    <w:rsid w:val="003D4D9F"/>
    <w:rsid w:val="003D6296"/>
    <w:rsid w:val="003D6C46"/>
    <w:rsid w:val="003D7B03"/>
    <w:rsid w:val="003E30BD"/>
    <w:rsid w:val="003E38CE"/>
    <w:rsid w:val="003E5A50"/>
    <w:rsid w:val="003E6020"/>
    <w:rsid w:val="003E658F"/>
    <w:rsid w:val="003E7CA0"/>
    <w:rsid w:val="003F1F1F"/>
    <w:rsid w:val="003F299F"/>
    <w:rsid w:val="003F2F1D"/>
    <w:rsid w:val="003F59B4"/>
    <w:rsid w:val="003F6B92"/>
    <w:rsid w:val="00400718"/>
    <w:rsid w:val="004008FB"/>
    <w:rsid w:val="0040090E"/>
    <w:rsid w:val="00403D11"/>
    <w:rsid w:val="004040C2"/>
    <w:rsid w:val="00404B01"/>
    <w:rsid w:val="00404DB4"/>
    <w:rsid w:val="004060B1"/>
    <w:rsid w:val="0041093C"/>
    <w:rsid w:val="00410CC2"/>
    <w:rsid w:val="004119DF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4BF1"/>
    <w:rsid w:val="00426213"/>
    <w:rsid w:val="00431A7B"/>
    <w:rsid w:val="0043623F"/>
    <w:rsid w:val="00437459"/>
    <w:rsid w:val="0044143F"/>
    <w:rsid w:val="00441D70"/>
    <w:rsid w:val="004424A1"/>
    <w:rsid w:val="004425C2"/>
    <w:rsid w:val="004451EF"/>
    <w:rsid w:val="00445604"/>
    <w:rsid w:val="00446BAE"/>
    <w:rsid w:val="004508BA"/>
    <w:rsid w:val="004557F3"/>
    <w:rsid w:val="0045607E"/>
    <w:rsid w:val="00456DC3"/>
    <w:rsid w:val="00457E7A"/>
    <w:rsid w:val="00461A6B"/>
    <w:rsid w:val="0046337E"/>
    <w:rsid w:val="00464641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977"/>
    <w:rsid w:val="00480A8A"/>
    <w:rsid w:val="00480EC3"/>
    <w:rsid w:val="0048317E"/>
    <w:rsid w:val="004848E7"/>
    <w:rsid w:val="00485601"/>
    <w:rsid w:val="004865B8"/>
    <w:rsid w:val="00486C0D"/>
    <w:rsid w:val="004911D9"/>
    <w:rsid w:val="00491796"/>
    <w:rsid w:val="00493416"/>
    <w:rsid w:val="0049768A"/>
    <w:rsid w:val="004A33C6"/>
    <w:rsid w:val="004A4EF7"/>
    <w:rsid w:val="004A66B1"/>
    <w:rsid w:val="004A7DC4"/>
    <w:rsid w:val="004B059E"/>
    <w:rsid w:val="004B1E7B"/>
    <w:rsid w:val="004B3029"/>
    <w:rsid w:val="004B352B"/>
    <w:rsid w:val="004B35E7"/>
    <w:rsid w:val="004B4B73"/>
    <w:rsid w:val="004B63BF"/>
    <w:rsid w:val="004B66DA"/>
    <w:rsid w:val="004B696B"/>
    <w:rsid w:val="004B6B8B"/>
    <w:rsid w:val="004B7DFF"/>
    <w:rsid w:val="004C1A2F"/>
    <w:rsid w:val="004C3A3F"/>
    <w:rsid w:val="004C3B36"/>
    <w:rsid w:val="004C52AA"/>
    <w:rsid w:val="004C5686"/>
    <w:rsid w:val="004C70EE"/>
    <w:rsid w:val="004D766C"/>
    <w:rsid w:val="004E0FA8"/>
    <w:rsid w:val="004E11AB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4B80"/>
    <w:rsid w:val="004F5640"/>
    <w:rsid w:val="004F6525"/>
    <w:rsid w:val="004F6FE2"/>
    <w:rsid w:val="004F79F2"/>
    <w:rsid w:val="005003B1"/>
    <w:rsid w:val="005011D9"/>
    <w:rsid w:val="0050238B"/>
    <w:rsid w:val="00503F6E"/>
    <w:rsid w:val="00505905"/>
    <w:rsid w:val="00511A1B"/>
    <w:rsid w:val="00511A68"/>
    <w:rsid w:val="005121C0"/>
    <w:rsid w:val="00513E7D"/>
    <w:rsid w:val="00514A67"/>
    <w:rsid w:val="00515E34"/>
    <w:rsid w:val="005174F3"/>
    <w:rsid w:val="00520A46"/>
    <w:rsid w:val="00521192"/>
    <w:rsid w:val="0052127C"/>
    <w:rsid w:val="005225D5"/>
    <w:rsid w:val="00526AEB"/>
    <w:rsid w:val="005302E0"/>
    <w:rsid w:val="005353E9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4EC1"/>
    <w:rsid w:val="00565792"/>
    <w:rsid w:val="00567799"/>
    <w:rsid w:val="005710DE"/>
    <w:rsid w:val="00571A0B"/>
    <w:rsid w:val="00573DFD"/>
    <w:rsid w:val="005747D0"/>
    <w:rsid w:val="00576E66"/>
    <w:rsid w:val="005806CA"/>
    <w:rsid w:val="00582338"/>
    <w:rsid w:val="005827D5"/>
    <w:rsid w:val="00582918"/>
    <w:rsid w:val="005849E3"/>
    <w:rsid w:val="005850D7"/>
    <w:rsid w:val="0058522F"/>
    <w:rsid w:val="00585282"/>
    <w:rsid w:val="00586266"/>
    <w:rsid w:val="0058703B"/>
    <w:rsid w:val="005912EC"/>
    <w:rsid w:val="0059463A"/>
    <w:rsid w:val="00595EDE"/>
    <w:rsid w:val="00596785"/>
    <w:rsid w:val="00596E2B"/>
    <w:rsid w:val="00597225"/>
    <w:rsid w:val="005A0CBA"/>
    <w:rsid w:val="005A2022"/>
    <w:rsid w:val="005A3272"/>
    <w:rsid w:val="005A4DD9"/>
    <w:rsid w:val="005A5193"/>
    <w:rsid w:val="005A6034"/>
    <w:rsid w:val="005A7AC1"/>
    <w:rsid w:val="005B115A"/>
    <w:rsid w:val="005B537F"/>
    <w:rsid w:val="005C07AD"/>
    <w:rsid w:val="005C120D"/>
    <w:rsid w:val="005C15B3"/>
    <w:rsid w:val="005C2A88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4D42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2760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058B"/>
    <w:rsid w:val="006518D8"/>
    <w:rsid w:val="00651F17"/>
    <w:rsid w:val="0065382D"/>
    <w:rsid w:val="00654B4D"/>
    <w:rsid w:val="0065559D"/>
    <w:rsid w:val="00655A40"/>
    <w:rsid w:val="00656FC4"/>
    <w:rsid w:val="00660647"/>
    <w:rsid w:val="00660D84"/>
    <w:rsid w:val="0066133A"/>
    <w:rsid w:val="00661618"/>
    <w:rsid w:val="00663196"/>
    <w:rsid w:val="00663388"/>
    <w:rsid w:val="0066378C"/>
    <w:rsid w:val="006700F0"/>
    <w:rsid w:val="006706EA"/>
    <w:rsid w:val="00670A48"/>
    <w:rsid w:val="00672F6F"/>
    <w:rsid w:val="00674C2F"/>
    <w:rsid w:val="00674C8B"/>
    <w:rsid w:val="00676AB5"/>
    <w:rsid w:val="00677219"/>
    <w:rsid w:val="00685C94"/>
    <w:rsid w:val="0068609E"/>
    <w:rsid w:val="00691AEE"/>
    <w:rsid w:val="0069523C"/>
    <w:rsid w:val="006962CA"/>
    <w:rsid w:val="00696A95"/>
    <w:rsid w:val="006A09DA"/>
    <w:rsid w:val="006A1835"/>
    <w:rsid w:val="006A2625"/>
    <w:rsid w:val="006A61CC"/>
    <w:rsid w:val="006B4A30"/>
    <w:rsid w:val="006B5C74"/>
    <w:rsid w:val="006B7569"/>
    <w:rsid w:val="006C12B5"/>
    <w:rsid w:val="006C28EE"/>
    <w:rsid w:val="006C4FF1"/>
    <w:rsid w:val="006C7ADA"/>
    <w:rsid w:val="006D1E98"/>
    <w:rsid w:val="006D2998"/>
    <w:rsid w:val="006D3188"/>
    <w:rsid w:val="006D5159"/>
    <w:rsid w:val="006D6779"/>
    <w:rsid w:val="006E08FC"/>
    <w:rsid w:val="006F2588"/>
    <w:rsid w:val="00703653"/>
    <w:rsid w:val="00703E7E"/>
    <w:rsid w:val="00710A6C"/>
    <w:rsid w:val="00710C06"/>
    <w:rsid w:val="00710D98"/>
    <w:rsid w:val="00711CE9"/>
    <w:rsid w:val="00712266"/>
    <w:rsid w:val="00712593"/>
    <w:rsid w:val="00712B28"/>
    <w:rsid w:val="00712D82"/>
    <w:rsid w:val="00716E22"/>
    <w:rsid w:val="007171AB"/>
    <w:rsid w:val="007213D0"/>
    <w:rsid w:val="007219C0"/>
    <w:rsid w:val="00723DB6"/>
    <w:rsid w:val="00731C75"/>
    <w:rsid w:val="00732599"/>
    <w:rsid w:val="00740BAA"/>
    <w:rsid w:val="0074350E"/>
    <w:rsid w:val="00743E09"/>
    <w:rsid w:val="00744FCC"/>
    <w:rsid w:val="00747B9C"/>
    <w:rsid w:val="00747D0E"/>
    <w:rsid w:val="00750C93"/>
    <w:rsid w:val="00751E0B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0B1E"/>
    <w:rsid w:val="00791FA4"/>
    <w:rsid w:val="00792E25"/>
    <w:rsid w:val="0079641B"/>
    <w:rsid w:val="0079748D"/>
    <w:rsid w:val="00797A90"/>
    <w:rsid w:val="007A0347"/>
    <w:rsid w:val="007A1856"/>
    <w:rsid w:val="007A1887"/>
    <w:rsid w:val="007A629C"/>
    <w:rsid w:val="007A6348"/>
    <w:rsid w:val="007B023C"/>
    <w:rsid w:val="007B03CC"/>
    <w:rsid w:val="007B2F08"/>
    <w:rsid w:val="007B54C6"/>
    <w:rsid w:val="007B78B7"/>
    <w:rsid w:val="007C148B"/>
    <w:rsid w:val="007C3A93"/>
    <w:rsid w:val="007C44FF"/>
    <w:rsid w:val="007C6456"/>
    <w:rsid w:val="007C7BDB"/>
    <w:rsid w:val="007D2FF5"/>
    <w:rsid w:val="007D4BCF"/>
    <w:rsid w:val="007D5040"/>
    <w:rsid w:val="007D73AB"/>
    <w:rsid w:val="007D790E"/>
    <w:rsid w:val="007E2712"/>
    <w:rsid w:val="007E4A9C"/>
    <w:rsid w:val="007E5516"/>
    <w:rsid w:val="007E7EE2"/>
    <w:rsid w:val="007F036B"/>
    <w:rsid w:val="007F06CA"/>
    <w:rsid w:val="007F0DD0"/>
    <w:rsid w:val="007F61D0"/>
    <w:rsid w:val="0080228F"/>
    <w:rsid w:val="008046A4"/>
    <w:rsid w:val="00804C1B"/>
    <w:rsid w:val="0080595A"/>
    <w:rsid w:val="0080608A"/>
    <w:rsid w:val="008110EA"/>
    <w:rsid w:val="00813887"/>
    <w:rsid w:val="008150A6"/>
    <w:rsid w:val="00815A8F"/>
    <w:rsid w:val="00817098"/>
    <w:rsid w:val="008178E6"/>
    <w:rsid w:val="0082249C"/>
    <w:rsid w:val="00824CCE"/>
    <w:rsid w:val="00830B7B"/>
    <w:rsid w:val="00831D7C"/>
    <w:rsid w:val="00832661"/>
    <w:rsid w:val="008349AA"/>
    <w:rsid w:val="008375D5"/>
    <w:rsid w:val="00837AF1"/>
    <w:rsid w:val="00841486"/>
    <w:rsid w:val="00842BC9"/>
    <w:rsid w:val="008431AF"/>
    <w:rsid w:val="00844642"/>
    <w:rsid w:val="0084476E"/>
    <w:rsid w:val="00845137"/>
    <w:rsid w:val="008504F6"/>
    <w:rsid w:val="0085240E"/>
    <w:rsid w:val="00852484"/>
    <w:rsid w:val="00854D03"/>
    <w:rsid w:val="008573B9"/>
    <w:rsid w:val="0085782D"/>
    <w:rsid w:val="00863BB7"/>
    <w:rsid w:val="00865496"/>
    <w:rsid w:val="008710C7"/>
    <w:rsid w:val="008730FD"/>
    <w:rsid w:val="00873DA1"/>
    <w:rsid w:val="00875DDD"/>
    <w:rsid w:val="00881BC6"/>
    <w:rsid w:val="008854E9"/>
    <w:rsid w:val="0088599D"/>
    <w:rsid w:val="008860CC"/>
    <w:rsid w:val="00886EEE"/>
    <w:rsid w:val="00887F86"/>
    <w:rsid w:val="00890876"/>
    <w:rsid w:val="00891929"/>
    <w:rsid w:val="00893029"/>
    <w:rsid w:val="0089514A"/>
    <w:rsid w:val="00895C2A"/>
    <w:rsid w:val="00895CA6"/>
    <w:rsid w:val="00895CB6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29E6"/>
    <w:rsid w:val="008C4538"/>
    <w:rsid w:val="008C555F"/>
    <w:rsid w:val="008C562B"/>
    <w:rsid w:val="008C6717"/>
    <w:rsid w:val="008D0305"/>
    <w:rsid w:val="008D0767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0A4"/>
    <w:rsid w:val="009036E7"/>
    <w:rsid w:val="00904ADD"/>
    <w:rsid w:val="0090605F"/>
    <w:rsid w:val="0091053B"/>
    <w:rsid w:val="00912158"/>
    <w:rsid w:val="00912945"/>
    <w:rsid w:val="009144EE"/>
    <w:rsid w:val="00915D4C"/>
    <w:rsid w:val="00920D00"/>
    <w:rsid w:val="009279B2"/>
    <w:rsid w:val="00930566"/>
    <w:rsid w:val="00935814"/>
    <w:rsid w:val="0094502D"/>
    <w:rsid w:val="00946561"/>
    <w:rsid w:val="00946B39"/>
    <w:rsid w:val="00947013"/>
    <w:rsid w:val="0095062C"/>
    <w:rsid w:val="009566E9"/>
    <w:rsid w:val="00956EA9"/>
    <w:rsid w:val="00966098"/>
    <w:rsid w:val="00966E40"/>
    <w:rsid w:val="00971BC4"/>
    <w:rsid w:val="00973084"/>
    <w:rsid w:val="00973CBD"/>
    <w:rsid w:val="00973E29"/>
    <w:rsid w:val="00974520"/>
    <w:rsid w:val="00974B59"/>
    <w:rsid w:val="00975341"/>
    <w:rsid w:val="0097653D"/>
    <w:rsid w:val="0097761E"/>
    <w:rsid w:val="00984EA2"/>
    <w:rsid w:val="00986CC3"/>
    <w:rsid w:val="00987520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5637"/>
    <w:rsid w:val="009B65C2"/>
    <w:rsid w:val="009C2459"/>
    <w:rsid w:val="009C255A"/>
    <w:rsid w:val="009C2B46"/>
    <w:rsid w:val="009C4448"/>
    <w:rsid w:val="009C610D"/>
    <w:rsid w:val="009C65CD"/>
    <w:rsid w:val="009D10E5"/>
    <w:rsid w:val="009D37AE"/>
    <w:rsid w:val="009D43F3"/>
    <w:rsid w:val="009D4E9F"/>
    <w:rsid w:val="009D5D40"/>
    <w:rsid w:val="009D6B1B"/>
    <w:rsid w:val="009E107B"/>
    <w:rsid w:val="009E18D6"/>
    <w:rsid w:val="009E3940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4027"/>
    <w:rsid w:val="00A06518"/>
    <w:rsid w:val="00A07B3B"/>
    <w:rsid w:val="00A12A69"/>
    <w:rsid w:val="00A2019A"/>
    <w:rsid w:val="00A23493"/>
    <w:rsid w:val="00A2416A"/>
    <w:rsid w:val="00A30033"/>
    <w:rsid w:val="00A30E06"/>
    <w:rsid w:val="00A3270B"/>
    <w:rsid w:val="00A32A20"/>
    <w:rsid w:val="00A333A9"/>
    <w:rsid w:val="00A3527F"/>
    <w:rsid w:val="00A366CC"/>
    <w:rsid w:val="00A379E4"/>
    <w:rsid w:val="00A427AB"/>
    <w:rsid w:val="00A42F07"/>
    <w:rsid w:val="00A43B02"/>
    <w:rsid w:val="00A43E41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025"/>
    <w:rsid w:val="00A7164F"/>
    <w:rsid w:val="00A71A9E"/>
    <w:rsid w:val="00A7382D"/>
    <w:rsid w:val="00A743AC"/>
    <w:rsid w:val="00A74451"/>
    <w:rsid w:val="00A75AB7"/>
    <w:rsid w:val="00A80452"/>
    <w:rsid w:val="00A8483F"/>
    <w:rsid w:val="00A84F4D"/>
    <w:rsid w:val="00A866AB"/>
    <w:rsid w:val="00A870B0"/>
    <w:rsid w:val="00A8728A"/>
    <w:rsid w:val="00A87A54"/>
    <w:rsid w:val="00AA105C"/>
    <w:rsid w:val="00AA1809"/>
    <w:rsid w:val="00AA1FFE"/>
    <w:rsid w:val="00AA3F2E"/>
    <w:rsid w:val="00AA49E8"/>
    <w:rsid w:val="00AA72F4"/>
    <w:rsid w:val="00AB10E7"/>
    <w:rsid w:val="00AB416F"/>
    <w:rsid w:val="00AB4D25"/>
    <w:rsid w:val="00AB5033"/>
    <w:rsid w:val="00AB5298"/>
    <w:rsid w:val="00AB5519"/>
    <w:rsid w:val="00AB6313"/>
    <w:rsid w:val="00AB71DD"/>
    <w:rsid w:val="00AC028C"/>
    <w:rsid w:val="00AC15C5"/>
    <w:rsid w:val="00AC3E95"/>
    <w:rsid w:val="00AD0E75"/>
    <w:rsid w:val="00AE13FE"/>
    <w:rsid w:val="00AE3661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4EAC"/>
    <w:rsid w:val="00B06751"/>
    <w:rsid w:val="00B07931"/>
    <w:rsid w:val="00B115A3"/>
    <w:rsid w:val="00B12FBD"/>
    <w:rsid w:val="00B13241"/>
    <w:rsid w:val="00B13699"/>
    <w:rsid w:val="00B149E2"/>
    <w:rsid w:val="00B166F7"/>
    <w:rsid w:val="00B1767F"/>
    <w:rsid w:val="00B2131A"/>
    <w:rsid w:val="00B2169D"/>
    <w:rsid w:val="00B21CBB"/>
    <w:rsid w:val="00B2579A"/>
    <w:rsid w:val="00B2606D"/>
    <w:rsid w:val="00B263C0"/>
    <w:rsid w:val="00B316CA"/>
    <w:rsid w:val="00B31BFB"/>
    <w:rsid w:val="00B3528F"/>
    <w:rsid w:val="00B357AB"/>
    <w:rsid w:val="00B41704"/>
    <w:rsid w:val="00B41F72"/>
    <w:rsid w:val="00B42310"/>
    <w:rsid w:val="00B44E90"/>
    <w:rsid w:val="00B45324"/>
    <w:rsid w:val="00B47018"/>
    <w:rsid w:val="00B47956"/>
    <w:rsid w:val="00B517E1"/>
    <w:rsid w:val="00B556E8"/>
    <w:rsid w:val="00B55815"/>
    <w:rsid w:val="00B55E70"/>
    <w:rsid w:val="00B60238"/>
    <w:rsid w:val="00B61B10"/>
    <w:rsid w:val="00B640A8"/>
    <w:rsid w:val="00B64962"/>
    <w:rsid w:val="00B66AC0"/>
    <w:rsid w:val="00B71634"/>
    <w:rsid w:val="00B73091"/>
    <w:rsid w:val="00B7460B"/>
    <w:rsid w:val="00B75139"/>
    <w:rsid w:val="00B80840"/>
    <w:rsid w:val="00B815FC"/>
    <w:rsid w:val="00B81623"/>
    <w:rsid w:val="00B82A05"/>
    <w:rsid w:val="00B84409"/>
    <w:rsid w:val="00B84E2D"/>
    <w:rsid w:val="00B8746A"/>
    <w:rsid w:val="00B912BB"/>
    <w:rsid w:val="00B921CC"/>
    <w:rsid w:val="00B9277F"/>
    <w:rsid w:val="00B927C9"/>
    <w:rsid w:val="00B94252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234B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4FC0"/>
    <w:rsid w:val="00BE5ABF"/>
    <w:rsid w:val="00BE62F6"/>
    <w:rsid w:val="00BE638E"/>
    <w:rsid w:val="00BF27B2"/>
    <w:rsid w:val="00BF4F06"/>
    <w:rsid w:val="00BF534E"/>
    <w:rsid w:val="00BF5717"/>
    <w:rsid w:val="00BF581E"/>
    <w:rsid w:val="00BF5C91"/>
    <w:rsid w:val="00BF66D2"/>
    <w:rsid w:val="00C00458"/>
    <w:rsid w:val="00C01585"/>
    <w:rsid w:val="00C0764A"/>
    <w:rsid w:val="00C1275F"/>
    <w:rsid w:val="00C1410E"/>
    <w:rsid w:val="00C141C6"/>
    <w:rsid w:val="00C15663"/>
    <w:rsid w:val="00C16508"/>
    <w:rsid w:val="00C16F5A"/>
    <w:rsid w:val="00C2071A"/>
    <w:rsid w:val="00C20ACB"/>
    <w:rsid w:val="00C23703"/>
    <w:rsid w:val="00C23916"/>
    <w:rsid w:val="00C26068"/>
    <w:rsid w:val="00C26DF9"/>
    <w:rsid w:val="00C271A8"/>
    <w:rsid w:val="00C3050C"/>
    <w:rsid w:val="00C31F15"/>
    <w:rsid w:val="00C32067"/>
    <w:rsid w:val="00C33D0F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9A9"/>
    <w:rsid w:val="00C55FE8"/>
    <w:rsid w:val="00C60BE9"/>
    <w:rsid w:val="00C63EC4"/>
    <w:rsid w:val="00C64CD9"/>
    <w:rsid w:val="00C66224"/>
    <w:rsid w:val="00C670F8"/>
    <w:rsid w:val="00C6780B"/>
    <w:rsid w:val="00C73A90"/>
    <w:rsid w:val="00C76D49"/>
    <w:rsid w:val="00C80AD4"/>
    <w:rsid w:val="00C80B5E"/>
    <w:rsid w:val="00C8195E"/>
    <w:rsid w:val="00C82055"/>
    <w:rsid w:val="00C8486F"/>
    <w:rsid w:val="00C8630A"/>
    <w:rsid w:val="00C9061B"/>
    <w:rsid w:val="00C9269A"/>
    <w:rsid w:val="00C93EBA"/>
    <w:rsid w:val="00C95164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0E7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57CF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13FD"/>
    <w:rsid w:val="00D021D2"/>
    <w:rsid w:val="00D023AE"/>
    <w:rsid w:val="00D061BB"/>
    <w:rsid w:val="00D07BE1"/>
    <w:rsid w:val="00D116C0"/>
    <w:rsid w:val="00D13433"/>
    <w:rsid w:val="00D13D8A"/>
    <w:rsid w:val="00D142A5"/>
    <w:rsid w:val="00D20DA7"/>
    <w:rsid w:val="00D249A5"/>
    <w:rsid w:val="00D2793F"/>
    <w:rsid w:val="00D279D8"/>
    <w:rsid w:val="00D27C8E"/>
    <w:rsid w:val="00D3026A"/>
    <w:rsid w:val="00D32D62"/>
    <w:rsid w:val="00D36E44"/>
    <w:rsid w:val="00D40094"/>
    <w:rsid w:val="00D40205"/>
    <w:rsid w:val="00D40C72"/>
    <w:rsid w:val="00D4141B"/>
    <w:rsid w:val="00D4145D"/>
    <w:rsid w:val="00D4460B"/>
    <w:rsid w:val="00D458F0"/>
    <w:rsid w:val="00D50A43"/>
    <w:rsid w:val="00D50B3B"/>
    <w:rsid w:val="00D51C1C"/>
    <w:rsid w:val="00D51FCC"/>
    <w:rsid w:val="00D52F13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473"/>
    <w:rsid w:val="00D72719"/>
    <w:rsid w:val="00D73F9D"/>
    <w:rsid w:val="00D74B7C"/>
    <w:rsid w:val="00D76068"/>
    <w:rsid w:val="00D7669A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9F0"/>
    <w:rsid w:val="00DA2DAE"/>
    <w:rsid w:val="00DA4084"/>
    <w:rsid w:val="00DA56ED"/>
    <w:rsid w:val="00DA5A54"/>
    <w:rsid w:val="00DA5C0D"/>
    <w:rsid w:val="00DA7F69"/>
    <w:rsid w:val="00DB2B53"/>
    <w:rsid w:val="00DB4E26"/>
    <w:rsid w:val="00DB63E5"/>
    <w:rsid w:val="00DB714B"/>
    <w:rsid w:val="00DC0DDB"/>
    <w:rsid w:val="00DC1025"/>
    <w:rsid w:val="00DC10F6"/>
    <w:rsid w:val="00DC1EB8"/>
    <w:rsid w:val="00DC3E45"/>
    <w:rsid w:val="00DC4598"/>
    <w:rsid w:val="00DC63E4"/>
    <w:rsid w:val="00DD0722"/>
    <w:rsid w:val="00DD0B3D"/>
    <w:rsid w:val="00DD212F"/>
    <w:rsid w:val="00DE18F5"/>
    <w:rsid w:val="00DE73D2"/>
    <w:rsid w:val="00DF0110"/>
    <w:rsid w:val="00DF5BFB"/>
    <w:rsid w:val="00DF5CD6"/>
    <w:rsid w:val="00DF749D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1FAF"/>
    <w:rsid w:val="00E54246"/>
    <w:rsid w:val="00E54F0F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AF4"/>
    <w:rsid w:val="00E90BF0"/>
    <w:rsid w:val="00E90CAA"/>
    <w:rsid w:val="00E91E45"/>
    <w:rsid w:val="00E93339"/>
    <w:rsid w:val="00E96532"/>
    <w:rsid w:val="00E96EAC"/>
    <w:rsid w:val="00E97136"/>
    <w:rsid w:val="00E973A0"/>
    <w:rsid w:val="00EA149B"/>
    <w:rsid w:val="00EA1688"/>
    <w:rsid w:val="00EA1AFC"/>
    <w:rsid w:val="00EA2317"/>
    <w:rsid w:val="00EA3A7D"/>
    <w:rsid w:val="00EA3BEE"/>
    <w:rsid w:val="00EA4C83"/>
    <w:rsid w:val="00EB763D"/>
    <w:rsid w:val="00EB7FE4"/>
    <w:rsid w:val="00EC0A92"/>
    <w:rsid w:val="00EC1615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49"/>
    <w:rsid w:val="00F03EAC"/>
    <w:rsid w:val="00F047A3"/>
    <w:rsid w:val="00F0499E"/>
    <w:rsid w:val="00F04B7C"/>
    <w:rsid w:val="00F078B5"/>
    <w:rsid w:val="00F14024"/>
    <w:rsid w:val="00F14FA3"/>
    <w:rsid w:val="00F15DB1"/>
    <w:rsid w:val="00F2165F"/>
    <w:rsid w:val="00F24297"/>
    <w:rsid w:val="00F2564A"/>
    <w:rsid w:val="00F25761"/>
    <w:rsid w:val="00F259D7"/>
    <w:rsid w:val="00F32D05"/>
    <w:rsid w:val="00F35263"/>
    <w:rsid w:val="00F3530E"/>
    <w:rsid w:val="00F35E34"/>
    <w:rsid w:val="00F403BF"/>
    <w:rsid w:val="00F4342F"/>
    <w:rsid w:val="00F45227"/>
    <w:rsid w:val="00F46709"/>
    <w:rsid w:val="00F4776C"/>
    <w:rsid w:val="00F5045C"/>
    <w:rsid w:val="00F5130A"/>
    <w:rsid w:val="00F520C7"/>
    <w:rsid w:val="00F53AEA"/>
    <w:rsid w:val="00F55AC7"/>
    <w:rsid w:val="00F55FC9"/>
    <w:rsid w:val="00F563CD"/>
    <w:rsid w:val="00F5663B"/>
    <w:rsid w:val="00F5674D"/>
    <w:rsid w:val="00F62921"/>
    <w:rsid w:val="00F6392C"/>
    <w:rsid w:val="00F64256"/>
    <w:rsid w:val="00F66093"/>
    <w:rsid w:val="00F66657"/>
    <w:rsid w:val="00F66D53"/>
    <w:rsid w:val="00F6751E"/>
    <w:rsid w:val="00F67844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A09"/>
    <w:rsid w:val="00F96B28"/>
    <w:rsid w:val="00F97D3D"/>
    <w:rsid w:val="00FA1564"/>
    <w:rsid w:val="00FA41B4"/>
    <w:rsid w:val="00FA5DDD"/>
    <w:rsid w:val="00FA6255"/>
    <w:rsid w:val="00FA7644"/>
    <w:rsid w:val="00FB0236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43A"/>
    <w:rsid w:val="00FD1A46"/>
    <w:rsid w:val="00FD4C08"/>
    <w:rsid w:val="00FE1DCC"/>
    <w:rsid w:val="00FE1DD4"/>
    <w:rsid w:val="00FE2B19"/>
    <w:rsid w:val="00FE31A6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610E40"/>
  <w15:docId w15:val="{1585CCEF-DF43-423A-85AC-DCDEABE5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0FD709325C404A8987773AB0036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F43FA8-5216-4B76-8573-EB5722243622}"/>
      </w:docPartPr>
      <w:docPartBody>
        <w:p w:rsidR="003525AC" w:rsidRDefault="003525AC" w:rsidP="003525AC">
          <w:pPr>
            <w:pStyle w:val="E50FD709325C404A8987773AB00360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945F95BE33459486B4DFDD823524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B02D09-9FAA-436F-8334-CE8A3CE22C4B}"/>
      </w:docPartPr>
      <w:docPartBody>
        <w:p w:rsidR="003525AC" w:rsidRDefault="003525AC" w:rsidP="003525AC">
          <w:pPr>
            <w:pStyle w:val="59945F95BE33459486B4DFDD8235242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14FD5ED36347E98993A59B201F6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3D3BF3-93DA-4FB7-897B-759A9E59ECA2}"/>
      </w:docPartPr>
      <w:docPartBody>
        <w:p w:rsidR="003525AC" w:rsidRDefault="003525AC" w:rsidP="003525AC">
          <w:pPr>
            <w:pStyle w:val="7514FD5ED36347E98993A59B201F602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5997C5DE564953BDB09C414567F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FA492-6ACE-47DE-9544-B991E6F312C1}"/>
      </w:docPartPr>
      <w:docPartBody>
        <w:p w:rsidR="003525AC" w:rsidRDefault="003525AC" w:rsidP="003525AC">
          <w:pPr>
            <w:pStyle w:val="A15997C5DE564953BDB09C414567F0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249AF6DECD4813B1800E647EA79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03A08-3442-4687-80F5-9F095876BA93}"/>
      </w:docPartPr>
      <w:docPartBody>
        <w:p w:rsidR="003525AC" w:rsidRDefault="003525AC" w:rsidP="003525AC">
          <w:pPr>
            <w:pStyle w:val="F9249AF6DECD4813B1800E647EA79F2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AC"/>
    <w:rsid w:val="003525AC"/>
    <w:rsid w:val="004846F7"/>
    <w:rsid w:val="004A6079"/>
    <w:rsid w:val="0061217D"/>
    <w:rsid w:val="007F7A63"/>
    <w:rsid w:val="009045D3"/>
    <w:rsid w:val="00BF1EBE"/>
    <w:rsid w:val="00E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0060D5753F24A6D8D4F24B8F2646865">
    <w:name w:val="A0060D5753F24A6D8D4F24B8F2646865"/>
    <w:rsid w:val="003525AC"/>
  </w:style>
  <w:style w:type="character" w:styleId="Platshllartext">
    <w:name w:val="Placeholder Text"/>
    <w:basedOn w:val="Standardstycketeckensnitt"/>
    <w:uiPriority w:val="99"/>
    <w:semiHidden/>
    <w:rsid w:val="003525AC"/>
    <w:rPr>
      <w:noProof w:val="0"/>
      <w:color w:val="808080"/>
    </w:rPr>
  </w:style>
  <w:style w:type="paragraph" w:customStyle="1" w:styleId="845DCEB40F4144FC927025EE1F304911">
    <w:name w:val="845DCEB40F4144FC927025EE1F304911"/>
    <w:rsid w:val="003525AC"/>
  </w:style>
  <w:style w:type="paragraph" w:customStyle="1" w:styleId="C8D029F04A154CCD9AEA20BB730F93E2">
    <w:name w:val="C8D029F04A154CCD9AEA20BB730F93E2"/>
    <w:rsid w:val="003525AC"/>
  </w:style>
  <w:style w:type="paragraph" w:customStyle="1" w:styleId="462F4700E9DC416C8E207EA890C8A77D">
    <w:name w:val="462F4700E9DC416C8E207EA890C8A77D"/>
    <w:rsid w:val="003525AC"/>
  </w:style>
  <w:style w:type="paragraph" w:customStyle="1" w:styleId="E50FD709325C404A8987773AB00360D6">
    <w:name w:val="E50FD709325C404A8987773AB00360D6"/>
    <w:rsid w:val="003525AC"/>
  </w:style>
  <w:style w:type="paragraph" w:customStyle="1" w:styleId="59945F95BE33459486B4DFDD8235242B">
    <w:name w:val="59945F95BE33459486B4DFDD8235242B"/>
    <w:rsid w:val="003525AC"/>
  </w:style>
  <w:style w:type="paragraph" w:customStyle="1" w:styleId="504BE75435B14747B6BA7FAAB1C97714">
    <w:name w:val="504BE75435B14747B6BA7FAAB1C97714"/>
    <w:rsid w:val="003525AC"/>
  </w:style>
  <w:style w:type="paragraph" w:customStyle="1" w:styleId="91C177945F4241DEBC043F2CF4AC2BA2">
    <w:name w:val="91C177945F4241DEBC043F2CF4AC2BA2"/>
    <w:rsid w:val="003525AC"/>
  </w:style>
  <w:style w:type="paragraph" w:customStyle="1" w:styleId="FCA74E10F5234B46B1ED5EF953D76753">
    <w:name w:val="FCA74E10F5234B46B1ED5EF953D76753"/>
    <w:rsid w:val="003525AC"/>
  </w:style>
  <w:style w:type="paragraph" w:customStyle="1" w:styleId="7514FD5ED36347E98993A59B201F6024">
    <w:name w:val="7514FD5ED36347E98993A59B201F6024"/>
    <w:rsid w:val="003525AC"/>
  </w:style>
  <w:style w:type="paragraph" w:customStyle="1" w:styleId="A15997C5DE564953BDB09C414567F04A">
    <w:name w:val="A15997C5DE564953BDB09C414567F04A"/>
    <w:rsid w:val="003525AC"/>
  </w:style>
  <w:style w:type="paragraph" w:customStyle="1" w:styleId="59945F95BE33459486B4DFDD8235242B1">
    <w:name w:val="59945F95BE33459486B4DFDD8235242B1"/>
    <w:rsid w:val="003525A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514FD5ED36347E98993A59B201F60241">
    <w:name w:val="7514FD5ED36347E98993A59B201F60241"/>
    <w:rsid w:val="003525A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1EBDDD36ADE4FC1B95E9149A6846DB9">
    <w:name w:val="A1EBDDD36ADE4FC1B95E9149A6846DB9"/>
    <w:rsid w:val="003525AC"/>
  </w:style>
  <w:style w:type="paragraph" w:customStyle="1" w:styleId="3C756BC20FA64ED786D2C0DD98A230CD">
    <w:name w:val="3C756BC20FA64ED786D2C0DD98A230CD"/>
    <w:rsid w:val="003525AC"/>
  </w:style>
  <w:style w:type="paragraph" w:customStyle="1" w:styleId="49494B5C11D5421490644D6DCCEC344E">
    <w:name w:val="49494B5C11D5421490644D6DCCEC344E"/>
    <w:rsid w:val="003525AC"/>
  </w:style>
  <w:style w:type="paragraph" w:customStyle="1" w:styleId="22246F65769E4E019C0B7C51BC8B49B8">
    <w:name w:val="22246F65769E4E019C0B7C51BC8B49B8"/>
    <w:rsid w:val="003525AC"/>
  </w:style>
  <w:style w:type="paragraph" w:customStyle="1" w:styleId="B00F30E1E23546C397B299F0F6966E1C">
    <w:name w:val="B00F30E1E23546C397B299F0F6966E1C"/>
    <w:rsid w:val="003525AC"/>
  </w:style>
  <w:style w:type="paragraph" w:customStyle="1" w:styleId="F9249AF6DECD4813B1800E647EA79F27">
    <w:name w:val="F9249AF6DECD4813B1800E647EA79F27"/>
    <w:rsid w:val="003525AC"/>
  </w:style>
  <w:style w:type="paragraph" w:customStyle="1" w:styleId="C50A3030CC26414EA87177084B6B9101">
    <w:name w:val="C50A3030CC26414EA87177084B6B9101"/>
    <w:rsid w:val="00352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339c466a-a786-4630-9fd2-c9a7d274af09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2020-11-25T00:00:00</HeaderDate>
    <Office/>
    <Dnr>A2020/02356/A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2020-11-25T00:00:00</HeaderDate>
    <Office/>
    <Dnr>A2020/02356/A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ECD6-25AB-4ACD-9870-A25E15245232}"/>
</file>

<file path=customXml/itemProps2.xml><?xml version="1.0" encoding="utf-8"?>
<ds:datastoreItem xmlns:ds="http://schemas.openxmlformats.org/officeDocument/2006/customXml" ds:itemID="{5E861E66-C008-4B20-BDB6-BE2AF7136433}"/>
</file>

<file path=customXml/itemProps3.xml><?xml version="1.0" encoding="utf-8"?>
<ds:datastoreItem xmlns:ds="http://schemas.openxmlformats.org/officeDocument/2006/customXml" ds:itemID="{9606B753-00D8-46E9-981F-82D77C67C6FE}"/>
</file>

<file path=customXml/itemProps4.xml><?xml version="1.0" encoding="utf-8"?>
<ds:datastoreItem xmlns:ds="http://schemas.openxmlformats.org/officeDocument/2006/customXml" ds:itemID="{5E861E66-C008-4B20-BDB6-BE2AF71364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D7A2A8-3A03-4832-AED1-60425687058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6B73CE5-BA84-4DD6-B7C8-14FA347D07E0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D6B73CE5-BA84-4DD6-B7C8-14FA347D07E0}"/>
</file>

<file path=customXml/itemProps8.xml><?xml version="1.0" encoding="utf-8"?>
<ds:datastoreItem xmlns:ds="http://schemas.openxmlformats.org/officeDocument/2006/customXml" ds:itemID="{19AAD620-BD00-4B63-A0E2-F2DF33DF06B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538 -Arbetsförmedlingen i Falkenberg - Hans Hoff (S).docx</dc:title>
  <dc:subject/>
  <dc:creator>Henrik Jonsson</dc:creator>
  <cp:keywords/>
  <dc:description>Slutlig version</dc:description>
  <cp:lastModifiedBy>Josefin Ehrengren</cp:lastModifiedBy>
  <cp:revision>10</cp:revision>
  <dcterms:created xsi:type="dcterms:W3CDTF">2020-11-24T08:20:00Z</dcterms:created>
  <dcterms:modified xsi:type="dcterms:W3CDTF">2020-11-24T15:18:00Z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6af4c493-c613-4faf-81ae-8ad2d5feed55</vt:lpwstr>
  </property>
  <property fmtid="{D5CDD505-2E9C-101B-9397-08002B2CF9AE}" pid="8" name="c9cd366cc722410295b9eacffbd73909">
    <vt:lpwstr/>
  </property>
  <property fmtid="{D5CDD505-2E9C-101B-9397-08002B2CF9AE}" pid="9" name="ActivityCategory">
    <vt:lpwstr/>
  </property>
</Properties>
</file>