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76BD" w14:textId="77777777" w:rsidR="00E740BC" w:rsidRDefault="00E740BC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2019/20:949 av Jessica </w:t>
      </w:r>
      <w:proofErr w:type="spellStart"/>
      <w:r>
        <w:t>Thunander</w:t>
      </w:r>
      <w:proofErr w:type="spellEnd"/>
      <w:r>
        <w:t xml:space="preserve"> (V)</w:t>
      </w:r>
      <w:r>
        <w:br/>
      </w:r>
      <w:r w:rsidR="00C1102D">
        <w:t>J</w:t>
      </w:r>
      <w:r>
        <w:t xml:space="preserve">ämställdheten </w:t>
      </w:r>
      <w:r w:rsidR="00F10899">
        <w:t>inom</w:t>
      </w:r>
      <w:r>
        <w:t xml:space="preserve"> trafiksäkerheten</w:t>
      </w:r>
    </w:p>
    <w:p w14:paraId="2931028F" w14:textId="77777777" w:rsidR="00E740BC" w:rsidRDefault="00E740BC" w:rsidP="002749F7">
      <w:pPr>
        <w:pStyle w:val="Brdtext"/>
      </w:pPr>
      <w:r>
        <w:t xml:space="preserve">Jessica </w:t>
      </w:r>
      <w:proofErr w:type="spellStart"/>
      <w:r>
        <w:t>Thunander</w:t>
      </w:r>
      <w:proofErr w:type="spellEnd"/>
      <w:r>
        <w:t xml:space="preserve"> har frågat mig om jag avser att verka för att åtgärder vidtas så att krocktester även inkluderar krockdockor som motsvarar en genomsnittlig kvinna.</w:t>
      </w:r>
    </w:p>
    <w:p w14:paraId="583BEFE1" w14:textId="77777777" w:rsidR="00B3545D" w:rsidRDefault="00B3545D" w:rsidP="00B3545D">
      <w:pPr>
        <w:spacing w:after="240"/>
        <w:rPr>
          <w:rFonts w:eastAsia="Times New Roman"/>
        </w:rPr>
      </w:pPr>
      <w:r w:rsidRPr="009E0663">
        <w:rPr>
          <w:rFonts w:cs="Arial"/>
        </w:rPr>
        <w:t>Krocktester</w:t>
      </w:r>
      <w:r>
        <w:rPr>
          <w:rFonts w:cs="Arial"/>
        </w:rPr>
        <w:t xml:space="preserve"> som görs på fordon innan de har tillåtelse att komma ut på marknaden </w:t>
      </w:r>
      <w:r w:rsidR="00A92E1D">
        <w:rPr>
          <w:rFonts w:cs="Arial"/>
        </w:rPr>
        <w:t>genomförs</w:t>
      </w:r>
      <w:r>
        <w:rPr>
          <w:rFonts w:cs="Arial"/>
        </w:rPr>
        <w:t xml:space="preserve"> utifrån regelverk</w:t>
      </w:r>
      <w:r w:rsidR="00A92E1D">
        <w:rPr>
          <w:rFonts w:cs="Arial"/>
        </w:rPr>
        <w:t xml:space="preserve"> i</w:t>
      </w:r>
      <w:r w:rsidRPr="009E0663">
        <w:rPr>
          <w:rFonts w:cs="Arial"/>
        </w:rPr>
        <w:t xml:space="preserve"> </w:t>
      </w:r>
      <w:r w:rsidR="00A92E1D" w:rsidRPr="009E0663">
        <w:rPr>
          <w:rFonts w:eastAsiaTheme="minorEastAsia"/>
        </w:rPr>
        <w:t>FN:s ekonomiska kommitté för Europa (UNECE)</w:t>
      </w:r>
      <w:r w:rsidR="00A92E1D">
        <w:rPr>
          <w:rFonts w:eastAsiaTheme="minorEastAsia"/>
        </w:rPr>
        <w:t xml:space="preserve">. </w:t>
      </w:r>
      <w:proofErr w:type="spellStart"/>
      <w:r w:rsidRPr="009E0663">
        <w:rPr>
          <w:rFonts w:cs="Arial"/>
        </w:rPr>
        <w:t>UNECE</w:t>
      </w:r>
      <w:r w:rsidR="001658D6">
        <w:rPr>
          <w:rFonts w:cs="Arial"/>
        </w:rPr>
        <w:t>:s</w:t>
      </w:r>
      <w:proofErr w:type="spellEnd"/>
      <w:r w:rsidR="001658D6">
        <w:rPr>
          <w:rFonts w:cs="Arial"/>
        </w:rPr>
        <w:t xml:space="preserve"> </w:t>
      </w:r>
      <w:r w:rsidRPr="009E0663">
        <w:rPr>
          <w:rFonts w:cs="Arial"/>
        </w:rPr>
        <w:t xml:space="preserve">krav på krockdocka </w:t>
      </w:r>
      <w:r w:rsidR="001658D6">
        <w:rPr>
          <w:rFonts w:cs="Arial"/>
        </w:rPr>
        <w:t xml:space="preserve">är att den ska vara </w:t>
      </w:r>
      <w:r w:rsidRPr="009E0663">
        <w:rPr>
          <w:rFonts w:cs="Arial"/>
        </w:rPr>
        <w:t xml:space="preserve">utformad efter olika </w:t>
      </w:r>
      <w:r w:rsidR="0013324B">
        <w:rPr>
          <w:rFonts w:cs="Arial"/>
        </w:rPr>
        <w:t xml:space="preserve">kriterier så som </w:t>
      </w:r>
      <w:r w:rsidRPr="009E0663">
        <w:rPr>
          <w:rFonts w:cs="Arial"/>
        </w:rPr>
        <w:t>längd, vikt</w:t>
      </w:r>
      <w:r w:rsidR="0013324B">
        <w:rPr>
          <w:rFonts w:cs="Arial"/>
        </w:rPr>
        <w:t xml:space="preserve">, </w:t>
      </w:r>
      <w:proofErr w:type="gramStart"/>
      <w:r w:rsidR="0013324B">
        <w:rPr>
          <w:rFonts w:cs="Arial"/>
        </w:rPr>
        <w:t>etc</w:t>
      </w:r>
      <w:r w:rsidRPr="009E0663">
        <w:rPr>
          <w:rFonts w:cs="Arial"/>
        </w:rPr>
        <w:t>.</w:t>
      </w:r>
      <w:proofErr w:type="gramEnd"/>
      <w:r w:rsidRPr="009E0663">
        <w:rPr>
          <w:rFonts w:cs="Arial"/>
        </w:rPr>
        <w:t xml:space="preserve"> Hos </w:t>
      </w:r>
      <w:r w:rsidR="00A92E1D">
        <w:rPr>
          <w:rFonts w:cs="Arial"/>
        </w:rPr>
        <w:t xml:space="preserve">vissa </w:t>
      </w:r>
      <w:r>
        <w:rPr>
          <w:rFonts w:cs="Arial"/>
        </w:rPr>
        <w:t>fordons</w:t>
      </w:r>
      <w:r w:rsidRPr="009E0663">
        <w:rPr>
          <w:rFonts w:cs="Arial"/>
        </w:rPr>
        <w:t xml:space="preserve">tillverkare har det tolkats som att dockan ska vara en genomsnittlig man. </w:t>
      </w:r>
    </w:p>
    <w:p w14:paraId="0E6E72F8" w14:textId="77777777" w:rsidR="001658D6" w:rsidRDefault="00973C56" w:rsidP="001658D6">
      <w:pPr>
        <w:pStyle w:val="Brdtext"/>
        <w:rPr>
          <w:rFonts w:eastAsiaTheme="minorEastAsia"/>
        </w:rPr>
      </w:pPr>
      <w:r>
        <w:rPr>
          <w:rFonts w:eastAsiaTheme="minorEastAsia"/>
        </w:rPr>
        <w:t xml:space="preserve">Detta är en viktig fråga för regeringen. Krockskyddet ska vara detsamma för män och kvinnor. Därför har </w:t>
      </w:r>
      <w:r w:rsidR="00F10899">
        <w:rPr>
          <w:rFonts w:eastAsiaTheme="minorEastAsia"/>
        </w:rPr>
        <w:t>Sverige</w:t>
      </w:r>
      <w:r w:rsidR="001658D6" w:rsidRPr="009E0663">
        <w:rPr>
          <w:rFonts w:eastAsiaTheme="minorEastAsia"/>
        </w:rPr>
        <w:t xml:space="preserve"> tagit upp frågan om behovet av kvinnliga krockdockor och vikten av att krockdockor representerar olika delar av befolkningen </w:t>
      </w:r>
      <w:r w:rsidR="001658D6">
        <w:rPr>
          <w:rFonts w:eastAsiaTheme="minorEastAsia"/>
        </w:rPr>
        <w:t xml:space="preserve">på </w:t>
      </w:r>
      <w:proofErr w:type="spellStart"/>
      <w:r w:rsidR="001658D6">
        <w:rPr>
          <w:rFonts w:eastAsiaTheme="minorEastAsia"/>
        </w:rPr>
        <w:t>UNECE:s</w:t>
      </w:r>
      <w:proofErr w:type="spellEnd"/>
      <w:r w:rsidR="001658D6">
        <w:rPr>
          <w:rFonts w:eastAsiaTheme="minorEastAsia"/>
        </w:rPr>
        <w:t xml:space="preserve"> </w:t>
      </w:r>
      <w:r w:rsidR="001658D6" w:rsidRPr="009E0663">
        <w:rPr>
          <w:rFonts w:eastAsiaTheme="minorEastAsia"/>
        </w:rPr>
        <w:t>årliga sessio</w:t>
      </w:r>
      <w:r w:rsidR="001658D6">
        <w:rPr>
          <w:rFonts w:eastAsiaTheme="minorEastAsia"/>
        </w:rPr>
        <w:t>n</w:t>
      </w:r>
      <w:r w:rsidR="001658D6" w:rsidRPr="009E0663">
        <w:rPr>
          <w:rFonts w:eastAsiaTheme="minorEastAsia"/>
        </w:rPr>
        <w:t xml:space="preserve"> för inlandstransporter (UNECE Inland Transport </w:t>
      </w:r>
      <w:proofErr w:type="spellStart"/>
      <w:r w:rsidR="001658D6" w:rsidRPr="009E0663">
        <w:rPr>
          <w:rFonts w:eastAsiaTheme="minorEastAsia"/>
        </w:rPr>
        <w:t>Committ</w:t>
      </w:r>
      <w:r w:rsidR="003D3509">
        <w:rPr>
          <w:rFonts w:eastAsiaTheme="minorEastAsia"/>
        </w:rPr>
        <w:t>e</w:t>
      </w:r>
      <w:r w:rsidR="001658D6" w:rsidRPr="009E0663">
        <w:rPr>
          <w:rFonts w:eastAsiaTheme="minorEastAsia"/>
        </w:rPr>
        <w:t>e</w:t>
      </w:r>
      <w:proofErr w:type="spellEnd"/>
      <w:r w:rsidR="001658D6" w:rsidRPr="009E0663">
        <w:rPr>
          <w:rFonts w:eastAsiaTheme="minorEastAsia"/>
        </w:rPr>
        <w:t xml:space="preserve">) och i </w:t>
      </w:r>
      <w:r w:rsidR="005C6D51">
        <w:rPr>
          <w:rFonts w:eastAsiaTheme="minorEastAsia"/>
        </w:rPr>
        <w:t xml:space="preserve">den berörda arbetsgruppen </w:t>
      </w:r>
      <w:r w:rsidR="009A098E">
        <w:rPr>
          <w:rFonts w:eastAsiaTheme="minorEastAsia"/>
        </w:rPr>
        <w:t xml:space="preserve">för passiv säkerhet, </w:t>
      </w:r>
      <w:r w:rsidR="005C6D51">
        <w:rPr>
          <w:rFonts w:eastAsiaTheme="minorEastAsia"/>
        </w:rPr>
        <w:t>GRSP</w:t>
      </w:r>
      <w:r w:rsidR="001658D6" w:rsidRPr="009E0663">
        <w:rPr>
          <w:rFonts w:eastAsiaTheme="minorEastAsia"/>
        </w:rPr>
        <w:t>.</w:t>
      </w:r>
      <w:r w:rsidR="001658D6">
        <w:rPr>
          <w:rFonts w:eastAsiaTheme="minorEastAsia"/>
        </w:rPr>
        <w:t xml:space="preserve"> </w:t>
      </w:r>
    </w:p>
    <w:p w14:paraId="3E3D3A9B" w14:textId="77777777" w:rsidR="00A92E1D" w:rsidRPr="001658D6" w:rsidRDefault="001658D6" w:rsidP="001658D6">
      <w:pPr>
        <w:pStyle w:val="Brdtext"/>
      </w:pPr>
      <w:r>
        <w:rPr>
          <w:rFonts w:eastAsiaTheme="minorEastAsia"/>
        </w:rPr>
        <w:t>F</w:t>
      </w:r>
      <w:r w:rsidR="00A92E1D" w:rsidRPr="009E0663">
        <w:rPr>
          <w:rFonts w:eastAsiaTheme="minorEastAsia"/>
        </w:rPr>
        <w:t xml:space="preserve">ör att framgångsrikt kunna driva frågan vidare har Transportstyrelsen </w:t>
      </w:r>
      <w:r w:rsidR="005C6D51">
        <w:rPr>
          <w:rFonts w:eastAsiaTheme="minorEastAsia"/>
        </w:rPr>
        <w:t xml:space="preserve">tillsammans med </w:t>
      </w:r>
      <w:r w:rsidR="001B3769" w:rsidRPr="001B3769">
        <w:rPr>
          <w:rFonts w:eastAsiaTheme="minorEastAsia"/>
        </w:rPr>
        <w:t>Statens väg- och transportforskningsinstitut</w:t>
      </w:r>
      <w:r w:rsidR="001B3769">
        <w:rPr>
          <w:rFonts w:eastAsiaTheme="minorEastAsia"/>
        </w:rPr>
        <w:t xml:space="preserve">, </w:t>
      </w:r>
      <w:r w:rsidR="00A92E1D" w:rsidRPr="009E0663">
        <w:rPr>
          <w:rFonts w:eastAsiaTheme="minorEastAsia"/>
        </w:rPr>
        <w:t>VTI</w:t>
      </w:r>
      <w:r w:rsidR="001B3769">
        <w:rPr>
          <w:rFonts w:eastAsiaTheme="minorEastAsia"/>
        </w:rPr>
        <w:t>,</w:t>
      </w:r>
      <w:r w:rsidR="00A92E1D" w:rsidRPr="009E0663">
        <w:rPr>
          <w:rFonts w:eastAsiaTheme="minorEastAsia"/>
        </w:rPr>
        <w:t xml:space="preserve"> och </w:t>
      </w:r>
      <w:r w:rsidR="003D3509">
        <w:rPr>
          <w:rFonts w:eastAsiaTheme="minorEastAsia"/>
        </w:rPr>
        <w:t xml:space="preserve">forskningscentret </w:t>
      </w:r>
      <w:r w:rsidR="00A92E1D" w:rsidRPr="009E0663">
        <w:rPr>
          <w:rFonts w:eastAsiaTheme="minorEastAsia"/>
        </w:rPr>
        <w:t>SAFER</w:t>
      </w:r>
      <w:r w:rsidR="005C6D51">
        <w:rPr>
          <w:rFonts w:eastAsiaTheme="minorEastAsia"/>
        </w:rPr>
        <w:t xml:space="preserve"> kartl</w:t>
      </w:r>
      <w:r w:rsidR="0013324B">
        <w:rPr>
          <w:rFonts w:eastAsiaTheme="minorEastAsia"/>
        </w:rPr>
        <w:t>agt</w:t>
      </w:r>
      <w:r w:rsidR="00A92E1D" w:rsidRPr="009E0663">
        <w:rPr>
          <w:rFonts w:eastAsiaTheme="minorEastAsia"/>
        </w:rPr>
        <w:t xml:space="preserve"> </w:t>
      </w:r>
      <w:r w:rsidR="0013324B">
        <w:rPr>
          <w:rFonts w:eastAsiaTheme="minorEastAsia"/>
        </w:rPr>
        <w:t>huruvida</w:t>
      </w:r>
      <w:r w:rsidR="00A92E1D" w:rsidRPr="009E0663">
        <w:rPr>
          <w:rFonts w:eastAsiaTheme="minorEastAsia"/>
        </w:rPr>
        <w:t xml:space="preserve"> dagens krockdockor </w:t>
      </w:r>
      <w:r w:rsidR="0013324B">
        <w:rPr>
          <w:rFonts w:eastAsiaTheme="minorEastAsia"/>
        </w:rPr>
        <w:t>är representativa för</w:t>
      </w:r>
      <w:r w:rsidR="0013324B" w:rsidRPr="009E0663">
        <w:rPr>
          <w:rFonts w:eastAsiaTheme="minorEastAsia"/>
        </w:rPr>
        <w:t xml:space="preserve"> </w:t>
      </w:r>
      <w:r w:rsidR="00A92E1D" w:rsidRPr="009E0663">
        <w:rPr>
          <w:rFonts w:eastAsiaTheme="minorEastAsia"/>
        </w:rPr>
        <w:t xml:space="preserve">befolkningen, inklusive </w:t>
      </w:r>
      <w:r w:rsidR="0013324B">
        <w:rPr>
          <w:rFonts w:eastAsiaTheme="minorEastAsia"/>
        </w:rPr>
        <w:t>utifrån kön</w:t>
      </w:r>
      <w:r w:rsidR="00A92E1D" w:rsidRPr="009E0663">
        <w:rPr>
          <w:rFonts w:eastAsiaTheme="minorEastAsia"/>
        </w:rPr>
        <w:t xml:space="preserve">. </w:t>
      </w:r>
      <w:r w:rsidR="005C6D51">
        <w:rPr>
          <w:rFonts w:eastAsiaTheme="minorEastAsia"/>
        </w:rPr>
        <w:t xml:space="preserve">Utifrån detta </w:t>
      </w:r>
      <w:r w:rsidR="0013324B">
        <w:rPr>
          <w:rFonts w:eastAsiaTheme="minorEastAsia"/>
        </w:rPr>
        <w:t xml:space="preserve">kunskapsunderlag har </w:t>
      </w:r>
      <w:r>
        <w:rPr>
          <w:rFonts w:eastAsiaTheme="minorEastAsia"/>
        </w:rPr>
        <w:t>Transportstyrelsen</w:t>
      </w:r>
      <w:r w:rsidR="005C6D51">
        <w:rPr>
          <w:rFonts w:eastAsiaTheme="minorEastAsia"/>
        </w:rPr>
        <w:t xml:space="preserve"> driv</w:t>
      </w:r>
      <w:r w:rsidR="0013324B">
        <w:rPr>
          <w:rFonts w:eastAsiaTheme="minorEastAsia"/>
        </w:rPr>
        <w:t>it</w:t>
      </w:r>
      <w:r w:rsidR="005C6D51">
        <w:rPr>
          <w:rFonts w:eastAsiaTheme="minorEastAsia"/>
        </w:rPr>
        <w:t xml:space="preserve"> frågan aktivt. Vid </w:t>
      </w:r>
      <w:proofErr w:type="spellStart"/>
      <w:r w:rsidR="005C6D51">
        <w:rPr>
          <w:rFonts w:eastAsiaTheme="minorEastAsia"/>
        </w:rPr>
        <w:t>GRSP:s</w:t>
      </w:r>
      <w:proofErr w:type="spellEnd"/>
      <w:r w:rsidR="005C6D51">
        <w:rPr>
          <w:rFonts w:eastAsiaTheme="minorEastAsia"/>
        </w:rPr>
        <w:t xml:space="preserve"> senaste möte i december föreslogs att frågan skulle </w:t>
      </w:r>
      <w:r w:rsidR="0013324B">
        <w:rPr>
          <w:rFonts w:eastAsiaTheme="minorEastAsia"/>
        </w:rPr>
        <w:t>prioritera</w:t>
      </w:r>
      <w:r w:rsidR="00C1102D">
        <w:rPr>
          <w:rFonts w:eastAsiaTheme="minorEastAsia"/>
        </w:rPr>
        <w:t>s</w:t>
      </w:r>
      <w:r w:rsidR="005C6D51">
        <w:rPr>
          <w:rFonts w:eastAsiaTheme="minorEastAsia"/>
        </w:rPr>
        <w:t xml:space="preserve">. </w:t>
      </w:r>
      <w:r>
        <w:rPr>
          <w:rFonts w:eastAsiaTheme="minorEastAsia"/>
        </w:rPr>
        <w:t>Jag följer detta arbete noga</w:t>
      </w:r>
      <w:r w:rsidR="00F10899">
        <w:rPr>
          <w:rFonts w:eastAsiaTheme="minorEastAsia"/>
        </w:rPr>
        <w:t>.</w:t>
      </w:r>
    </w:p>
    <w:p w14:paraId="4DFE3415" w14:textId="77777777" w:rsidR="00E740BC" w:rsidRDefault="00E740BC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234B6A3066254532993D1637E30DD174"/>
          </w:placeholder>
          <w:dataBinding w:prefixMappings="xmlns:ns0='http://lp/documentinfo/RK' " w:xpath="/ns0:DocumentInfo[1]/ns0:BaseInfo[1]/ns0:HeaderDate[1]" w:storeItemID="{0903C3B1-A90D-4685-8F61-DCB1E59DD928}"/>
          <w:date w:fullDate="2020-02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10899">
            <w:t>18 februari 2020</w:t>
          </w:r>
        </w:sdtContent>
      </w:sdt>
    </w:p>
    <w:p w14:paraId="2C20F96C" w14:textId="77777777" w:rsidR="00E740BC" w:rsidRDefault="00E740BC" w:rsidP="004E7A8F">
      <w:pPr>
        <w:pStyle w:val="Brdtextutanavstnd"/>
      </w:pPr>
    </w:p>
    <w:p w14:paraId="080D7E60" w14:textId="77777777" w:rsidR="00E740BC" w:rsidRDefault="00E740BC" w:rsidP="004E7A8F">
      <w:pPr>
        <w:pStyle w:val="Brdtextutanavstnd"/>
      </w:pPr>
    </w:p>
    <w:p w14:paraId="08B5F010" w14:textId="77777777" w:rsidR="00E740BC" w:rsidRDefault="00E740BC" w:rsidP="004E7A8F">
      <w:pPr>
        <w:pStyle w:val="Brdtextutanavstnd"/>
      </w:pPr>
    </w:p>
    <w:p w14:paraId="46C7385B" w14:textId="77777777" w:rsidR="00E740BC" w:rsidRDefault="00E740BC" w:rsidP="00422A41">
      <w:pPr>
        <w:pStyle w:val="Brdtext"/>
      </w:pPr>
      <w:r>
        <w:t>Tomas Eneroth</w:t>
      </w:r>
    </w:p>
    <w:p w14:paraId="63C9CAC8" w14:textId="77777777" w:rsidR="00E740BC" w:rsidRPr="00DB48AB" w:rsidRDefault="00E740BC" w:rsidP="00DB48AB">
      <w:pPr>
        <w:pStyle w:val="Brdtext"/>
      </w:pPr>
    </w:p>
    <w:sectPr w:rsidR="00E740B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1093" w14:textId="77777777" w:rsidR="00E740BC" w:rsidRDefault="00E740BC" w:rsidP="00A87A54">
      <w:pPr>
        <w:spacing w:after="0" w:line="240" w:lineRule="auto"/>
      </w:pPr>
      <w:r>
        <w:separator/>
      </w:r>
    </w:p>
  </w:endnote>
  <w:endnote w:type="continuationSeparator" w:id="0">
    <w:p w14:paraId="338CEAA3" w14:textId="77777777" w:rsidR="00E740BC" w:rsidRDefault="00E740B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F26439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4C39B3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04BE92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9FC54B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3C0E6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D6D25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9B6B8A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855BF6" w14:textId="77777777" w:rsidTr="00C26068">
      <w:trPr>
        <w:trHeight w:val="227"/>
      </w:trPr>
      <w:tc>
        <w:tcPr>
          <w:tcW w:w="4074" w:type="dxa"/>
        </w:tcPr>
        <w:p w14:paraId="5950D84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D86194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25E70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0DA02" w14:textId="77777777" w:rsidR="00E740BC" w:rsidRDefault="00E740BC" w:rsidP="00A87A54">
      <w:pPr>
        <w:spacing w:after="0" w:line="240" w:lineRule="auto"/>
      </w:pPr>
      <w:r>
        <w:separator/>
      </w:r>
    </w:p>
  </w:footnote>
  <w:footnote w:type="continuationSeparator" w:id="0">
    <w:p w14:paraId="5B304E7D" w14:textId="77777777" w:rsidR="00E740BC" w:rsidRDefault="00E740B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740BC" w14:paraId="6E66C7E6" w14:textId="77777777" w:rsidTr="00C93EBA">
      <w:trPr>
        <w:trHeight w:val="227"/>
      </w:trPr>
      <w:tc>
        <w:tcPr>
          <w:tcW w:w="5534" w:type="dxa"/>
        </w:tcPr>
        <w:p w14:paraId="00688765" w14:textId="77777777" w:rsidR="00E740BC" w:rsidRPr="007D73AB" w:rsidRDefault="00E740BC">
          <w:pPr>
            <w:pStyle w:val="Sidhuvud"/>
          </w:pPr>
        </w:p>
      </w:tc>
      <w:tc>
        <w:tcPr>
          <w:tcW w:w="3170" w:type="dxa"/>
          <w:vAlign w:val="bottom"/>
        </w:tcPr>
        <w:p w14:paraId="451EEA29" w14:textId="77777777" w:rsidR="00E740BC" w:rsidRPr="007D73AB" w:rsidRDefault="00E740BC" w:rsidP="00340DE0">
          <w:pPr>
            <w:pStyle w:val="Sidhuvud"/>
          </w:pPr>
        </w:p>
      </w:tc>
      <w:tc>
        <w:tcPr>
          <w:tcW w:w="1134" w:type="dxa"/>
        </w:tcPr>
        <w:p w14:paraId="4E09F0C6" w14:textId="77777777" w:rsidR="00E740BC" w:rsidRDefault="00E740BC" w:rsidP="005A703A">
          <w:pPr>
            <w:pStyle w:val="Sidhuvud"/>
          </w:pPr>
        </w:p>
      </w:tc>
    </w:tr>
    <w:tr w:rsidR="00E740BC" w14:paraId="3A45C6AD" w14:textId="77777777" w:rsidTr="00C93EBA">
      <w:trPr>
        <w:trHeight w:val="1928"/>
      </w:trPr>
      <w:tc>
        <w:tcPr>
          <w:tcW w:w="5534" w:type="dxa"/>
        </w:tcPr>
        <w:p w14:paraId="780FB8F0" w14:textId="77777777" w:rsidR="00E740BC" w:rsidRPr="00340DE0" w:rsidRDefault="00E740B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54A2556" wp14:editId="68873EC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36CF18" w14:textId="77777777" w:rsidR="00E740BC" w:rsidRPr="00710A6C" w:rsidRDefault="00E740BC" w:rsidP="00EE3C0F">
          <w:pPr>
            <w:pStyle w:val="Sidhuvud"/>
            <w:rPr>
              <w:b/>
            </w:rPr>
          </w:pPr>
        </w:p>
        <w:p w14:paraId="67B38197" w14:textId="77777777" w:rsidR="00E740BC" w:rsidRDefault="00E740BC" w:rsidP="00EE3C0F">
          <w:pPr>
            <w:pStyle w:val="Sidhuvud"/>
          </w:pPr>
        </w:p>
        <w:p w14:paraId="6C7F6EB2" w14:textId="77777777" w:rsidR="00E740BC" w:rsidRDefault="00E740BC" w:rsidP="00EE3C0F">
          <w:pPr>
            <w:pStyle w:val="Sidhuvud"/>
          </w:pPr>
        </w:p>
        <w:p w14:paraId="6FC691A1" w14:textId="77777777" w:rsidR="00E740BC" w:rsidRDefault="00E740B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9E03B9C15542B486EF0A1FECCD02AB"/>
            </w:placeholder>
            <w:dataBinding w:prefixMappings="xmlns:ns0='http://lp/documentinfo/RK' " w:xpath="/ns0:DocumentInfo[1]/ns0:BaseInfo[1]/ns0:Dnr[1]" w:storeItemID="{0903C3B1-A90D-4685-8F61-DCB1E59DD928}"/>
            <w:text/>
          </w:sdtPr>
          <w:sdtEndPr/>
          <w:sdtContent>
            <w:p w14:paraId="2FCDCE24" w14:textId="77777777" w:rsidR="00E740BC" w:rsidRDefault="00E740BC" w:rsidP="00EE3C0F">
              <w:pPr>
                <w:pStyle w:val="Sidhuvud"/>
              </w:pPr>
              <w:r>
                <w:t xml:space="preserve">I2020/00419/TM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711DA44FE524FEA960C78D28D5A6292"/>
            </w:placeholder>
            <w:showingPlcHdr/>
            <w:dataBinding w:prefixMappings="xmlns:ns0='http://lp/documentinfo/RK' " w:xpath="/ns0:DocumentInfo[1]/ns0:BaseInfo[1]/ns0:DocNumber[1]" w:storeItemID="{0903C3B1-A90D-4685-8F61-DCB1E59DD928}"/>
            <w:text/>
          </w:sdtPr>
          <w:sdtEndPr/>
          <w:sdtContent>
            <w:p w14:paraId="056A1047" w14:textId="77777777" w:rsidR="00E740BC" w:rsidRDefault="00E740B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0FF150F" w14:textId="77777777" w:rsidR="00E740BC" w:rsidRDefault="00E740BC" w:rsidP="00EE3C0F">
          <w:pPr>
            <w:pStyle w:val="Sidhuvud"/>
          </w:pPr>
        </w:p>
      </w:tc>
      <w:tc>
        <w:tcPr>
          <w:tcW w:w="1134" w:type="dxa"/>
        </w:tcPr>
        <w:p w14:paraId="64D7D32A" w14:textId="77777777" w:rsidR="00E740BC" w:rsidRDefault="00E740BC" w:rsidP="0094502D">
          <w:pPr>
            <w:pStyle w:val="Sidhuvud"/>
          </w:pPr>
        </w:p>
        <w:p w14:paraId="46CCCF9E" w14:textId="77777777" w:rsidR="00E740BC" w:rsidRPr="0094502D" w:rsidRDefault="00E740BC" w:rsidP="00EC71A6">
          <w:pPr>
            <w:pStyle w:val="Sidhuvud"/>
          </w:pPr>
        </w:p>
      </w:tc>
    </w:tr>
    <w:tr w:rsidR="00E740BC" w14:paraId="55EE8EC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720D083022149ADBDABDF9FD379913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E3B25E" w14:textId="77777777" w:rsidR="00E740BC" w:rsidRPr="00E740BC" w:rsidRDefault="00E740BC" w:rsidP="00340DE0">
              <w:pPr>
                <w:pStyle w:val="Sidhuvud"/>
                <w:rPr>
                  <w:b/>
                </w:rPr>
              </w:pPr>
              <w:r w:rsidRPr="00E740BC">
                <w:rPr>
                  <w:b/>
                </w:rPr>
                <w:t>Infrastrukturdepartementet</w:t>
              </w:r>
            </w:p>
            <w:p w14:paraId="373E799F" w14:textId="77777777" w:rsidR="00AC1F6F" w:rsidRDefault="00E740BC" w:rsidP="00340DE0">
              <w:pPr>
                <w:pStyle w:val="Sidhuvud"/>
              </w:pPr>
              <w:r w:rsidRPr="00E740BC">
                <w:t>Infrastrukturministern</w:t>
              </w:r>
            </w:p>
            <w:p w14:paraId="72CC8873" w14:textId="77777777" w:rsidR="00AC1F6F" w:rsidRDefault="00AC1F6F" w:rsidP="00340DE0">
              <w:pPr>
                <w:pStyle w:val="Sidhuvud"/>
              </w:pPr>
            </w:p>
            <w:p w14:paraId="2B9B8CC1" w14:textId="77777777" w:rsidR="00AC1F6F" w:rsidRDefault="00AC1F6F" w:rsidP="00340DE0">
              <w:pPr>
                <w:pStyle w:val="Sidhuvud"/>
              </w:pPr>
            </w:p>
            <w:p w14:paraId="09738E06" w14:textId="77777777" w:rsidR="00AC1F6F" w:rsidRDefault="00AC1F6F" w:rsidP="00340DE0">
              <w:pPr>
                <w:pStyle w:val="Sidhuvud"/>
              </w:pPr>
            </w:p>
            <w:p w14:paraId="311C41B7" w14:textId="77777777" w:rsidR="00AC1F6F" w:rsidRDefault="00AC1F6F" w:rsidP="00340DE0">
              <w:pPr>
                <w:pStyle w:val="Sidhuvud"/>
              </w:pPr>
            </w:p>
            <w:p w14:paraId="2411D28A" w14:textId="77777777" w:rsidR="00E740BC" w:rsidRPr="00340DE0" w:rsidRDefault="00E740B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CF8308BB21F46E086CEB9C017464E1C"/>
          </w:placeholder>
          <w:dataBinding w:prefixMappings="xmlns:ns0='http://lp/documentinfo/RK' " w:xpath="/ns0:DocumentInfo[1]/ns0:BaseInfo[1]/ns0:Recipient[1]" w:storeItemID="{0903C3B1-A90D-4685-8F61-DCB1E59DD928}"/>
          <w:text w:multiLine="1"/>
        </w:sdtPr>
        <w:sdtEndPr/>
        <w:sdtContent>
          <w:tc>
            <w:tcPr>
              <w:tcW w:w="3170" w:type="dxa"/>
            </w:tcPr>
            <w:p w14:paraId="5AC6AF6E" w14:textId="77777777" w:rsidR="00E740BC" w:rsidRDefault="00E740B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344EAC0" w14:textId="77777777" w:rsidR="00E740BC" w:rsidRDefault="00E740BC" w:rsidP="003E6020">
          <w:pPr>
            <w:pStyle w:val="Sidhuvud"/>
          </w:pPr>
        </w:p>
      </w:tc>
    </w:tr>
  </w:tbl>
  <w:p w14:paraId="3BE86FF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B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324B"/>
    <w:rsid w:val="00134837"/>
    <w:rsid w:val="00135111"/>
    <w:rsid w:val="001428E2"/>
    <w:rsid w:val="0016294F"/>
    <w:rsid w:val="001658D6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3769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09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D51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7B4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56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98E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2E1D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F6F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0EDD"/>
    <w:rsid w:val="00B2131A"/>
    <w:rsid w:val="00B2169D"/>
    <w:rsid w:val="00B21CBB"/>
    <w:rsid w:val="00B2606D"/>
    <w:rsid w:val="00B263C0"/>
    <w:rsid w:val="00B316CA"/>
    <w:rsid w:val="00B31BFB"/>
    <w:rsid w:val="00B3528F"/>
    <w:rsid w:val="00B3545D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102D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2CF5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0BC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449A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899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FE79FC"/>
  <w15:docId w15:val="{7DC2F475-96E2-4942-AAF7-EC05CF9D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9E03B9C15542B486EF0A1FECCD0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AE4E6-C83C-4006-BE29-A4E39146F251}"/>
      </w:docPartPr>
      <w:docPartBody>
        <w:p w:rsidR="00453959" w:rsidRDefault="00536C28" w:rsidP="00536C28">
          <w:pPr>
            <w:pStyle w:val="769E03B9C15542B486EF0A1FECCD02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11DA44FE524FEA960C78D28D5A6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AC713-6B04-4D23-BCED-726D19201037}"/>
      </w:docPartPr>
      <w:docPartBody>
        <w:p w:rsidR="00453959" w:rsidRDefault="00536C28" w:rsidP="00536C28">
          <w:pPr>
            <w:pStyle w:val="C711DA44FE524FEA960C78D28D5A62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20D083022149ADBDABDF9FD3799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7D362-891C-422E-81EC-7CD6AB1760C6}"/>
      </w:docPartPr>
      <w:docPartBody>
        <w:p w:rsidR="00453959" w:rsidRDefault="00536C28" w:rsidP="00536C28">
          <w:pPr>
            <w:pStyle w:val="6720D083022149ADBDABDF9FD37991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F8308BB21F46E086CEB9C017464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B229E-9AE6-4E10-A30C-E8986DE994E8}"/>
      </w:docPartPr>
      <w:docPartBody>
        <w:p w:rsidR="00453959" w:rsidRDefault="00536C28" w:rsidP="00536C28">
          <w:pPr>
            <w:pStyle w:val="FCF8308BB21F46E086CEB9C017464E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4B6A3066254532993D1637E30DD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77823-8077-4BC0-8ABD-416A8F80B2FB}"/>
      </w:docPartPr>
      <w:docPartBody>
        <w:p w:rsidR="00453959" w:rsidRDefault="00536C28" w:rsidP="00536C28">
          <w:pPr>
            <w:pStyle w:val="234B6A3066254532993D1637E30DD17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28"/>
    <w:rsid w:val="00453959"/>
    <w:rsid w:val="0053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A1E11E675DA49CEB9C8EBEB61E070FF">
    <w:name w:val="4A1E11E675DA49CEB9C8EBEB61E070FF"/>
    <w:rsid w:val="00536C28"/>
  </w:style>
  <w:style w:type="character" w:styleId="Platshllartext">
    <w:name w:val="Placeholder Text"/>
    <w:basedOn w:val="Standardstycketeckensnitt"/>
    <w:uiPriority w:val="99"/>
    <w:semiHidden/>
    <w:rsid w:val="00536C28"/>
    <w:rPr>
      <w:noProof w:val="0"/>
      <w:color w:val="808080"/>
    </w:rPr>
  </w:style>
  <w:style w:type="paragraph" w:customStyle="1" w:styleId="C102CC26A26B4500BF9160A287004B25">
    <w:name w:val="C102CC26A26B4500BF9160A287004B25"/>
    <w:rsid w:val="00536C28"/>
  </w:style>
  <w:style w:type="paragraph" w:customStyle="1" w:styleId="C625B1708AEB4F358506D32C24AD4183">
    <w:name w:val="C625B1708AEB4F358506D32C24AD4183"/>
    <w:rsid w:val="00536C28"/>
  </w:style>
  <w:style w:type="paragraph" w:customStyle="1" w:styleId="E92CCCB117A043B481B8F78D039CD00F">
    <w:name w:val="E92CCCB117A043B481B8F78D039CD00F"/>
    <w:rsid w:val="00536C28"/>
  </w:style>
  <w:style w:type="paragraph" w:customStyle="1" w:styleId="769E03B9C15542B486EF0A1FECCD02AB">
    <w:name w:val="769E03B9C15542B486EF0A1FECCD02AB"/>
    <w:rsid w:val="00536C28"/>
  </w:style>
  <w:style w:type="paragraph" w:customStyle="1" w:styleId="C711DA44FE524FEA960C78D28D5A6292">
    <w:name w:val="C711DA44FE524FEA960C78D28D5A6292"/>
    <w:rsid w:val="00536C28"/>
  </w:style>
  <w:style w:type="paragraph" w:customStyle="1" w:styleId="129C5ABD22A74885BE6267855F5BA20C">
    <w:name w:val="129C5ABD22A74885BE6267855F5BA20C"/>
    <w:rsid w:val="00536C28"/>
  </w:style>
  <w:style w:type="paragraph" w:customStyle="1" w:styleId="9E7BB3B55E90484CA1022951A09FA370">
    <w:name w:val="9E7BB3B55E90484CA1022951A09FA370"/>
    <w:rsid w:val="00536C28"/>
  </w:style>
  <w:style w:type="paragraph" w:customStyle="1" w:styleId="6C8FA239637C47DA99A2BC6129593572">
    <w:name w:val="6C8FA239637C47DA99A2BC6129593572"/>
    <w:rsid w:val="00536C28"/>
  </w:style>
  <w:style w:type="paragraph" w:customStyle="1" w:styleId="6720D083022149ADBDABDF9FD3799138">
    <w:name w:val="6720D083022149ADBDABDF9FD3799138"/>
    <w:rsid w:val="00536C28"/>
  </w:style>
  <w:style w:type="paragraph" w:customStyle="1" w:styleId="FCF8308BB21F46E086CEB9C017464E1C">
    <w:name w:val="FCF8308BB21F46E086CEB9C017464E1C"/>
    <w:rsid w:val="00536C28"/>
  </w:style>
  <w:style w:type="paragraph" w:customStyle="1" w:styleId="D5D58236A8514D96862DEFF028D996E1">
    <w:name w:val="D5D58236A8514D96862DEFF028D996E1"/>
    <w:rsid w:val="00536C28"/>
  </w:style>
  <w:style w:type="paragraph" w:customStyle="1" w:styleId="08274EAFBB7645F0B5A7F3908C3C4861">
    <w:name w:val="08274EAFBB7645F0B5A7F3908C3C4861"/>
    <w:rsid w:val="00536C28"/>
  </w:style>
  <w:style w:type="paragraph" w:customStyle="1" w:styleId="B392105FA9C04FB997161AAA1D26E246">
    <w:name w:val="B392105FA9C04FB997161AAA1D26E246"/>
    <w:rsid w:val="00536C28"/>
  </w:style>
  <w:style w:type="paragraph" w:customStyle="1" w:styleId="C90E3B4100F44E1099A3AE8B045CFF38">
    <w:name w:val="C90E3B4100F44E1099A3AE8B045CFF38"/>
    <w:rsid w:val="00536C28"/>
  </w:style>
  <w:style w:type="paragraph" w:customStyle="1" w:styleId="213F55F2D2F940A68CC53EEDBD2D4446">
    <w:name w:val="213F55F2D2F940A68CC53EEDBD2D4446"/>
    <w:rsid w:val="00536C28"/>
  </w:style>
  <w:style w:type="paragraph" w:customStyle="1" w:styleId="234B6A3066254532993D1637E30DD174">
    <w:name w:val="234B6A3066254532993D1637E30DD174"/>
    <w:rsid w:val="00536C28"/>
  </w:style>
  <w:style w:type="paragraph" w:customStyle="1" w:styleId="F392A0F740504F4CA5569C1C37B4596D">
    <w:name w:val="F392A0F740504F4CA5569C1C37B4596D"/>
    <w:rsid w:val="00536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cad0e45d-59cb-48bc-8d7d-cf8f72b8d493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2020-02-18T00:00:00</HeaderDate>
    <Office/>
    <Dnr>I2020/00419/TM </Dnr>
    <ParagrafNr/>
    <DocumentTitle/>
    <VisitingAddress/>
    <Extra1/>
    <Extra2/>
    <Extra3>Jessica Thunander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C358-16EE-4D59-88A0-5CEE8914B5B3}"/>
</file>

<file path=customXml/itemProps2.xml><?xml version="1.0" encoding="utf-8"?>
<ds:datastoreItem xmlns:ds="http://schemas.openxmlformats.org/officeDocument/2006/customXml" ds:itemID="{8BB78555-6A40-46D2-8F0F-A481DCA9F175}"/>
</file>

<file path=customXml/itemProps3.xml><?xml version="1.0" encoding="utf-8"?>
<ds:datastoreItem xmlns:ds="http://schemas.openxmlformats.org/officeDocument/2006/customXml" ds:itemID="{7176705D-1063-4A96-BE84-EB69EB42B3AB}"/>
</file>

<file path=customXml/itemProps4.xml><?xml version="1.0" encoding="utf-8"?>
<ds:datastoreItem xmlns:ds="http://schemas.openxmlformats.org/officeDocument/2006/customXml" ds:itemID="{EDA1019F-5B89-457B-BFBB-A5A863D19364}"/>
</file>

<file path=customXml/itemProps5.xml><?xml version="1.0" encoding="utf-8"?>
<ds:datastoreItem xmlns:ds="http://schemas.openxmlformats.org/officeDocument/2006/customXml" ds:itemID="{29FBCD10-814D-43A6-9D6D-211D704F741B}"/>
</file>

<file path=customXml/itemProps6.xml><?xml version="1.0" encoding="utf-8"?>
<ds:datastoreItem xmlns:ds="http://schemas.openxmlformats.org/officeDocument/2006/customXml" ds:itemID="{8BB78555-6A40-46D2-8F0F-A481DCA9F175}"/>
</file>

<file path=customXml/itemProps7.xml><?xml version="1.0" encoding="utf-8"?>
<ds:datastoreItem xmlns:ds="http://schemas.openxmlformats.org/officeDocument/2006/customXml" ds:itemID="{0903C3B1-A90D-4685-8F61-DCB1E59DD928}"/>
</file>

<file path=customXml/itemProps8.xml><?xml version="1.0" encoding="utf-8"?>
<ds:datastoreItem xmlns:ds="http://schemas.openxmlformats.org/officeDocument/2006/customXml" ds:itemID="{29632093-2C37-4377-B19A-843EA2649B8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235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949 av Jessica Thunander (V) Jämställdheten inom trafiksäkerheten.docx</dc:title>
  <dc:subject/>
  <dc:creator>Ylva Berg</dc:creator>
  <cp:keywords/>
  <dc:description/>
  <cp:lastModifiedBy>Helene Lassi</cp:lastModifiedBy>
  <cp:revision>2</cp:revision>
  <cp:lastPrinted>2020-02-18T07:50:00Z</cp:lastPrinted>
  <dcterms:created xsi:type="dcterms:W3CDTF">2020-02-18T07:54:00Z</dcterms:created>
  <dcterms:modified xsi:type="dcterms:W3CDTF">2020-02-18T07:54:00Z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