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56B5B" w14:textId="032B811F" w:rsidR="002D7696" w:rsidRDefault="002D7696" w:rsidP="00DA0661">
      <w:pPr>
        <w:pStyle w:val="Rubrik"/>
      </w:pPr>
      <w:bookmarkStart w:id="0" w:name="Start"/>
      <w:bookmarkEnd w:id="0"/>
      <w:r>
        <w:t xml:space="preserve">Svar på fråga </w:t>
      </w:r>
      <w:r w:rsidRPr="002D7696">
        <w:t xml:space="preserve">2020/21:1230 </w:t>
      </w:r>
      <w:r>
        <w:t>av Boriana Åberg (M)</w:t>
      </w:r>
      <w:r>
        <w:br/>
      </w:r>
      <w:r w:rsidRPr="002D7696">
        <w:t>Förbud mot oregistrerade kontantkort</w:t>
      </w:r>
    </w:p>
    <w:p w14:paraId="224472FA" w14:textId="373A696B" w:rsidR="002D7696" w:rsidRDefault="002D7696" w:rsidP="002D7696">
      <w:pPr>
        <w:pStyle w:val="Brdtext"/>
      </w:pPr>
      <w:r w:rsidRPr="002D7696">
        <w:t>Boriana Åberg</w:t>
      </w:r>
      <w:r>
        <w:t xml:space="preserve"> har frågat mig om jag avser att initiera en lagändring som helt förbjuder oregistrerade kontantkort.</w:t>
      </w:r>
    </w:p>
    <w:p w14:paraId="114E7126" w14:textId="22534FB9" w:rsidR="00557924" w:rsidRDefault="00B166FD" w:rsidP="00757C74">
      <w:pPr>
        <w:pStyle w:val="Brdtext"/>
      </w:pPr>
      <w:r w:rsidRPr="00B166FD">
        <w:t xml:space="preserve">När mobiltelefoner förekommer i samband med brottslig verksamhet är det </w:t>
      </w:r>
      <w:r w:rsidR="00DF5703">
        <w:t>oftast</w:t>
      </w:r>
      <w:r w:rsidRPr="00B166FD">
        <w:t xml:space="preserve"> oregistrerade och anonyma kontantkort som används. Det gör att polisen riskerar att gå miste om viktig och ibland avgörande information för att kunna utreda brottslighet. </w:t>
      </w:r>
      <w:r w:rsidR="005445E6">
        <w:t xml:space="preserve">I augusti 2019 </w:t>
      </w:r>
      <w:r w:rsidR="004E2049">
        <w:t>fick</w:t>
      </w:r>
      <w:r w:rsidR="005445E6">
        <w:t xml:space="preserve"> en utredare i uppdrag att </w:t>
      </w:r>
      <w:r w:rsidR="005445E6" w:rsidRPr="005445E6">
        <w:t xml:space="preserve">lämna förslag </w:t>
      </w:r>
      <w:r w:rsidR="008E140E" w:rsidRPr="008E140E">
        <w:t>till regler om en skyldighet att registrera uppgifter om abonnemang för kontantkort</w:t>
      </w:r>
      <w:r w:rsidR="00DD31FC">
        <w:t>.</w:t>
      </w:r>
      <w:r w:rsidR="00057392">
        <w:t xml:space="preserve"> </w:t>
      </w:r>
      <w:r w:rsidR="007F07BB" w:rsidRPr="007F07BB">
        <w:t xml:space="preserve">Syftet </w:t>
      </w:r>
      <w:r w:rsidR="007F07BB">
        <w:t>var</w:t>
      </w:r>
      <w:r w:rsidR="007F07BB" w:rsidRPr="007F07BB">
        <w:t xml:space="preserve"> att</w:t>
      </w:r>
      <w:r w:rsidR="008E140E">
        <w:t xml:space="preserve"> göra</w:t>
      </w:r>
      <w:r w:rsidR="007F07BB" w:rsidRPr="007F07BB">
        <w:t xml:space="preserve"> uppgifterna tillgängliga för brottsbekämpande ändamål</w:t>
      </w:r>
      <w:r w:rsidR="005B1AD3">
        <w:t xml:space="preserve"> och </w:t>
      </w:r>
      <w:r w:rsidR="00057392">
        <w:t xml:space="preserve">därmed </w:t>
      </w:r>
      <w:r w:rsidR="005B1AD3">
        <w:t>underlätta de brottsbekämpande myndigheternas arbete</w:t>
      </w:r>
      <w:r w:rsidR="00540FD4">
        <w:t xml:space="preserve">, </w:t>
      </w:r>
      <w:r w:rsidR="00540FD4" w:rsidRPr="00540FD4">
        <w:t>särskilt i kampen mot allvarligare brottslighet</w:t>
      </w:r>
      <w:r w:rsidR="007F07BB" w:rsidRPr="007F07BB">
        <w:t>.</w:t>
      </w:r>
      <w:r w:rsidR="000F6032">
        <w:t xml:space="preserve"> </w:t>
      </w:r>
    </w:p>
    <w:p w14:paraId="55F79F6F" w14:textId="15C94C80" w:rsidR="005445E6" w:rsidRDefault="005445E6" w:rsidP="00757C74">
      <w:pPr>
        <w:pStyle w:val="Brdtext"/>
      </w:pPr>
      <w:r>
        <w:t xml:space="preserve">Utredaren </w:t>
      </w:r>
      <w:r w:rsidR="000F6032">
        <w:t>lämnade sina förslag i juni 2020</w:t>
      </w:r>
      <w:r w:rsidR="00EC4A0E">
        <w:t xml:space="preserve"> (Ds 2020:12)</w:t>
      </w:r>
      <w:r w:rsidR="000F6032">
        <w:t xml:space="preserve">. </w:t>
      </w:r>
      <w:r w:rsidR="007F07BB" w:rsidRPr="007F07BB">
        <w:t xml:space="preserve">Utredaren </w:t>
      </w:r>
      <w:r w:rsidR="007F07BB">
        <w:t>anser</w:t>
      </w:r>
      <w:r w:rsidR="007F07BB" w:rsidRPr="007F07BB">
        <w:t xml:space="preserve"> att de brottsbekämpande myndigheterna har ett påtagligt behov av uppgifter om vem som innehar kontantkort och att en skyldighet att registrera sådana uppgifter skulle främja brottsbekämpningen. </w:t>
      </w:r>
      <w:r w:rsidR="000F6032">
        <w:t xml:space="preserve">Utredaren </w:t>
      </w:r>
      <w:r>
        <w:t>föreslår</w:t>
      </w:r>
      <w:r w:rsidR="00757C74">
        <w:t xml:space="preserve"> bl.a. att mobiloperatörer ska vara skyldiga att registrera uppgifter om den som har ett kontantkortsabonnemang och att en identitets</w:t>
      </w:r>
      <w:r w:rsidR="00AC7E4E">
        <w:softHyphen/>
      </w:r>
      <w:r w:rsidR="00757C74">
        <w:t>kontroll ska göras i samband med registreringen. Registreringsplikten före</w:t>
      </w:r>
      <w:r w:rsidR="00AC7E4E">
        <w:softHyphen/>
      </w:r>
      <w:r w:rsidR="00757C74">
        <w:t>slås omfatta såväl nya kontant</w:t>
      </w:r>
      <w:r w:rsidR="00C0684E">
        <w:softHyphen/>
      </w:r>
      <w:r w:rsidR="00757C74">
        <w:t>kort som sådana som redan har tagits i bruk.</w:t>
      </w:r>
    </w:p>
    <w:p w14:paraId="2D717C14" w14:textId="27DC7339" w:rsidR="000D3EB2" w:rsidRDefault="005445E6" w:rsidP="006A12F1">
      <w:pPr>
        <w:pStyle w:val="Brdtext"/>
      </w:pPr>
      <w:r>
        <w:t xml:space="preserve">Förslagen har varit ute på remiss </w:t>
      </w:r>
      <w:r w:rsidR="000F6032">
        <w:t xml:space="preserve">och remisstiden gick ut i oktober 2020. </w:t>
      </w:r>
      <w:r>
        <w:t xml:space="preserve">Utredarens förslag bereds för närvarande inom Regeringskansliet. </w:t>
      </w:r>
    </w:p>
    <w:p w14:paraId="337F653F" w14:textId="77777777" w:rsidR="00261A42" w:rsidRDefault="00261A42" w:rsidP="000D3EB2">
      <w:pPr>
        <w:pStyle w:val="Brdtext"/>
      </w:pPr>
    </w:p>
    <w:p w14:paraId="1029DE97" w14:textId="0BFAE712" w:rsidR="002D7696" w:rsidRDefault="002D7696" w:rsidP="000D3EB2">
      <w:pPr>
        <w:pStyle w:val="Brdtext"/>
      </w:pPr>
      <w:bookmarkStart w:id="1" w:name="_GoBack"/>
      <w:bookmarkEnd w:id="1"/>
      <w:r>
        <w:lastRenderedPageBreak/>
        <w:t xml:space="preserve">Stockholm den </w:t>
      </w:r>
      <w:sdt>
        <w:sdtPr>
          <w:id w:val="-1225218591"/>
          <w:placeholder>
            <w:docPart w:val="3648E014EF5D4532B48CDF0232423672"/>
          </w:placeholder>
          <w:dataBinding w:prefixMappings="xmlns:ns0='http://lp/documentinfo/RK' " w:xpath="/ns0:DocumentInfo[1]/ns0:BaseInfo[1]/ns0:HeaderDate[1]" w:storeItemID="{72F4CBAF-225A-4C19-BC77-0BABA259A095}"/>
          <w:date w:fullDate="2021-01-2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C51011">
            <w:t>20 januari 2021</w:t>
          </w:r>
        </w:sdtContent>
      </w:sdt>
    </w:p>
    <w:p w14:paraId="314D001A" w14:textId="77777777" w:rsidR="002D7696" w:rsidRDefault="002D7696" w:rsidP="004E7A8F">
      <w:pPr>
        <w:pStyle w:val="Brdtextutanavstnd"/>
      </w:pPr>
    </w:p>
    <w:p w14:paraId="7209B697" w14:textId="77777777" w:rsidR="002D7696" w:rsidRDefault="002D7696" w:rsidP="004E7A8F">
      <w:pPr>
        <w:pStyle w:val="Brdtextutanavstnd"/>
      </w:pPr>
    </w:p>
    <w:p w14:paraId="79AEB431" w14:textId="4BC2D636" w:rsidR="002D7696" w:rsidRDefault="002D7696" w:rsidP="00422A41">
      <w:pPr>
        <w:pStyle w:val="Brdtext"/>
      </w:pPr>
      <w:r>
        <w:t>Mikael Damberg</w:t>
      </w:r>
    </w:p>
    <w:p w14:paraId="3E43A706" w14:textId="77777777" w:rsidR="002D7696" w:rsidRPr="00DB48AB" w:rsidRDefault="002D7696" w:rsidP="00DB48AB">
      <w:pPr>
        <w:pStyle w:val="Brdtext"/>
      </w:pPr>
    </w:p>
    <w:sectPr w:rsidR="002D7696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CA8BA" w14:textId="77777777" w:rsidR="002D7696" w:rsidRDefault="002D7696" w:rsidP="00A87A54">
      <w:pPr>
        <w:spacing w:after="0" w:line="240" w:lineRule="auto"/>
      </w:pPr>
      <w:r>
        <w:separator/>
      </w:r>
    </w:p>
  </w:endnote>
  <w:endnote w:type="continuationSeparator" w:id="0">
    <w:p w14:paraId="5F50975D" w14:textId="77777777" w:rsidR="002D7696" w:rsidRDefault="002D7696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9ACC10E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F48DF55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A853EF1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377159E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4CC76A6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37E0CF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D4B0EA8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2CC98F8" w14:textId="77777777" w:rsidTr="00C26068">
      <w:trPr>
        <w:trHeight w:val="227"/>
      </w:trPr>
      <w:tc>
        <w:tcPr>
          <w:tcW w:w="4074" w:type="dxa"/>
        </w:tcPr>
        <w:p w14:paraId="05C5041B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23B2A24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E153F87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5F92E" w14:textId="77777777" w:rsidR="002D7696" w:rsidRDefault="002D7696" w:rsidP="00A87A54">
      <w:pPr>
        <w:spacing w:after="0" w:line="240" w:lineRule="auto"/>
      </w:pPr>
      <w:r>
        <w:separator/>
      </w:r>
    </w:p>
  </w:footnote>
  <w:footnote w:type="continuationSeparator" w:id="0">
    <w:p w14:paraId="6DF2620A" w14:textId="77777777" w:rsidR="002D7696" w:rsidRDefault="002D7696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D7696" w14:paraId="24C5F501" w14:textId="77777777" w:rsidTr="00C93EBA">
      <w:trPr>
        <w:trHeight w:val="227"/>
      </w:trPr>
      <w:tc>
        <w:tcPr>
          <w:tcW w:w="5534" w:type="dxa"/>
        </w:tcPr>
        <w:p w14:paraId="4FD09A3B" w14:textId="77777777" w:rsidR="002D7696" w:rsidRPr="007D73AB" w:rsidRDefault="002D7696">
          <w:pPr>
            <w:pStyle w:val="Sidhuvud"/>
          </w:pPr>
        </w:p>
      </w:tc>
      <w:tc>
        <w:tcPr>
          <w:tcW w:w="3170" w:type="dxa"/>
          <w:vAlign w:val="bottom"/>
        </w:tcPr>
        <w:p w14:paraId="10B99C4F" w14:textId="77777777" w:rsidR="002D7696" w:rsidRPr="007D73AB" w:rsidRDefault="002D7696" w:rsidP="00340DE0">
          <w:pPr>
            <w:pStyle w:val="Sidhuvud"/>
          </w:pPr>
        </w:p>
      </w:tc>
      <w:tc>
        <w:tcPr>
          <w:tcW w:w="1134" w:type="dxa"/>
        </w:tcPr>
        <w:p w14:paraId="3BAE3221" w14:textId="77777777" w:rsidR="002D7696" w:rsidRDefault="002D7696" w:rsidP="005A703A">
          <w:pPr>
            <w:pStyle w:val="Sidhuvud"/>
          </w:pPr>
        </w:p>
      </w:tc>
    </w:tr>
    <w:tr w:rsidR="002D7696" w14:paraId="0D27E8B5" w14:textId="77777777" w:rsidTr="00C93EBA">
      <w:trPr>
        <w:trHeight w:val="1928"/>
      </w:trPr>
      <w:tc>
        <w:tcPr>
          <w:tcW w:w="5534" w:type="dxa"/>
        </w:tcPr>
        <w:p w14:paraId="5954F91C" w14:textId="77777777" w:rsidR="002D7696" w:rsidRPr="00340DE0" w:rsidRDefault="002D7696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5F64E9C" wp14:editId="65329CF2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BE58788" w14:textId="77777777" w:rsidR="002D7696" w:rsidRPr="00710A6C" w:rsidRDefault="002D7696" w:rsidP="00EE3C0F">
          <w:pPr>
            <w:pStyle w:val="Sidhuvud"/>
            <w:rPr>
              <w:b/>
            </w:rPr>
          </w:pPr>
        </w:p>
        <w:p w14:paraId="1F8D3683" w14:textId="77777777" w:rsidR="002D7696" w:rsidRDefault="002D7696" w:rsidP="00EE3C0F">
          <w:pPr>
            <w:pStyle w:val="Sidhuvud"/>
          </w:pPr>
        </w:p>
        <w:p w14:paraId="07710BB9" w14:textId="77777777" w:rsidR="002D7696" w:rsidRDefault="002D7696" w:rsidP="00EE3C0F">
          <w:pPr>
            <w:pStyle w:val="Sidhuvud"/>
          </w:pPr>
        </w:p>
        <w:p w14:paraId="16DB5A4D" w14:textId="77777777" w:rsidR="002D7696" w:rsidRDefault="002D7696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EEA6DADD4FA842428C1DB5EF0EB072D1"/>
            </w:placeholder>
            <w:dataBinding w:prefixMappings="xmlns:ns0='http://lp/documentinfo/RK' " w:xpath="/ns0:DocumentInfo[1]/ns0:BaseInfo[1]/ns0:Dnr[1]" w:storeItemID="{72F4CBAF-225A-4C19-BC77-0BABA259A095}"/>
            <w:text/>
          </w:sdtPr>
          <w:sdtEndPr/>
          <w:sdtContent>
            <w:p w14:paraId="7824083F" w14:textId="77777777" w:rsidR="002D7696" w:rsidRDefault="009D2C2F" w:rsidP="00EE3C0F">
              <w:pPr>
                <w:pStyle w:val="Sidhuvud"/>
              </w:pPr>
              <w:r w:rsidRPr="009D2C2F">
                <w:t>Ju2021/00083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D9EB19D7C2A49DEB236ADABA64CFA2F"/>
            </w:placeholder>
            <w:showingPlcHdr/>
            <w:dataBinding w:prefixMappings="xmlns:ns0='http://lp/documentinfo/RK' " w:xpath="/ns0:DocumentInfo[1]/ns0:BaseInfo[1]/ns0:DocNumber[1]" w:storeItemID="{72F4CBAF-225A-4C19-BC77-0BABA259A095}"/>
            <w:text/>
          </w:sdtPr>
          <w:sdtEndPr/>
          <w:sdtContent>
            <w:p w14:paraId="195D55A5" w14:textId="4C5A3B20" w:rsidR="002D7696" w:rsidRDefault="002D769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CAB5F0D" w14:textId="77777777" w:rsidR="002D7696" w:rsidRDefault="002D7696" w:rsidP="00EE3C0F">
          <w:pPr>
            <w:pStyle w:val="Sidhuvud"/>
          </w:pPr>
        </w:p>
      </w:tc>
      <w:tc>
        <w:tcPr>
          <w:tcW w:w="1134" w:type="dxa"/>
        </w:tcPr>
        <w:p w14:paraId="456A53D5" w14:textId="77777777" w:rsidR="002D7696" w:rsidRDefault="002D7696" w:rsidP="0094502D">
          <w:pPr>
            <w:pStyle w:val="Sidhuvud"/>
          </w:pPr>
        </w:p>
        <w:p w14:paraId="1B1EF19E" w14:textId="77777777" w:rsidR="002D7696" w:rsidRPr="0094502D" w:rsidRDefault="002D7696" w:rsidP="00EC71A6">
          <w:pPr>
            <w:pStyle w:val="Sidhuvud"/>
          </w:pPr>
        </w:p>
      </w:tc>
    </w:tr>
    <w:tr w:rsidR="002D7696" w14:paraId="68B3A4FC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59504AF308D9442E967964E301D4D92D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4F1724F8" w14:textId="77777777" w:rsidR="002D7696" w:rsidRDefault="002D7696" w:rsidP="00340DE0">
              <w:pPr>
                <w:pStyle w:val="Sidhuvud"/>
              </w:pPr>
              <w:r>
                <w:t>Justitiedepartementet</w:t>
              </w:r>
            </w:p>
            <w:p w14:paraId="45F2274B" w14:textId="477A9444" w:rsidR="002D7696" w:rsidRPr="00340DE0" w:rsidRDefault="002D7696" w:rsidP="00340DE0">
              <w:pPr>
                <w:pStyle w:val="Sidhuvud"/>
              </w:pPr>
              <w:r>
                <w:t>Inrikesministern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516138884FB2402894EB979547E08DE5"/>
          </w:placeholder>
          <w:dataBinding w:prefixMappings="xmlns:ns0='http://lp/documentinfo/RK' " w:xpath="/ns0:DocumentInfo[1]/ns0:BaseInfo[1]/ns0:Recipient[1]" w:storeItemID="{72F4CBAF-225A-4C19-BC77-0BABA259A095}"/>
          <w:text w:multiLine="1"/>
        </w:sdtPr>
        <w:sdtEndPr/>
        <w:sdtContent>
          <w:tc>
            <w:tcPr>
              <w:tcW w:w="3170" w:type="dxa"/>
            </w:tcPr>
            <w:p w14:paraId="75DA42FB" w14:textId="77777777" w:rsidR="002D7696" w:rsidRDefault="002D7696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148961D" w14:textId="77777777" w:rsidR="002D7696" w:rsidRDefault="002D7696" w:rsidP="003E6020">
          <w:pPr>
            <w:pStyle w:val="Sidhuvud"/>
          </w:pPr>
        </w:p>
      </w:tc>
    </w:tr>
  </w:tbl>
  <w:p w14:paraId="4ECD3834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696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392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3EB2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03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1B67"/>
    <w:rsid w:val="001331B1"/>
    <w:rsid w:val="00133CB0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A6FDF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0B08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1A42"/>
    <w:rsid w:val="00264503"/>
    <w:rsid w:val="00271D00"/>
    <w:rsid w:val="00274AA3"/>
    <w:rsid w:val="00275872"/>
    <w:rsid w:val="002775E8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D7696"/>
    <w:rsid w:val="002E150B"/>
    <w:rsid w:val="002E2C89"/>
    <w:rsid w:val="002E3609"/>
    <w:rsid w:val="002E4D3F"/>
    <w:rsid w:val="002E5668"/>
    <w:rsid w:val="002E61A5"/>
    <w:rsid w:val="002E7D33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43F0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7EDA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0A18"/>
    <w:rsid w:val="003E309C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0F89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049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0FD4"/>
    <w:rsid w:val="005445E6"/>
    <w:rsid w:val="00544738"/>
    <w:rsid w:val="005456E4"/>
    <w:rsid w:val="00547B89"/>
    <w:rsid w:val="00551027"/>
    <w:rsid w:val="005568AF"/>
    <w:rsid w:val="00556AF5"/>
    <w:rsid w:val="00557924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1AD3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076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4991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57C74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7BB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0E9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140E"/>
    <w:rsid w:val="008E65A8"/>
    <w:rsid w:val="008E77D6"/>
    <w:rsid w:val="009036E7"/>
    <w:rsid w:val="00905BA9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2C2F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C7E4E"/>
    <w:rsid w:val="00AD0E75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166FD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1F55"/>
    <w:rsid w:val="00BA5581"/>
    <w:rsid w:val="00BA61AC"/>
    <w:rsid w:val="00BA7B1D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26B1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684E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1011"/>
    <w:rsid w:val="00C52E06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AFE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4EC0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D31FC"/>
    <w:rsid w:val="00DE18F5"/>
    <w:rsid w:val="00DE73D2"/>
    <w:rsid w:val="00DF5703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4A0E"/>
    <w:rsid w:val="00EC5EB9"/>
    <w:rsid w:val="00EC6006"/>
    <w:rsid w:val="00EC71A6"/>
    <w:rsid w:val="00EC73EB"/>
    <w:rsid w:val="00ED2CDF"/>
    <w:rsid w:val="00ED592E"/>
    <w:rsid w:val="00ED6ABD"/>
    <w:rsid w:val="00ED72E1"/>
    <w:rsid w:val="00EE3C0F"/>
    <w:rsid w:val="00EE3EF7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056E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1BBEDCB"/>
  <w15:docId w15:val="{67ABDF26-8B43-4303-8F97-9317D9C0D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1" Type="http://schemas.openxmlformats.org/officeDocument/2006/relationships/settings" Target="settings.xml"/><Relationship Id="rId6" Type="http://schemas.openxmlformats.org/officeDocument/2006/relationships/customXml" Target="../customXml/item6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EA6DADD4FA842428C1DB5EF0EB072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704D2E-A2CE-4A54-8480-D11DAE4D5C00}"/>
      </w:docPartPr>
      <w:docPartBody>
        <w:p w:rsidR="008B2B96" w:rsidRDefault="00107E7B" w:rsidP="00107E7B">
          <w:pPr>
            <w:pStyle w:val="EEA6DADD4FA842428C1DB5EF0EB072D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D9EB19D7C2A49DEB236ADABA64CFA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65FEE9-1E5D-426E-AAE3-C7BBB65FE38F}"/>
      </w:docPartPr>
      <w:docPartBody>
        <w:p w:rsidR="008B2B96" w:rsidRDefault="00107E7B" w:rsidP="00107E7B">
          <w:pPr>
            <w:pStyle w:val="2D9EB19D7C2A49DEB236ADABA64CFA2F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9504AF308D9442E967964E301D4D9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A48CB5-BB69-4FAC-BEFE-BEF35DBA0DF3}"/>
      </w:docPartPr>
      <w:docPartBody>
        <w:p w:rsidR="008B2B96" w:rsidRDefault="00107E7B" w:rsidP="00107E7B">
          <w:pPr>
            <w:pStyle w:val="59504AF308D9442E967964E301D4D92D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16138884FB2402894EB979547E08D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1C01A0-E8B4-48E0-BECB-68C9F707EB24}"/>
      </w:docPartPr>
      <w:docPartBody>
        <w:p w:rsidR="008B2B96" w:rsidRDefault="00107E7B" w:rsidP="00107E7B">
          <w:pPr>
            <w:pStyle w:val="516138884FB2402894EB979547E08DE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648E014EF5D4532B48CDF02324236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73F350-9DB5-4AF8-AA6E-43E52AB9417F}"/>
      </w:docPartPr>
      <w:docPartBody>
        <w:p w:rsidR="008B2B96" w:rsidRDefault="00107E7B" w:rsidP="00107E7B">
          <w:pPr>
            <w:pStyle w:val="3648E014EF5D4532B48CDF0232423672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E7B"/>
    <w:rsid w:val="00107E7B"/>
    <w:rsid w:val="008B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93725C6236C473A83D81ACDAAA2C173">
    <w:name w:val="F93725C6236C473A83D81ACDAAA2C173"/>
    <w:rsid w:val="00107E7B"/>
  </w:style>
  <w:style w:type="character" w:styleId="Platshllartext">
    <w:name w:val="Placeholder Text"/>
    <w:basedOn w:val="Standardstycketeckensnitt"/>
    <w:uiPriority w:val="99"/>
    <w:semiHidden/>
    <w:rsid w:val="00107E7B"/>
    <w:rPr>
      <w:noProof w:val="0"/>
      <w:color w:val="808080"/>
    </w:rPr>
  </w:style>
  <w:style w:type="paragraph" w:customStyle="1" w:styleId="C0CBF794600847E499B064F4061DDDB6">
    <w:name w:val="C0CBF794600847E499B064F4061DDDB6"/>
    <w:rsid w:val="00107E7B"/>
  </w:style>
  <w:style w:type="paragraph" w:customStyle="1" w:styleId="2FC43B0017B1463AABE4DECCA053A683">
    <w:name w:val="2FC43B0017B1463AABE4DECCA053A683"/>
    <w:rsid w:val="00107E7B"/>
  </w:style>
  <w:style w:type="paragraph" w:customStyle="1" w:styleId="BF45BF3E6FED46969286D242B0C9C7E1">
    <w:name w:val="BF45BF3E6FED46969286D242B0C9C7E1"/>
    <w:rsid w:val="00107E7B"/>
  </w:style>
  <w:style w:type="paragraph" w:customStyle="1" w:styleId="EEA6DADD4FA842428C1DB5EF0EB072D1">
    <w:name w:val="EEA6DADD4FA842428C1DB5EF0EB072D1"/>
    <w:rsid w:val="00107E7B"/>
  </w:style>
  <w:style w:type="paragraph" w:customStyle="1" w:styleId="2D9EB19D7C2A49DEB236ADABA64CFA2F">
    <w:name w:val="2D9EB19D7C2A49DEB236ADABA64CFA2F"/>
    <w:rsid w:val="00107E7B"/>
  </w:style>
  <w:style w:type="paragraph" w:customStyle="1" w:styleId="3B5D4FCEF519488DB9700D0E13211C91">
    <w:name w:val="3B5D4FCEF519488DB9700D0E13211C91"/>
    <w:rsid w:val="00107E7B"/>
  </w:style>
  <w:style w:type="paragraph" w:customStyle="1" w:styleId="286E262DD21243438E724836D20F0B21">
    <w:name w:val="286E262DD21243438E724836D20F0B21"/>
    <w:rsid w:val="00107E7B"/>
  </w:style>
  <w:style w:type="paragraph" w:customStyle="1" w:styleId="8B0B36EBED8C4381ADE582442565A927">
    <w:name w:val="8B0B36EBED8C4381ADE582442565A927"/>
    <w:rsid w:val="00107E7B"/>
  </w:style>
  <w:style w:type="paragraph" w:customStyle="1" w:styleId="59504AF308D9442E967964E301D4D92D">
    <w:name w:val="59504AF308D9442E967964E301D4D92D"/>
    <w:rsid w:val="00107E7B"/>
  </w:style>
  <w:style w:type="paragraph" w:customStyle="1" w:styleId="516138884FB2402894EB979547E08DE5">
    <w:name w:val="516138884FB2402894EB979547E08DE5"/>
    <w:rsid w:val="00107E7B"/>
  </w:style>
  <w:style w:type="paragraph" w:customStyle="1" w:styleId="2D9EB19D7C2A49DEB236ADABA64CFA2F1">
    <w:name w:val="2D9EB19D7C2A49DEB236ADABA64CFA2F1"/>
    <w:rsid w:val="00107E7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9504AF308D9442E967964E301D4D92D1">
    <w:name w:val="59504AF308D9442E967964E301D4D92D1"/>
    <w:rsid w:val="00107E7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C0F3D137B8E48FDAB80CDCFC8CD7146">
    <w:name w:val="6C0F3D137B8E48FDAB80CDCFC8CD7146"/>
    <w:rsid w:val="00107E7B"/>
  </w:style>
  <w:style w:type="paragraph" w:customStyle="1" w:styleId="7FDB5047E4A742DEB252EF880C8B538F">
    <w:name w:val="7FDB5047E4A742DEB252EF880C8B538F"/>
    <w:rsid w:val="00107E7B"/>
  </w:style>
  <w:style w:type="paragraph" w:customStyle="1" w:styleId="4F2CA0A6CB7C46C4B0D844A2F1C780D7">
    <w:name w:val="4F2CA0A6CB7C46C4B0D844A2F1C780D7"/>
    <w:rsid w:val="00107E7B"/>
  </w:style>
  <w:style w:type="paragraph" w:customStyle="1" w:styleId="6085D95103E54B288EDA5C9CABB4857F">
    <w:name w:val="6085D95103E54B288EDA5C9CABB4857F"/>
    <w:rsid w:val="00107E7B"/>
  </w:style>
  <w:style w:type="paragraph" w:customStyle="1" w:styleId="2534DE49B26843C4BCCE475ABA04990F">
    <w:name w:val="2534DE49B26843C4BCCE475ABA04990F"/>
    <w:rsid w:val="00107E7B"/>
  </w:style>
  <w:style w:type="paragraph" w:customStyle="1" w:styleId="3648E014EF5D4532B48CDF0232423672">
    <w:name w:val="3648E014EF5D4532B48CDF0232423672"/>
    <w:rsid w:val="00107E7B"/>
  </w:style>
  <w:style w:type="paragraph" w:customStyle="1" w:styleId="18A782B6D8C544289891B0901F537E25">
    <w:name w:val="18A782B6D8C544289891B0901F537E25"/>
    <w:rsid w:val="00107E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974A7ED237A4DC4F9D9644CCF46CE112" ma:contentTypeVersion="27" ma:contentTypeDescription="Skapa nytt dokument med möjlighet att välja RK-mall" ma:contentTypeScope="" ma:versionID="4adfa90315bf4110521bd654f01f0a46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18f3d968-6251-40b0-9f11-012b293496c2" xmlns:ns5="f6ce49d9-61d1-442a-b604-4b3d1652d61e" xmlns:ns6="9c9941df-7074-4a92-bf99-225d24d78d61" targetNamespace="http://schemas.microsoft.com/office/2006/metadata/properties" ma:root="true" ma:fieldsID="d9a88f08abc82c920c19da850938214e" ns2:_="" ns3:_="" ns4:_="" ns5:_="" ns6:_="">
    <xsd:import namespace="4e9c2f0c-7bf8-49af-8356-cbf363fc78a7"/>
    <xsd:import namespace="cc625d36-bb37-4650-91b9-0c96159295ba"/>
    <xsd:import namespace="18f3d968-6251-40b0-9f11-012b293496c2"/>
    <xsd:import namespace="f6ce49d9-61d1-442a-b604-4b3d1652d61e"/>
    <xsd:import namespace="9c9941df-7074-4a92-bf99-225d24d78d61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3:edbe0b5c82304c8e847ab7b8c02a77c3" minOccurs="0"/>
                <xsd:element ref="ns4:RKNyckelord" minOccurs="0"/>
                <xsd:element ref="ns5:_dlc_DocId" minOccurs="0"/>
                <xsd:element ref="ns5:_dlc_DocIdUrl" minOccurs="0"/>
                <xsd:element ref="ns5:_dlc_DocIdPersistId" minOccurs="0"/>
                <xsd:element ref="ns6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Taxonomy Catch All Column1" ma:hidden="true" ma:list="{3cc832c2-a129-4b55-8dec-97cf454de203}" ma:internalName="TaxCatchAllLabel" ma:readOnly="true" ma:showField="CatchAllDataLabel" ma:web="84b1e400-2d29-4e6c-b70a-596f310af1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3cc832c2-a129-4b55-8dec-97cf454de203}" ma:internalName="TaxCatchAll" ma:showField="CatchAllData" ma:web="84b1e400-2d29-4e6c-b70a-596f310af1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e49d9-61d1-442a-b604-4b3d1652d61e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8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ae90a67e-a348-4964-b406-f65e134a1e6c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2021-01-20T00:00:00</HeaderDate>
    <Office/>
    <Dnr>Ju2021/00083</Dnr>
    <ParagrafNr/>
    <DocumentTitle/>
    <VisitingAddress/>
    <Extra1/>
    <Extra2/>
    <Extra3>Boriana Åberg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51063-9BBE-4AD5-A60D-E134283E6A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18f3d968-6251-40b0-9f11-012b293496c2"/>
    <ds:schemaRef ds:uri="f6ce49d9-61d1-442a-b604-4b3d1652d61e"/>
    <ds:schemaRef ds:uri="9c9941df-7074-4a92-bf99-225d24d78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95BA6B-9C82-4E2F-8C96-3D63BFC73B51}"/>
</file>

<file path=customXml/itemProps3.xml><?xml version="1.0" encoding="utf-8"?>
<ds:datastoreItem xmlns:ds="http://schemas.openxmlformats.org/officeDocument/2006/customXml" ds:itemID="{5C7B31E0-B9AC-49F8-8B52-3972A67A9B4A}"/>
</file>

<file path=customXml/itemProps4.xml><?xml version="1.0" encoding="utf-8"?>
<ds:datastoreItem xmlns:ds="http://schemas.openxmlformats.org/officeDocument/2006/customXml" ds:itemID="{F9A860F5-7FBF-49C3-9E87-BD7AB3CFE4AF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83DC4359-9805-4CC7-916D-E67C0FCEE020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1F06D61A-D285-4E01-858C-9C71C1CEB125}"/>
</file>

<file path=customXml/itemProps7.xml><?xml version="1.0" encoding="utf-8"?>
<ds:datastoreItem xmlns:ds="http://schemas.openxmlformats.org/officeDocument/2006/customXml" ds:itemID="{72F4CBAF-225A-4C19-BC77-0BABA259A095}"/>
</file>

<file path=customXml/itemProps8.xml><?xml version="1.0" encoding="utf-8"?>
<ds:datastoreItem xmlns:ds="http://schemas.openxmlformats.org/officeDocument/2006/customXml" ds:itemID="{5BA182AA-1A2D-4561-AA52-A4B52F152BF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235</Words>
  <Characters>1310</Characters>
  <Application>Microsoft Office Word</Application>
  <DocSecurity>0</DocSecurity>
  <Lines>34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1230.docx</dc:title>
  <dc:subject/>
  <dc:creator>Oscar Lindberg</dc:creator>
  <cp:keywords/>
  <dc:description/>
  <cp:lastModifiedBy>Oscar Lindberg</cp:lastModifiedBy>
  <cp:revision>36</cp:revision>
  <dcterms:created xsi:type="dcterms:W3CDTF">2021-01-13T09:09:00Z</dcterms:created>
  <dcterms:modified xsi:type="dcterms:W3CDTF">2021-01-15T12:15:00Z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_dlc_DocIdItemGuid">
    <vt:lpwstr>8b5c9291-bb09-4429-9ec0-8944d9c2d54c</vt:lpwstr>
  </property>
  <property fmtid="{D5CDD505-2E9C-101B-9397-08002B2CF9AE}" pid="5" name="Organisation">
    <vt:lpwstr/>
  </property>
  <property fmtid="{D5CDD505-2E9C-101B-9397-08002B2CF9AE}" pid="6" name="ActivityCategory">
    <vt:lpwstr/>
  </property>
</Properties>
</file>