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23" w:rsidRDefault="006A732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2017/18:1609 av </w:t>
      </w:r>
      <w:sdt>
        <w:sdtPr>
          <w:alias w:val="Frågeställare"/>
          <w:tag w:val="delete"/>
          <w:id w:val="-211816850"/>
          <w:placeholder>
            <w:docPart w:val="6522C210057E490587988121F0AEFF70"/>
          </w:placeholder>
          <w:dataBinding w:prefixMappings="xmlns:ns0='http://lp/documentinfo/RK' " w:xpath="/ns0:DocumentInfo[1]/ns0:BaseInfo[1]/ns0:Extra3[1]" w:storeItemID="{C4A92922-563D-4E7A-BE40-FFAE636523D2}"/>
          <w:text/>
        </w:sdtPr>
        <w:sdtEndPr/>
        <w:sdtContent>
          <w:r>
            <w:t xml:space="preserve">Kerstin Lundgren 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13DCC5BA9074922A87BE63404F4DAC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</w:r>
      <w:r w:rsidRPr="006A7323">
        <w:t xml:space="preserve">Bättre </w:t>
      </w:r>
      <w:proofErr w:type="spellStart"/>
      <w:r w:rsidRPr="006A7323">
        <w:t>interoperabilitet</w:t>
      </w:r>
      <w:proofErr w:type="spellEnd"/>
      <w:r w:rsidRPr="006A7323">
        <w:t xml:space="preserve"> i nordisk krisberedskap</w:t>
      </w:r>
    </w:p>
    <w:p w:rsidR="006A7323" w:rsidRDefault="006A7323" w:rsidP="006A7323">
      <w:pPr>
        <w:pStyle w:val="Brdtext"/>
      </w:pPr>
      <w:r>
        <w:t>Kerstin Lundgren har frågat utrikes</w:t>
      </w:r>
      <w:r w:rsidR="004303BE">
        <w:t xml:space="preserve">ministern, med anledning av sommarens omfattande skogsbränder, om några nya initiativ tagits eller </w:t>
      </w:r>
      <w:r w:rsidR="004C060D">
        <w:t xml:space="preserve">om några sådana </w:t>
      </w:r>
      <w:r w:rsidR="004303BE">
        <w:t>planeras för att förbättra den nordiska krisberedskapen.</w:t>
      </w:r>
      <w:r w:rsidR="004C060D">
        <w:t xml:space="preserve"> </w:t>
      </w:r>
      <w:r>
        <w:t>Arbetet inom regeringen är så fördelat att det är jag som ska svara på frågan.</w:t>
      </w:r>
    </w:p>
    <w:p w:rsidR="005A79B1" w:rsidRDefault="00FC32A7" w:rsidP="005A79B1">
      <w:pPr>
        <w:pStyle w:val="Brdtext"/>
      </w:pPr>
      <w:r>
        <w:t xml:space="preserve">Sverige är under 2018 ordförande i det så kallade Hagasamarbetet, d.v.s. det </w:t>
      </w:r>
      <w:r w:rsidR="004C060D">
        <w:t>nordiska samarb</w:t>
      </w:r>
      <w:r>
        <w:t xml:space="preserve">etet inom krisberedskapsområdet. </w:t>
      </w:r>
      <w:r w:rsidR="004C060D">
        <w:t xml:space="preserve"> </w:t>
      </w:r>
      <w:r w:rsidR="00FA5F33">
        <w:t xml:space="preserve">Hagasamarbetet </w:t>
      </w:r>
      <w:r w:rsidR="005A79B1">
        <w:t>handla</w:t>
      </w:r>
      <w:r w:rsidR="00FA5F33">
        <w:t>r bland annat</w:t>
      </w:r>
      <w:r w:rsidR="005A79B1">
        <w:t xml:space="preserve"> om att förbättra möjligheter för att kunna ge och ta emot stöd inom Norden, att utveckla samarbetet kring analys av gränsöverskridande risker och de nordiska ländernas förmåga att </w:t>
      </w:r>
      <w:r w:rsidR="00FA48D5">
        <w:t xml:space="preserve">hantera dem och att utnyttja </w:t>
      </w:r>
      <w:r w:rsidR="005A79B1">
        <w:t xml:space="preserve">existerande ramar för informationsutbyte.  </w:t>
      </w:r>
    </w:p>
    <w:p w:rsidR="005A79B1" w:rsidRDefault="000273B3" w:rsidP="005A79B1">
      <w:pPr>
        <w:pStyle w:val="Brdtext"/>
      </w:pPr>
      <w:r w:rsidRPr="000273B3">
        <w:t xml:space="preserve">Regeringen har vidtagit flera åtgärder för att förbättra kommunikationen inom den nordiska krisberedskapen. </w:t>
      </w:r>
      <w:r w:rsidR="005A79B1">
        <w:t>I november 2016 beslutade regeringen om att bemyndiga MSB att ingå ett samarbetsavtal med norska Direktoratet för nödkommunikation (DNK) för att samm</w:t>
      </w:r>
      <w:r w:rsidR="00FA48D5">
        <w:t xml:space="preserve">ankoppla Sveriges </w:t>
      </w:r>
      <w:proofErr w:type="spellStart"/>
      <w:r w:rsidR="00FA48D5">
        <w:t>Rakelsystem</w:t>
      </w:r>
      <w:proofErr w:type="spellEnd"/>
      <w:r w:rsidR="00FA48D5">
        <w:t xml:space="preserve"> </w:t>
      </w:r>
      <w:r w:rsidR="005A79B1">
        <w:t xml:space="preserve">med Norges </w:t>
      </w:r>
      <w:proofErr w:type="spellStart"/>
      <w:r w:rsidR="005A79B1">
        <w:t>Nödnett</w:t>
      </w:r>
      <w:proofErr w:type="spellEnd"/>
      <w:r w:rsidR="005A79B1">
        <w:t xml:space="preserve">.  För att ytterligare förbättra kommunikationen inom Norden har regeringen i maj 2017 bemyndigat MSB att förhandla nödvändiga avtal med finska </w:t>
      </w:r>
      <w:proofErr w:type="spellStart"/>
      <w:r w:rsidR="005A79B1">
        <w:t>Erillisverkot</w:t>
      </w:r>
      <w:proofErr w:type="spellEnd"/>
      <w:r w:rsidR="005A79B1">
        <w:t xml:space="preserve"> för att möjliggöra kommunikation mellan Rakel och det finska kommunikationssystemet Virve. Sammankopplingen av kommunikationssystemen syftar till en effektivare kommunikation över nationsgränserna i samband med olyckor, kriser och andra händelser. </w:t>
      </w:r>
    </w:p>
    <w:p w:rsidR="008B02CB" w:rsidRDefault="008B02CB" w:rsidP="005A79B1">
      <w:pPr>
        <w:pStyle w:val="Brdtext"/>
      </w:pPr>
      <w:r w:rsidRPr="008B02CB">
        <w:t xml:space="preserve">Vikten av ett välfungerande samarbete inom Norden och EU har blivit särskilt tydligt under denna varma sommar. Genom det nordiska </w:t>
      </w:r>
      <w:r w:rsidRPr="008B02CB">
        <w:lastRenderedPageBreak/>
        <w:t xml:space="preserve">räddningstjänstsamarbetet </w:t>
      </w:r>
      <w:proofErr w:type="spellStart"/>
      <w:r w:rsidRPr="008B02CB">
        <w:t>Nordred</w:t>
      </w:r>
      <w:proofErr w:type="spellEnd"/>
      <w:r w:rsidRPr="008B02CB">
        <w:t xml:space="preserve"> och EU:s civilskyddsmekanism har Sverige fått värdefull hjäl</w:t>
      </w:r>
      <w:r w:rsidR="00C01B12">
        <w:t>p av många länder, bl.a.</w:t>
      </w:r>
      <w:r w:rsidRPr="008B02CB">
        <w:t xml:space="preserve"> Finland, Norge och Danmark, i arbetet med att bekämpa skogsbränderna. </w:t>
      </w:r>
      <w:r w:rsidR="00B758F4" w:rsidRPr="003B0C6D">
        <w:t xml:space="preserve">Regeringen har </w:t>
      </w:r>
      <w:r w:rsidR="00C01B12" w:rsidRPr="003B0C6D">
        <w:t xml:space="preserve">nyligen </w:t>
      </w:r>
      <w:r w:rsidR="00B758F4" w:rsidRPr="003B0C6D">
        <w:t>beslutat om direktiv till en utvärdering av operativa räddning</w:t>
      </w:r>
      <w:r w:rsidR="00C01B12" w:rsidRPr="003B0C6D">
        <w:t xml:space="preserve">sinsatser vid skogsbränder 2018 och där </w:t>
      </w:r>
      <w:r w:rsidR="00E25D17" w:rsidRPr="003B0C6D">
        <w:t xml:space="preserve">anges att utredaren i sitt arbete </w:t>
      </w:r>
      <w:r w:rsidR="00C01B12" w:rsidRPr="003B0C6D">
        <w:t xml:space="preserve">även </w:t>
      </w:r>
      <w:r w:rsidR="00E25D17" w:rsidRPr="003B0C6D">
        <w:t xml:space="preserve">bör beakta </w:t>
      </w:r>
      <w:r w:rsidR="00C01B12" w:rsidRPr="003B0C6D">
        <w:t>relevanta erfarenheter avseende andra nordiska länder eller länder som deltagit med bidrag i insatserna.</w:t>
      </w:r>
    </w:p>
    <w:p w:rsidR="005A79B1" w:rsidRDefault="00EB1AE8" w:rsidP="005A79B1">
      <w:pPr>
        <w:pStyle w:val="Brdtext"/>
      </w:pPr>
      <w:r>
        <w:t>Stockholm den 23</w:t>
      </w:r>
      <w:r w:rsidR="000F18D7">
        <w:t xml:space="preserve"> augusti 2018</w:t>
      </w:r>
    </w:p>
    <w:p w:rsidR="00EB1AE8" w:rsidRDefault="00EB1AE8" w:rsidP="005A79B1">
      <w:pPr>
        <w:pStyle w:val="Brdtext"/>
      </w:pPr>
    </w:p>
    <w:p w:rsidR="00EB1AE8" w:rsidRDefault="00EB1AE8" w:rsidP="005A79B1">
      <w:pPr>
        <w:pStyle w:val="Brdtext"/>
      </w:pPr>
    </w:p>
    <w:p w:rsidR="00EB1AE8" w:rsidRDefault="00EB1AE8" w:rsidP="005A79B1">
      <w:pPr>
        <w:pStyle w:val="Brdtext"/>
      </w:pPr>
      <w:r>
        <w:t>Morgan Johansson</w:t>
      </w:r>
    </w:p>
    <w:p w:rsidR="00EB1AE8" w:rsidRDefault="00EB1AE8" w:rsidP="005A79B1">
      <w:pPr>
        <w:pStyle w:val="Brdtext"/>
      </w:pPr>
    </w:p>
    <w:sectPr w:rsidR="00EB1AE8" w:rsidSect="006A732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6B" w:rsidRDefault="0061326B" w:rsidP="00A87A54">
      <w:pPr>
        <w:spacing w:after="0" w:line="240" w:lineRule="auto"/>
      </w:pPr>
      <w:r>
        <w:separator/>
      </w:r>
    </w:p>
  </w:endnote>
  <w:endnote w:type="continuationSeparator" w:id="0">
    <w:p w:rsidR="0061326B" w:rsidRDefault="0061326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D0A5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D0A5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6B" w:rsidRDefault="0061326B" w:rsidP="00A87A54">
      <w:pPr>
        <w:spacing w:after="0" w:line="240" w:lineRule="auto"/>
      </w:pPr>
      <w:r>
        <w:separator/>
      </w:r>
    </w:p>
  </w:footnote>
  <w:footnote w:type="continuationSeparator" w:id="0">
    <w:p w:rsidR="0061326B" w:rsidRDefault="0061326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A7323" w:rsidTr="00C93EBA">
      <w:trPr>
        <w:trHeight w:val="227"/>
      </w:trPr>
      <w:tc>
        <w:tcPr>
          <w:tcW w:w="5534" w:type="dxa"/>
        </w:tcPr>
        <w:p w:rsidR="006A7323" w:rsidRPr="007D73AB" w:rsidRDefault="006A7323">
          <w:pPr>
            <w:pStyle w:val="Sidhuvud"/>
          </w:pPr>
        </w:p>
      </w:tc>
      <w:tc>
        <w:tcPr>
          <w:tcW w:w="3170" w:type="dxa"/>
          <w:vAlign w:val="bottom"/>
        </w:tcPr>
        <w:p w:rsidR="006A7323" w:rsidRPr="007D73AB" w:rsidRDefault="006A7323" w:rsidP="00340DE0">
          <w:pPr>
            <w:pStyle w:val="Sidhuvud"/>
          </w:pPr>
        </w:p>
      </w:tc>
      <w:tc>
        <w:tcPr>
          <w:tcW w:w="1134" w:type="dxa"/>
        </w:tcPr>
        <w:p w:rsidR="006A7323" w:rsidRDefault="006A7323" w:rsidP="005A703A">
          <w:pPr>
            <w:pStyle w:val="Sidhuvud"/>
          </w:pPr>
        </w:p>
      </w:tc>
    </w:tr>
    <w:tr w:rsidR="006A7323" w:rsidTr="00C93EBA">
      <w:trPr>
        <w:trHeight w:val="1928"/>
      </w:trPr>
      <w:tc>
        <w:tcPr>
          <w:tcW w:w="5534" w:type="dxa"/>
        </w:tcPr>
        <w:p w:rsidR="006A7323" w:rsidRPr="00340DE0" w:rsidRDefault="006A732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A7323" w:rsidRPr="00710A6C" w:rsidRDefault="006A7323" w:rsidP="00EE3C0F">
          <w:pPr>
            <w:pStyle w:val="Sidhuvud"/>
            <w:rPr>
              <w:b/>
            </w:rPr>
          </w:pPr>
        </w:p>
        <w:p w:rsidR="006A7323" w:rsidRDefault="006A7323" w:rsidP="00EE3C0F">
          <w:pPr>
            <w:pStyle w:val="Sidhuvud"/>
          </w:pPr>
        </w:p>
        <w:p w:rsidR="006A7323" w:rsidRDefault="006A7323" w:rsidP="00EE3C0F">
          <w:pPr>
            <w:pStyle w:val="Sidhuvud"/>
          </w:pPr>
        </w:p>
        <w:p w:rsidR="006A7323" w:rsidRDefault="006A732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2183B8E94C54C03837BBF3099CA9250"/>
            </w:placeholder>
            <w:dataBinding w:prefixMappings="xmlns:ns0='http://lp/documentinfo/RK' " w:xpath="/ns0:DocumentInfo[1]/ns0:BaseInfo[1]/ns0:Dnr[1]" w:storeItemID="{C4A92922-563D-4E7A-BE40-FFAE636523D2}"/>
            <w:text/>
          </w:sdtPr>
          <w:sdtEndPr/>
          <w:sdtContent>
            <w:p w:rsidR="006A7323" w:rsidRDefault="009F10DA" w:rsidP="00EE3C0F">
              <w:pPr>
                <w:pStyle w:val="Sidhuvud"/>
              </w:pPr>
              <w:r w:rsidRPr="009F10DA">
                <w:t>Ju2018/04019</w:t>
              </w:r>
              <w:r w:rsidR="00EB1AE8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6F740C56E94D16B6300BF2C0930A73"/>
            </w:placeholder>
            <w:showingPlcHdr/>
            <w:dataBinding w:prefixMappings="xmlns:ns0='http://lp/documentinfo/RK' " w:xpath="/ns0:DocumentInfo[1]/ns0:BaseInfo[1]/ns0:DocNumber[1]" w:storeItemID="{C4A92922-563D-4E7A-BE40-FFAE636523D2}"/>
            <w:text/>
          </w:sdtPr>
          <w:sdtEndPr/>
          <w:sdtContent>
            <w:p w:rsidR="006A7323" w:rsidRDefault="006A732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A7323" w:rsidRDefault="006A7323" w:rsidP="00EE3C0F">
          <w:pPr>
            <w:pStyle w:val="Sidhuvud"/>
          </w:pPr>
        </w:p>
      </w:tc>
      <w:tc>
        <w:tcPr>
          <w:tcW w:w="1134" w:type="dxa"/>
        </w:tcPr>
        <w:p w:rsidR="006A7323" w:rsidRDefault="006A7323" w:rsidP="0094502D">
          <w:pPr>
            <w:pStyle w:val="Sidhuvud"/>
          </w:pPr>
        </w:p>
        <w:p w:rsidR="006A7323" w:rsidRPr="0094502D" w:rsidRDefault="006A7323" w:rsidP="00EC71A6">
          <w:pPr>
            <w:pStyle w:val="Sidhuvud"/>
          </w:pPr>
        </w:p>
      </w:tc>
    </w:tr>
    <w:tr w:rsidR="006A732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451E91D8D54B2983550CC476D704B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6A7323" w:rsidRPr="006A7323" w:rsidRDefault="006A7323" w:rsidP="00340DE0">
              <w:pPr>
                <w:pStyle w:val="Sidhuvud"/>
                <w:rPr>
                  <w:b/>
                </w:rPr>
              </w:pPr>
              <w:r w:rsidRPr="006A7323">
                <w:rPr>
                  <w:b/>
                </w:rPr>
                <w:t>Justitiedepartementet</w:t>
              </w:r>
            </w:p>
            <w:p w:rsidR="006A7323" w:rsidRPr="006A7323" w:rsidRDefault="006A7323" w:rsidP="00340DE0">
              <w:pPr>
                <w:pStyle w:val="Sidhuvud"/>
                <w:rPr>
                  <w:b/>
                </w:rPr>
              </w:pPr>
              <w:r w:rsidRPr="006A7323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BB15FF803945A894D51D871987EAB9"/>
          </w:placeholder>
          <w:dataBinding w:prefixMappings="xmlns:ns0='http://lp/documentinfo/RK' " w:xpath="/ns0:DocumentInfo[1]/ns0:BaseInfo[1]/ns0:Recipient[1]" w:storeItemID="{C4A92922-563D-4E7A-BE40-FFAE636523D2}"/>
          <w:text w:multiLine="1"/>
        </w:sdtPr>
        <w:sdtEndPr/>
        <w:sdtContent>
          <w:tc>
            <w:tcPr>
              <w:tcW w:w="3170" w:type="dxa"/>
            </w:tcPr>
            <w:p w:rsidR="006A7323" w:rsidRDefault="006A732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A7323" w:rsidRDefault="006A732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2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273B3"/>
    <w:rsid w:val="0003679E"/>
    <w:rsid w:val="00041EDC"/>
    <w:rsid w:val="000432CB"/>
    <w:rsid w:val="0004352E"/>
    <w:rsid w:val="00053CAA"/>
    <w:rsid w:val="00057FE0"/>
    <w:rsid w:val="000620FD"/>
    <w:rsid w:val="00063DCB"/>
    <w:rsid w:val="00065138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A53"/>
    <w:rsid w:val="000D31A9"/>
    <w:rsid w:val="000D69A7"/>
    <w:rsid w:val="000E12D9"/>
    <w:rsid w:val="000E59A9"/>
    <w:rsid w:val="000E638A"/>
    <w:rsid w:val="000E6472"/>
    <w:rsid w:val="000F00B8"/>
    <w:rsid w:val="000F18D7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08F8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6D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03BE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60D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4086"/>
    <w:rsid w:val="005850D7"/>
    <w:rsid w:val="0058522F"/>
    <w:rsid w:val="00586266"/>
    <w:rsid w:val="00595EDE"/>
    <w:rsid w:val="00596E2B"/>
    <w:rsid w:val="005A0CBA"/>
    <w:rsid w:val="005A2022"/>
    <w:rsid w:val="005A5193"/>
    <w:rsid w:val="005A79B1"/>
    <w:rsid w:val="005B115A"/>
    <w:rsid w:val="005B537F"/>
    <w:rsid w:val="005C120D"/>
    <w:rsid w:val="005D07C2"/>
    <w:rsid w:val="005D6DE0"/>
    <w:rsid w:val="005E2F29"/>
    <w:rsid w:val="005E400D"/>
    <w:rsid w:val="005E4E79"/>
    <w:rsid w:val="005E5CE7"/>
    <w:rsid w:val="005F08C5"/>
    <w:rsid w:val="00605718"/>
    <w:rsid w:val="00605C66"/>
    <w:rsid w:val="0061326B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7323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02CB"/>
    <w:rsid w:val="008B1603"/>
    <w:rsid w:val="008B20ED"/>
    <w:rsid w:val="008C17C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0DA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2DA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8F4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1B12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5D17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1AE8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48D5"/>
    <w:rsid w:val="00FA5DDD"/>
    <w:rsid w:val="00FA5F33"/>
    <w:rsid w:val="00FA7644"/>
    <w:rsid w:val="00FC069A"/>
    <w:rsid w:val="00FC08A9"/>
    <w:rsid w:val="00FC32A7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247BBA-0C69-4700-A1FB-55EF916B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183B8E94C54C03837BBF3099CA9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FE6DE-0D69-4BB8-AFFF-AFC04288C14E}"/>
      </w:docPartPr>
      <w:docPartBody>
        <w:p w:rsidR="00674464" w:rsidRDefault="00EE4B26" w:rsidP="00EE4B26">
          <w:pPr>
            <w:pStyle w:val="D2183B8E94C54C03837BBF3099CA92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6F740C56E94D16B6300BF2C0930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C8E41-7F7E-413B-AFA8-9F69B1B72F63}"/>
      </w:docPartPr>
      <w:docPartBody>
        <w:p w:rsidR="00674464" w:rsidRDefault="00EE4B26" w:rsidP="00EE4B26">
          <w:pPr>
            <w:pStyle w:val="7B6F740C56E94D16B6300BF2C0930A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451E91D8D54B2983550CC476D70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863BD-1DCA-43EA-BC39-3997C1A78E0D}"/>
      </w:docPartPr>
      <w:docPartBody>
        <w:p w:rsidR="00674464" w:rsidRDefault="00EE4B26" w:rsidP="00EE4B26">
          <w:pPr>
            <w:pStyle w:val="CB451E91D8D54B2983550CC476D704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BB15FF803945A894D51D871987E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BC0BD-4402-4FBE-BA9E-536F5828BB15}"/>
      </w:docPartPr>
      <w:docPartBody>
        <w:p w:rsidR="00674464" w:rsidRDefault="00EE4B26" w:rsidP="00EE4B26">
          <w:pPr>
            <w:pStyle w:val="97BB15FF803945A894D51D871987EA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22C210057E490587988121F0AEF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84BB1-6584-4D39-98C2-BB6FC797CDF8}"/>
      </w:docPartPr>
      <w:docPartBody>
        <w:p w:rsidR="00674464" w:rsidRDefault="00EE4B26" w:rsidP="00EE4B26">
          <w:pPr>
            <w:pStyle w:val="6522C210057E490587988121F0AEFF7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13DCC5BA9074922A87BE63404F4D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50AD6-1BA7-4872-B8F0-A24E85451450}"/>
      </w:docPartPr>
      <w:docPartBody>
        <w:p w:rsidR="00674464" w:rsidRDefault="00EE4B26" w:rsidP="00EE4B26">
          <w:pPr>
            <w:pStyle w:val="013DCC5BA9074922A87BE63404F4DAC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6"/>
    <w:rsid w:val="001D2FEF"/>
    <w:rsid w:val="00674464"/>
    <w:rsid w:val="00EE4B26"/>
    <w:rsid w:val="00F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BCC70E944544FC1B85FFFF66DE7158D">
    <w:name w:val="1BCC70E944544FC1B85FFFF66DE7158D"/>
    <w:rsid w:val="00EE4B26"/>
  </w:style>
  <w:style w:type="character" w:styleId="Platshllartext">
    <w:name w:val="Placeholder Text"/>
    <w:basedOn w:val="Standardstycketeckensnitt"/>
    <w:uiPriority w:val="99"/>
    <w:semiHidden/>
    <w:rsid w:val="00EE4B26"/>
    <w:rPr>
      <w:noProof w:val="0"/>
      <w:color w:val="808080"/>
    </w:rPr>
  </w:style>
  <w:style w:type="paragraph" w:customStyle="1" w:styleId="86E2AD6B733D41348D46342D0E60898A">
    <w:name w:val="86E2AD6B733D41348D46342D0E60898A"/>
    <w:rsid w:val="00EE4B26"/>
  </w:style>
  <w:style w:type="paragraph" w:customStyle="1" w:styleId="6C927E9666B34EB68784E7F5633144C1">
    <w:name w:val="6C927E9666B34EB68784E7F5633144C1"/>
    <w:rsid w:val="00EE4B26"/>
  </w:style>
  <w:style w:type="paragraph" w:customStyle="1" w:styleId="CE4CFEF3D4F8450DBDC31A41A716872E">
    <w:name w:val="CE4CFEF3D4F8450DBDC31A41A716872E"/>
    <w:rsid w:val="00EE4B26"/>
  </w:style>
  <w:style w:type="paragraph" w:customStyle="1" w:styleId="D2183B8E94C54C03837BBF3099CA9250">
    <w:name w:val="D2183B8E94C54C03837BBF3099CA9250"/>
    <w:rsid w:val="00EE4B26"/>
  </w:style>
  <w:style w:type="paragraph" w:customStyle="1" w:styleId="7B6F740C56E94D16B6300BF2C0930A73">
    <w:name w:val="7B6F740C56E94D16B6300BF2C0930A73"/>
    <w:rsid w:val="00EE4B26"/>
  </w:style>
  <w:style w:type="paragraph" w:customStyle="1" w:styleId="2284B194AF35498C931C73AD8137ABE4">
    <w:name w:val="2284B194AF35498C931C73AD8137ABE4"/>
    <w:rsid w:val="00EE4B26"/>
  </w:style>
  <w:style w:type="paragraph" w:customStyle="1" w:styleId="D33C842F45B94C8A9441CAA4572AC2AE">
    <w:name w:val="D33C842F45B94C8A9441CAA4572AC2AE"/>
    <w:rsid w:val="00EE4B26"/>
  </w:style>
  <w:style w:type="paragraph" w:customStyle="1" w:styleId="741EF43538A1470F88B312065A39DB4F">
    <w:name w:val="741EF43538A1470F88B312065A39DB4F"/>
    <w:rsid w:val="00EE4B26"/>
  </w:style>
  <w:style w:type="paragraph" w:customStyle="1" w:styleId="CB451E91D8D54B2983550CC476D704BB">
    <w:name w:val="CB451E91D8D54B2983550CC476D704BB"/>
    <w:rsid w:val="00EE4B26"/>
  </w:style>
  <w:style w:type="paragraph" w:customStyle="1" w:styleId="97BB15FF803945A894D51D871987EAB9">
    <w:name w:val="97BB15FF803945A894D51D871987EAB9"/>
    <w:rsid w:val="00EE4B26"/>
  </w:style>
  <w:style w:type="paragraph" w:customStyle="1" w:styleId="6522C210057E490587988121F0AEFF70">
    <w:name w:val="6522C210057E490587988121F0AEFF70"/>
    <w:rsid w:val="00EE4B26"/>
  </w:style>
  <w:style w:type="paragraph" w:customStyle="1" w:styleId="013DCC5BA9074922A87BE63404F4DACC">
    <w:name w:val="013DCC5BA9074922A87BE63404F4DACC"/>
    <w:rsid w:val="00EE4B26"/>
  </w:style>
  <w:style w:type="paragraph" w:customStyle="1" w:styleId="C7ED666B6B9A492B94E7EF2AAEE42675">
    <w:name w:val="C7ED666B6B9A492B94E7EF2AAEE42675"/>
    <w:rsid w:val="00EE4B26"/>
  </w:style>
  <w:style w:type="paragraph" w:customStyle="1" w:styleId="2B937D38752B4B7091405B174307DE6F">
    <w:name w:val="2B937D38752B4B7091405B174307DE6F"/>
    <w:rsid w:val="00EE4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2018-08-14</HeaderDate>
    <Office/>
    <Dnr>Ju2018/04019/POL</Dnr>
    <ParagrafNr/>
    <DocumentTitle/>
    <VisitingAddress/>
    <Extra1/>
    <Extra2/>
    <Extra3>Kerstin Lundgren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22721aaf-4775-4ded-8a83-6340fbb7b808</RD_Svarsid>
  </documentManagement>
</p:properties>
</file>

<file path=customXml/itemProps1.xml><?xml version="1.0" encoding="utf-8"?>
<ds:datastoreItem xmlns:ds="http://schemas.openxmlformats.org/officeDocument/2006/customXml" ds:itemID="{D9577C03-0F79-4D49-861C-8EA17822DF78}"/>
</file>

<file path=customXml/itemProps2.xml><?xml version="1.0" encoding="utf-8"?>
<ds:datastoreItem xmlns:ds="http://schemas.openxmlformats.org/officeDocument/2006/customXml" ds:itemID="{5CE416A3-B948-4879-8660-EBBF080BCAA2}"/>
</file>

<file path=customXml/itemProps3.xml><?xml version="1.0" encoding="utf-8"?>
<ds:datastoreItem xmlns:ds="http://schemas.openxmlformats.org/officeDocument/2006/customXml" ds:itemID="{C3361C6B-299C-477C-A325-1B1FADD88A1D}"/>
</file>

<file path=customXml/itemProps4.xml><?xml version="1.0" encoding="utf-8"?>
<ds:datastoreItem xmlns:ds="http://schemas.openxmlformats.org/officeDocument/2006/customXml" ds:itemID="{C4A92922-563D-4E7A-BE40-FFAE636523D2}"/>
</file>

<file path=customXml/itemProps5.xml><?xml version="1.0" encoding="utf-8"?>
<ds:datastoreItem xmlns:ds="http://schemas.openxmlformats.org/officeDocument/2006/customXml" ds:itemID="{256CBDDF-958F-43C4-99A7-62C1D0B8FD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Sandö</dc:creator>
  <cp:keywords/>
  <dc:description/>
  <cp:lastModifiedBy>Carolina Sandö</cp:lastModifiedBy>
  <cp:revision>2</cp:revision>
  <dcterms:created xsi:type="dcterms:W3CDTF">2018-08-22T09:13:00Z</dcterms:created>
  <dcterms:modified xsi:type="dcterms:W3CDTF">2018-08-22T09:13:00Z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