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DC47" w14:textId="77777777" w:rsidR="00D270B7" w:rsidRDefault="00D270B7" w:rsidP="00472EBA">
      <w:pPr>
        <w:pStyle w:val="Rubrik"/>
      </w:pPr>
    </w:p>
    <w:p w14:paraId="15345A70" w14:textId="77777777" w:rsidR="00D270B7" w:rsidRDefault="00D270B7" w:rsidP="00472EBA">
      <w:pPr>
        <w:pStyle w:val="Rubrik"/>
      </w:pPr>
    </w:p>
    <w:p w14:paraId="48165D7C" w14:textId="5A414657" w:rsidR="006C5F5E" w:rsidRDefault="006C5F5E" w:rsidP="00472EBA">
      <w:pPr>
        <w:pStyle w:val="Rubrik"/>
      </w:pPr>
      <w:r>
        <w:t xml:space="preserve">Svar på fråga 2019/20:160 </w:t>
      </w:r>
      <w:proofErr w:type="gramStart"/>
      <w:r>
        <w:t>Dansk</w:t>
      </w:r>
      <w:proofErr w:type="gramEnd"/>
      <w:r>
        <w:t xml:space="preserve"> gränskontroll mot Sverige av Hans Wallmark (M)</w:t>
      </w:r>
    </w:p>
    <w:p w14:paraId="1D0D4274" w14:textId="77777777" w:rsidR="006C5F5E" w:rsidRDefault="006C5F5E" w:rsidP="00472EBA">
      <w:pPr>
        <w:pStyle w:val="Brdtext"/>
      </w:pPr>
      <w:r>
        <w:t>Hans Wallmark har frågat mig vad jag avser göra med anledning av det danska beskedet om gränskontroller mot Sverige</w:t>
      </w:r>
      <w:r w:rsidR="00A75CE2">
        <w:t xml:space="preserve">. </w:t>
      </w:r>
    </w:p>
    <w:p w14:paraId="20BB1EE7" w14:textId="77777777" w:rsidR="006C5F5E" w:rsidRDefault="006C5F5E" w:rsidP="00472EBA">
      <w:pPr>
        <w:pStyle w:val="Brdtext"/>
      </w:pPr>
      <w:r>
        <w:t xml:space="preserve">Jag </w:t>
      </w:r>
      <w:r w:rsidR="00654F7A">
        <w:t>välkomnar att den danska regeringen tar nya initiativ för att bekämpa brottsligheten i Öresundsregionen.</w:t>
      </w:r>
      <w:r w:rsidR="00D15831">
        <w:t xml:space="preserve"> Hur de initiativen ser ut, vilka</w:t>
      </w:r>
      <w:r w:rsidR="000775F2">
        <w:t xml:space="preserve"> </w:t>
      </w:r>
      <w:r w:rsidR="00654F7A">
        <w:t xml:space="preserve">åtgärder man </w:t>
      </w:r>
      <w:r w:rsidR="000775F2">
        <w:t>tänker</w:t>
      </w:r>
      <w:r w:rsidR="00654F7A">
        <w:t xml:space="preserve"> vidta och att </w:t>
      </w:r>
      <w:r>
        <w:t>gränskontroll</w:t>
      </w:r>
      <w:r w:rsidR="00654F7A">
        <w:t xml:space="preserve"> återinförs</w:t>
      </w:r>
      <w:r>
        <w:t xml:space="preserve"> i Danmark är</w:t>
      </w:r>
      <w:r w:rsidR="000775F2">
        <w:t xml:space="preserve"> </w:t>
      </w:r>
      <w:r w:rsidR="00D15831">
        <w:t xml:space="preserve">däremot </w:t>
      </w:r>
      <w:r w:rsidR="00654F7A">
        <w:t>frågor för den danska regeringen.</w:t>
      </w:r>
      <w:r w:rsidR="00FF79ED">
        <w:t xml:space="preserve"> Sverige har haft inre gränskontroll mot Danmark sedan 2015 och detta har haft en dämpande effekt på brottsligheten i södra Sverige.</w:t>
      </w:r>
    </w:p>
    <w:p w14:paraId="459D57B0" w14:textId="0343D5A7" w:rsidR="007A1CB2" w:rsidRPr="007A1CB2" w:rsidRDefault="005364AC" w:rsidP="007A1CB2">
      <w:r>
        <w:t xml:space="preserve">Det jag och den svenska regeringen </w:t>
      </w:r>
      <w:r w:rsidR="00A75CE2">
        <w:t>kommer</w:t>
      </w:r>
      <w:r w:rsidR="00726D9A">
        <w:t xml:space="preserve"> </w:t>
      </w:r>
      <w:r>
        <w:t xml:space="preserve">göra är att </w:t>
      </w:r>
      <w:r w:rsidR="00726D9A">
        <w:t xml:space="preserve">fortsätta </w:t>
      </w:r>
      <w:r>
        <w:t xml:space="preserve">ta ansvar för att bekämpa brottsligheten och öka tryggheten i Sverige. Av det skälet har vi </w:t>
      </w:r>
      <w:r w:rsidR="00A75CE2">
        <w:t xml:space="preserve">efter de partiöverskridande samtal som </w:t>
      </w:r>
      <w:r w:rsidR="005041B4">
        <w:t>M</w:t>
      </w:r>
      <w:r w:rsidR="00A75CE2">
        <w:t xml:space="preserve">oderaterna drog sig ur, </w:t>
      </w:r>
      <w:r>
        <w:t>bland annat gått fram med ett 34</w:t>
      </w:r>
      <w:r w:rsidR="00EB6B59">
        <w:t>-</w:t>
      </w:r>
      <w:proofErr w:type="gramStart"/>
      <w:r>
        <w:t>punkt</w:t>
      </w:r>
      <w:r w:rsidR="005041B4">
        <w:t>s</w:t>
      </w:r>
      <w:r>
        <w:t xml:space="preserve"> program</w:t>
      </w:r>
      <w:proofErr w:type="gramEnd"/>
      <w:r>
        <w:t xml:space="preserve"> för att förebygga</w:t>
      </w:r>
      <w:r w:rsidR="00726D9A">
        <w:t xml:space="preserve">, utreda och </w:t>
      </w:r>
      <w:r w:rsidR="00EB6B59">
        <w:t xml:space="preserve">i övrigt </w:t>
      </w:r>
      <w:r w:rsidR="00726D9A">
        <w:t xml:space="preserve">bekämpa </w:t>
      </w:r>
      <w:r w:rsidR="00A75CE2">
        <w:t>gängkriminalitet.</w:t>
      </w:r>
      <w:r w:rsidR="00726D9A">
        <w:t xml:space="preserve"> </w:t>
      </w:r>
      <w:r w:rsidR="00043D8A">
        <w:t>Det är</w:t>
      </w:r>
      <w:r w:rsidR="007A1CB2" w:rsidRPr="007A1CB2">
        <w:t xml:space="preserve"> de</w:t>
      </w:r>
      <w:r w:rsidR="001D2252">
        <w:t>t</w:t>
      </w:r>
      <w:r w:rsidR="007A1CB2" w:rsidRPr="007A1CB2">
        <w:t xml:space="preserve"> största </w:t>
      </w:r>
      <w:r w:rsidR="008A5F5C">
        <w:t xml:space="preserve">antalet </w:t>
      </w:r>
      <w:r w:rsidR="00043D8A">
        <w:t>åtgärder</w:t>
      </w:r>
      <w:r w:rsidR="007A1CB2" w:rsidRPr="007A1CB2">
        <w:t xml:space="preserve"> mot gängkriminaliteten någonsin i Sverige</w:t>
      </w:r>
      <w:r w:rsidR="00043D8A">
        <w:t xml:space="preserve"> och de</w:t>
      </w:r>
      <w:r w:rsidR="007A1CB2" w:rsidRPr="007A1CB2">
        <w:t xml:space="preserve"> omfattar ett flertal nya verktyg för de brottsbekämpande myndigheterna</w:t>
      </w:r>
      <w:r w:rsidR="00043D8A">
        <w:t>.</w:t>
      </w:r>
      <w:r w:rsidR="007A1CB2" w:rsidRPr="007A1CB2">
        <w:t xml:space="preserve"> </w:t>
      </w:r>
    </w:p>
    <w:p w14:paraId="4039D7A0" w14:textId="206B241A" w:rsidR="005364AC" w:rsidRDefault="00726D9A" w:rsidP="00472EBA">
      <w:pPr>
        <w:pStyle w:val="Brdtext"/>
      </w:pPr>
      <w:r>
        <w:t xml:space="preserve">Vi har </w:t>
      </w:r>
      <w:r w:rsidR="00043D8A">
        <w:t xml:space="preserve">också </w:t>
      </w:r>
      <w:r>
        <w:t xml:space="preserve">skärpt </w:t>
      </w:r>
      <w:r w:rsidR="005041B4">
        <w:t>straffen</w:t>
      </w:r>
      <w:r>
        <w:t xml:space="preserve"> för flera allvarliga brott och vi fortsätter vår </w:t>
      </w:r>
      <w:r w:rsidR="00517F8E">
        <w:t xml:space="preserve">historiska </w:t>
      </w:r>
      <w:r>
        <w:t xml:space="preserve">satsning på polisen med bland annat målet om tiotusen fler </w:t>
      </w:r>
      <w:r w:rsidR="005041B4">
        <w:t>polis</w:t>
      </w:r>
      <w:r>
        <w:t>anställda</w:t>
      </w:r>
      <w:r w:rsidR="00517F8E">
        <w:t xml:space="preserve"> till 2024</w:t>
      </w:r>
      <w:r>
        <w:t>.</w:t>
      </w:r>
    </w:p>
    <w:p w14:paraId="4B194C43" w14:textId="77777777" w:rsidR="00D270B7" w:rsidRDefault="00D270B7" w:rsidP="00472EBA">
      <w:pPr>
        <w:pStyle w:val="Brdtext"/>
      </w:pPr>
    </w:p>
    <w:p w14:paraId="3B1233E5" w14:textId="147E4492" w:rsidR="00B73DE7" w:rsidRDefault="00654F7A" w:rsidP="00472EBA">
      <w:pPr>
        <w:pStyle w:val="Brdtext"/>
      </w:pPr>
      <w:bookmarkStart w:id="0" w:name="_GoBack"/>
      <w:bookmarkEnd w:id="0"/>
      <w:r>
        <w:lastRenderedPageBreak/>
        <w:t xml:space="preserve">Jag </w:t>
      </w:r>
      <w:r w:rsidR="00517F8E">
        <w:t xml:space="preserve">är </w:t>
      </w:r>
      <w:r>
        <w:t xml:space="preserve">i </w:t>
      </w:r>
      <w:r w:rsidR="00517F8E">
        <w:t xml:space="preserve">nära </w:t>
      </w:r>
      <w:r>
        <w:t xml:space="preserve">kontakt med den danske justitieministern och vi är överens om </w:t>
      </w:r>
      <w:r w:rsidR="008015A0">
        <w:t xml:space="preserve">att vi ska </w:t>
      </w:r>
      <w:r w:rsidR="00A75CE2">
        <w:t>utveckla och fördjupa samarbete</w:t>
      </w:r>
      <w:r w:rsidR="008015A0">
        <w:t>t</w:t>
      </w:r>
      <w:r w:rsidR="00A75CE2">
        <w:t xml:space="preserve"> mellan våra båda länder i kampen mot den allvarliga brottsligheten</w:t>
      </w:r>
      <w:r w:rsidR="00C9164C">
        <w:t>.</w:t>
      </w:r>
      <w:r w:rsidR="00517F8E">
        <w:t xml:space="preserve"> Gränsområdet får aldrig tillåtas vara en frizon för kriminell</w:t>
      </w:r>
      <w:r w:rsidR="00B73DE7">
        <w:t>a.</w:t>
      </w:r>
    </w:p>
    <w:p w14:paraId="74670E55" w14:textId="701A4692" w:rsidR="00A75CE2" w:rsidRDefault="00A75CE2" w:rsidP="00472EBA">
      <w:pPr>
        <w:pStyle w:val="Brdtext"/>
      </w:pPr>
      <w:r>
        <w:t>Stockholm den 23 oktober 2019</w:t>
      </w:r>
    </w:p>
    <w:p w14:paraId="309DC37F" w14:textId="77777777" w:rsidR="00A75CE2" w:rsidRDefault="00A75CE2" w:rsidP="00472EBA">
      <w:pPr>
        <w:pStyle w:val="Brdtext"/>
      </w:pPr>
    </w:p>
    <w:p w14:paraId="530D9FF9" w14:textId="77777777" w:rsidR="00A75CE2" w:rsidRDefault="00A75CE2" w:rsidP="00472EBA">
      <w:pPr>
        <w:pStyle w:val="Brdtext"/>
      </w:pPr>
      <w:r>
        <w:t>Mikael Damberg</w:t>
      </w:r>
    </w:p>
    <w:p w14:paraId="4CBF02BA" w14:textId="77777777" w:rsidR="006C5F5E" w:rsidRPr="00472EBA" w:rsidRDefault="006C5F5E" w:rsidP="00472EBA">
      <w:pPr>
        <w:pStyle w:val="Brdtext"/>
      </w:pPr>
    </w:p>
    <w:p w14:paraId="56D8694B" w14:textId="77777777" w:rsidR="00D51FCC" w:rsidRDefault="00D51FCC" w:rsidP="00CA6E12"/>
    <w:sectPr w:rsidR="00D51FC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A863" w14:textId="77777777" w:rsidR="00061614" w:rsidRDefault="00061614" w:rsidP="00A87A54">
      <w:pPr>
        <w:spacing w:after="0" w:line="240" w:lineRule="auto"/>
      </w:pPr>
      <w:r>
        <w:separator/>
      </w:r>
    </w:p>
  </w:endnote>
  <w:endnote w:type="continuationSeparator" w:id="0">
    <w:p w14:paraId="6F6F7D69" w14:textId="77777777" w:rsidR="00061614" w:rsidRDefault="0006161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5A5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BAB4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4B95B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0D9F9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A17B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AF8B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308CE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90C05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A2B4A6" w14:textId="77777777" w:rsidTr="00C26068">
      <w:trPr>
        <w:trHeight w:val="227"/>
      </w:trPr>
      <w:tc>
        <w:tcPr>
          <w:tcW w:w="4074" w:type="dxa"/>
        </w:tcPr>
        <w:p w14:paraId="0B9B0B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05EE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F90E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C24F" w14:textId="77777777" w:rsidR="00061614" w:rsidRDefault="00061614" w:rsidP="00A87A54">
      <w:pPr>
        <w:spacing w:after="0" w:line="240" w:lineRule="auto"/>
      </w:pPr>
      <w:r>
        <w:separator/>
      </w:r>
    </w:p>
  </w:footnote>
  <w:footnote w:type="continuationSeparator" w:id="0">
    <w:p w14:paraId="04C3A6DA" w14:textId="77777777" w:rsidR="00061614" w:rsidRDefault="0006161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5C13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F7AF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5F5E" w14:paraId="51D0BC6F" w14:textId="77777777" w:rsidTr="00C93EBA">
      <w:trPr>
        <w:trHeight w:val="227"/>
      </w:trPr>
      <w:tc>
        <w:tcPr>
          <w:tcW w:w="5534" w:type="dxa"/>
        </w:tcPr>
        <w:p w14:paraId="2FC24888" w14:textId="77777777" w:rsidR="006C5F5E" w:rsidRPr="007D73AB" w:rsidRDefault="006C5F5E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3D7391914F274167A129314BA92E2AD4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4B654666" w14:textId="77777777" w:rsidR="006C5F5E" w:rsidRPr="007D73AB" w:rsidRDefault="006C5F5E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074A8B5A" w14:textId="77777777" w:rsidR="006C5F5E" w:rsidRDefault="006C5F5E" w:rsidP="005A703A">
          <w:pPr>
            <w:pStyle w:val="Sidhuvud"/>
          </w:pPr>
        </w:p>
      </w:tc>
    </w:tr>
    <w:tr w:rsidR="006C5F5E" w14:paraId="1B440AFA" w14:textId="77777777" w:rsidTr="00C93EBA">
      <w:trPr>
        <w:trHeight w:val="1928"/>
      </w:trPr>
      <w:tc>
        <w:tcPr>
          <w:tcW w:w="5534" w:type="dxa"/>
        </w:tcPr>
        <w:p w14:paraId="4FD9C5C4" w14:textId="77777777" w:rsidR="006C5F5E" w:rsidRPr="00340DE0" w:rsidRDefault="006C5F5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159026" wp14:editId="5B47D12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84C911" w14:textId="77777777" w:rsidR="006C5F5E" w:rsidRPr="00710A6C" w:rsidRDefault="006C5F5E" w:rsidP="00EE3C0F">
          <w:pPr>
            <w:pStyle w:val="Sidhuvud"/>
            <w:rPr>
              <w:b/>
            </w:rPr>
          </w:pPr>
        </w:p>
        <w:p w14:paraId="31227B5A" w14:textId="77777777" w:rsidR="006C5F5E" w:rsidRDefault="006C5F5E" w:rsidP="00EE3C0F">
          <w:pPr>
            <w:pStyle w:val="Sidhuvud"/>
          </w:pPr>
        </w:p>
        <w:p w14:paraId="12E2EE03" w14:textId="77777777" w:rsidR="006C5F5E" w:rsidRDefault="006C5F5E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C833315821CF4B5AAE60904EED1B9338"/>
            </w:placeholder>
            <w:showingPlcHdr/>
            <w:dataBinding w:prefixMappings="xmlns:ns0='http://lp/documentinfo/RK' " w:xpath="/ns0:DocumentInfo[1]/ns0:BaseInfo[1]/ns0:HeaderDate[1]" w:storeItemID="{8B7EDBCB-24AE-480C-8F5F-484766C58805}"/>
            <w:date w:fullDate="2019-10-1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6D1930D" w14:textId="77777777" w:rsidR="006C5F5E" w:rsidRDefault="00874D32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157CB8F17B084D9D9B338E2EA1455CF0"/>
            </w:placeholder>
            <w:dataBinding w:prefixMappings="xmlns:ns0='http://lp/documentinfo/RK' " w:xpath="/ns0:DocumentInfo[1]/ns0:BaseInfo[1]/ns0:Dnr[1]" w:storeItemID="{8B7EDBCB-24AE-480C-8F5F-484766C58805}"/>
            <w:text/>
          </w:sdtPr>
          <w:sdtEndPr/>
          <w:sdtContent>
            <w:p w14:paraId="510328C5" w14:textId="77777777" w:rsidR="006C5F5E" w:rsidRDefault="006C5F5E" w:rsidP="00EE3C0F">
              <w:pPr>
                <w:pStyle w:val="Sidhuvud"/>
              </w:pPr>
              <w:r>
                <w:t>Ju2019/03337/POL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5C181B95B948484381B2A10EA179D34B"/>
            </w:placeholder>
            <w:showingPlcHdr/>
            <w:dataBinding w:prefixMappings="xmlns:ns0='http://lp/documentinfo/RK' " w:xpath="/ns0:DocumentInfo[1]/ns0:BaseInfo[1]/ns0:DocNumber[1]" w:storeItemID="{8B7EDBCB-24AE-480C-8F5F-484766C58805}"/>
            <w:text/>
          </w:sdtPr>
          <w:sdtEndPr/>
          <w:sdtContent>
            <w:p w14:paraId="013FFF9D" w14:textId="77777777" w:rsidR="006C5F5E" w:rsidRDefault="006C5F5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3DC8AF" w14:textId="77777777" w:rsidR="006C5F5E" w:rsidRDefault="00874D32" w:rsidP="00EE3C0F">
          <w:pPr>
            <w:pStyle w:val="Sidhuvud"/>
          </w:pPr>
          <w:r>
            <w:t>Till riksdagen</w:t>
          </w:r>
        </w:p>
      </w:tc>
      <w:tc>
        <w:tcPr>
          <w:tcW w:w="1134" w:type="dxa"/>
        </w:tcPr>
        <w:p w14:paraId="5048A037" w14:textId="77777777" w:rsidR="006C5F5E" w:rsidRDefault="006C5F5E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657C151B5FDE4251B5685E7345462D2F"/>
            </w:placeholder>
            <w:showingPlcHdr/>
            <w:dataBinding w:prefixMappings="xmlns:ns0='http://lp/documentinfo/RK' " w:xpath="/ns0:DocumentInfo[1]/ns0:BaseInfo[1]/ns0:Appendix[1]" w:storeItemID="{8B7EDBCB-24AE-480C-8F5F-484766C58805}"/>
            <w:text/>
          </w:sdtPr>
          <w:sdtEndPr/>
          <w:sdtContent>
            <w:p w14:paraId="0D373DA1" w14:textId="77777777" w:rsidR="006C5F5E" w:rsidRPr="0094502D" w:rsidRDefault="006C5F5E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6C5F5E" w14:paraId="12A769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4D1BFE56FD9F4AC588391616458FC49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65E939" w14:textId="77777777" w:rsidR="006C5F5E" w:rsidRPr="006C5F5E" w:rsidRDefault="006C5F5E" w:rsidP="00340DE0">
              <w:pPr>
                <w:pStyle w:val="Sidhuvud"/>
                <w:rPr>
                  <w:b/>
                </w:rPr>
              </w:pPr>
              <w:r w:rsidRPr="006C5F5E">
                <w:rPr>
                  <w:b/>
                </w:rPr>
                <w:t>Justitiedepartementet</w:t>
              </w:r>
            </w:p>
            <w:p w14:paraId="0CB0DF5D" w14:textId="77777777" w:rsidR="006C5F5E" w:rsidRPr="00340DE0" w:rsidRDefault="00874D32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6672E0C0661E4301AFED99B228BB6513"/>
          </w:placeholder>
          <w:showingPlcHdr/>
          <w:dataBinding w:prefixMappings="xmlns:ns0='http://lp/documentinfo/RK' " w:xpath="/ns0:DocumentInfo[1]/ns0:BaseInfo[1]/ns0:Recipient[1]" w:storeItemID="{8B7EDBCB-24AE-480C-8F5F-484766C58805}"/>
          <w:text w:multiLine="1"/>
        </w:sdtPr>
        <w:sdtEndPr/>
        <w:sdtContent>
          <w:tc>
            <w:tcPr>
              <w:tcW w:w="3170" w:type="dxa"/>
            </w:tcPr>
            <w:p w14:paraId="7875BA57" w14:textId="77777777" w:rsidR="006C5F5E" w:rsidRDefault="006C5F5E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77A875A" w14:textId="77777777" w:rsidR="006C5F5E" w:rsidRDefault="006C5F5E" w:rsidP="003E6020">
          <w:pPr>
            <w:pStyle w:val="Sidhuvud"/>
          </w:pPr>
        </w:p>
      </w:tc>
    </w:tr>
  </w:tbl>
  <w:p w14:paraId="3B8088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5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3D8A"/>
    <w:rsid w:val="00051341"/>
    <w:rsid w:val="00053CAA"/>
    <w:rsid w:val="00057FE0"/>
    <w:rsid w:val="00061614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5F2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2252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E8C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1B4"/>
    <w:rsid w:val="00505905"/>
    <w:rsid w:val="00511A1B"/>
    <w:rsid w:val="00511A68"/>
    <w:rsid w:val="00513E7D"/>
    <w:rsid w:val="00514A67"/>
    <w:rsid w:val="00517F8E"/>
    <w:rsid w:val="00520A46"/>
    <w:rsid w:val="00521192"/>
    <w:rsid w:val="0052127C"/>
    <w:rsid w:val="00526AEB"/>
    <w:rsid w:val="005302E0"/>
    <w:rsid w:val="005364AC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4F7A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F5E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D9A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CB2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5A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97"/>
    <w:rsid w:val="00873DA1"/>
    <w:rsid w:val="00874D3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F5C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42A0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5CE2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DE7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164C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5831"/>
    <w:rsid w:val="00D20DA7"/>
    <w:rsid w:val="00D249A5"/>
    <w:rsid w:val="00D270B7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6B5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01E9BB"/>
  <w15:docId w15:val="{397C762C-980B-42A2-AC71-9EC773C3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7391914F274167A129314BA92E2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845A9-EAB9-4C99-A6C8-96A535A5D06E}"/>
      </w:docPartPr>
      <w:docPartBody>
        <w:p w:rsidR="00B233DC" w:rsidRDefault="002F650B" w:rsidP="002F650B">
          <w:pPr>
            <w:pStyle w:val="3D7391914F274167A129314BA92E2AD4"/>
          </w:pPr>
          <w:r>
            <w:t xml:space="preserve"> </w:t>
          </w:r>
        </w:p>
      </w:docPartBody>
    </w:docPart>
    <w:docPart>
      <w:docPartPr>
        <w:name w:val="C833315821CF4B5AAE60904EED1B9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B91F5-5DF7-42B5-95A4-1A29D51D6325}"/>
      </w:docPartPr>
      <w:docPartBody>
        <w:p w:rsidR="00B233DC" w:rsidRDefault="002F650B" w:rsidP="002F650B">
          <w:pPr>
            <w:pStyle w:val="C833315821CF4B5AAE60904EED1B9338"/>
          </w:pPr>
          <w:r>
            <w:t xml:space="preserve"> </w:t>
          </w:r>
        </w:p>
      </w:docPartBody>
    </w:docPart>
    <w:docPart>
      <w:docPartPr>
        <w:name w:val="157CB8F17B084D9D9B338E2EA1455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2C75D-CAF8-45BE-BF65-B0A3A3AE05D3}"/>
      </w:docPartPr>
      <w:docPartBody>
        <w:p w:rsidR="00B233DC" w:rsidRDefault="002F650B" w:rsidP="002F650B">
          <w:pPr>
            <w:pStyle w:val="157CB8F17B084D9D9B338E2EA1455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181B95B948484381B2A10EA179D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77962-8EEE-4297-A549-56C23CFE774B}"/>
      </w:docPartPr>
      <w:docPartBody>
        <w:p w:rsidR="00B233DC" w:rsidRDefault="002F650B" w:rsidP="002F650B">
          <w:pPr>
            <w:pStyle w:val="5C181B95B948484381B2A10EA179D3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7C151B5FDE4251B5685E7345462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F9FA6-8A88-4340-9C09-2914EB5A0B2C}"/>
      </w:docPartPr>
      <w:docPartBody>
        <w:p w:rsidR="00B233DC" w:rsidRDefault="002F650B" w:rsidP="002F650B">
          <w:pPr>
            <w:pStyle w:val="657C151B5FDE4251B5685E7345462D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1BFE56FD9F4AC588391616458FC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40A0A-F586-4A7A-B244-80992EF330E8}"/>
      </w:docPartPr>
      <w:docPartBody>
        <w:p w:rsidR="00B233DC" w:rsidRDefault="002F650B" w:rsidP="002F650B">
          <w:pPr>
            <w:pStyle w:val="4D1BFE56FD9F4AC588391616458FC4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2E0C0661E4301AFED99B228BB6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5A66F-1593-45FB-BD3F-8A9B5946045B}"/>
      </w:docPartPr>
      <w:docPartBody>
        <w:p w:rsidR="00B233DC" w:rsidRDefault="002F650B" w:rsidP="002F650B">
          <w:pPr>
            <w:pStyle w:val="6672E0C0661E4301AFED99B228BB651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0B"/>
    <w:rsid w:val="002A451F"/>
    <w:rsid w:val="002F650B"/>
    <w:rsid w:val="005E06DF"/>
    <w:rsid w:val="00B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7391914F274167A129314BA92E2AD4">
    <w:name w:val="3D7391914F274167A129314BA92E2AD4"/>
    <w:rsid w:val="002F650B"/>
  </w:style>
  <w:style w:type="character" w:styleId="Platshllartext">
    <w:name w:val="Placeholder Text"/>
    <w:basedOn w:val="Standardstycketeckensnitt"/>
    <w:uiPriority w:val="99"/>
    <w:semiHidden/>
    <w:rsid w:val="002F650B"/>
    <w:rPr>
      <w:noProof w:val="0"/>
      <w:color w:val="808080"/>
    </w:rPr>
  </w:style>
  <w:style w:type="paragraph" w:customStyle="1" w:styleId="5A6D2F06F2F644A0947E14853B8D019D">
    <w:name w:val="5A6D2F06F2F644A0947E14853B8D019D"/>
    <w:rsid w:val="002F650B"/>
  </w:style>
  <w:style w:type="paragraph" w:customStyle="1" w:styleId="85F60D996ACE4BAAB4E242BEEBBCD5B0">
    <w:name w:val="85F60D996ACE4BAAB4E242BEEBBCD5B0"/>
    <w:rsid w:val="002F650B"/>
  </w:style>
  <w:style w:type="paragraph" w:customStyle="1" w:styleId="0926AA09D9B14BDAA2621208919C8C44">
    <w:name w:val="0926AA09D9B14BDAA2621208919C8C44"/>
    <w:rsid w:val="002F650B"/>
  </w:style>
  <w:style w:type="paragraph" w:customStyle="1" w:styleId="C833315821CF4B5AAE60904EED1B9338">
    <w:name w:val="C833315821CF4B5AAE60904EED1B9338"/>
    <w:rsid w:val="002F650B"/>
  </w:style>
  <w:style w:type="paragraph" w:customStyle="1" w:styleId="157CB8F17B084D9D9B338E2EA1455CF0">
    <w:name w:val="157CB8F17B084D9D9B338E2EA1455CF0"/>
    <w:rsid w:val="002F650B"/>
  </w:style>
  <w:style w:type="paragraph" w:customStyle="1" w:styleId="5C181B95B948484381B2A10EA179D34B">
    <w:name w:val="5C181B95B948484381B2A10EA179D34B"/>
    <w:rsid w:val="002F650B"/>
  </w:style>
  <w:style w:type="paragraph" w:customStyle="1" w:styleId="2F8C934DDB83485481DF2892E64FE98D">
    <w:name w:val="2F8C934DDB83485481DF2892E64FE98D"/>
    <w:rsid w:val="002F650B"/>
  </w:style>
  <w:style w:type="paragraph" w:customStyle="1" w:styleId="0460BD1A839447949ED1C211960ED210">
    <w:name w:val="0460BD1A839447949ED1C211960ED210"/>
    <w:rsid w:val="002F650B"/>
  </w:style>
  <w:style w:type="paragraph" w:customStyle="1" w:styleId="657C151B5FDE4251B5685E7345462D2F">
    <w:name w:val="657C151B5FDE4251B5685E7345462D2F"/>
    <w:rsid w:val="002F650B"/>
  </w:style>
  <w:style w:type="paragraph" w:customStyle="1" w:styleId="4D1BFE56FD9F4AC588391616458FC490">
    <w:name w:val="4D1BFE56FD9F4AC588391616458FC490"/>
    <w:rsid w:val="002F650B"/>
  </w:style>
  <w:style w:type="paragraph" w:customStyle="1" w:styleId="6672E0C0661E4301AFED99B228BB6513">
    <w:name w:val="6672E0C0661E4301AFED99B228BB6513"/>
    <w:rsid w:val="002F650B"/>
  </w:style>
  <w:style w:type="paragraph" w:customStyle="1" w:styleId="0DAC4A3D671547FF8527983CEB88F64D">
    <w:name w:val="0DAC4A3D671547FF8527983CEB88F64D"/>
    <w:rsid w:val="002F650B"/>
  </w:style>
  <w:style w:type="paragraph" w:customStyle="1" w:styleId="E0DC420C93E14195841E46898B0325A6">
    <w:name w:val="E0DC420C93E14195841E46898B0325A6"/>
    <w:rsid w:val="002F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2</RkTemplate>
    <DocType>PM</DocType>
    <DocTypeShowName>Promemoria</DocTypeShowName>
    <Status> </Status>
    <Sender>
      <SenderName>Oskar Jöberger</SenderName>
      <SenderTitle/>
      <SenderMail>oskar.joberger@regeringskansliet.se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Ju2019/03337/POL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2</RkTemplate>
    <DocType>PM</DocType>
    <DocTypeShowName>Promemoria</DocTypeShowName>
    <Status> </Status>
    <Sender>
      <SenderName>Oskar Jöberger</SenderName>
      <SenderTitle/>
      <SenderMail>oskar.joberger@regeringskansliet.se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Ju2019/03337/POL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77058cf9-d8ff-42be-a332-279663c69ec8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FEE7-F254-4B3C-AC65-885EE58F1ACC}"/>
</file>

<file path=customXml/itemProps2.xml><?xml version="1.0" encoding="utf-8"?>
<ds:datastoreItem xmlns:ds="http://schemas.openxmlformats.org/officeDocument/2006/customXml" ds:itemID="{8B7EDBCB-24AE-480C-8F5F-484766C58805}"/>
</file>

<file path=customXml/itemProps3.xml><?xml version="1.0" encoding="utf-8"?>
<ds:datastoreItem xmlns:ds="http://schemas.openxmlformats.org/officeDocument/2006/customXml" ds:itemID="{CEB53136-7467-438D-9A57-AADF48685A30}"/>
</file>

<file path=customXml/itemProps4.xml><?xml version="1.0" encoding="utf-8"?>
<ds:datastoreItem xmlns:ds="http://schemas.openxmlformats.org/officeDocument/2006/customXml" ds:itemID="{3C6526B4-D8D7-4D0B-8238-DD1C91ECE7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B60D90-C2E8-4C7F-87B5-08FFB07049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7EDBCB-24AE-480C-8F5F-484766C5880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972F419-A032-445D-9AB9-81260EB50B74}"/>
</file>

<file path=customXml/itemProps8.xml><?xml version="1.0" encoding="utf-8"?>
<ds:datastoreItem xmlns:ds="http://schemas.openxmlformats.org/officeDocument/2006/customXml" ds:itemID="{397BE3BD-474A-452E-ACDF-88BF8FB7F1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246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160.docx</dc:title>
  <dc:subject/>
  <dc:creator>Oskar Jöberger</dc:creator>
  <cp:keywords/>
  <dc:description/>
  <cp:lastModifiedBy>Martha Renström</cp:lastModifiedBy>
  <cp:revision>2</cp:revision>
  <cp:lastPrinted>2019-10-22T07:06:00Z</cp:lastPrinted>
  <dcterms:created xsi:type="dcterms:W3CDTF">2019-10-22T07:07:00Z</dcterms:created>
  <dcterms:modified xsi:type="dcterms:W3CDTF">2019-10-22T07:07:00Z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2823bb9e-6ec9-4089-b54e-180081f5039f</vt:lpwstr>
  </property>
</Properties>
</file>