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EFEB2" w14:textId="77777777" w:rsidR="00872BAB" w:rsidRDefault="00872BAB" w:rsidP="00DA0661">
      <w:pPr>
        <w:pStyle w:val="Rubrik"/>
      </w:pPr>
      <w:bookmarkStart w:id="0" w:name="Start"/>
      <w:bookmarkEnd w:id="0"/>
      <w:r>
        <w:t>Svar på frå</w:t>
      </w:r>
      <w:bookmarkStart w:id="1" w:name="_GoBack"/>
      <w:bookmarkEnd w:id="1"/>
      <w:r>
        <w:t xml:space="preserve">ga 2019/20:765 av </w:t>
      </w:r>
      <w:sdt>
        <w:sdtPr>
          <w:alias w:val="Frågeställare"/>
          <w:tag w:val="delete"/>
          <w:id w:val="-211816850"/>
          <w:placeholder>
            <w:docPart w:val="F036CAC0E17F4E7291B67C5BE6775B49"/>
          </w:placeholder>
          <w:dataBinding w:prefixMappings="xmlns:ns0='http://lp/documentinfo/RK' " w:xpath="/ns0:DocumentInfo[1]/ns0:BaseInfo[1]/ns0:Extra3[1]" w:storeItemID="{5F51A52E-B10E-4251-A467-A6EDB8063AF8}"/>
          <w:text/>
        </w:sdtPr>
        <w:sdtEndPr/>
        <w:sdtContent>
          <w:r>
            <w:t>Anders Hansson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2163575387B408AAD90CA8C5FAF9399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Bredbandsmålet</w:t>
      </w:r>
    </w:p>
    <w:p w14:paraId="19CDD9B1" w14:textId="77777777" w:rsidR="00872BAB" w:rsidRDefault="002F290E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41C67498A9E74F9D98660711F4A28B71"/>
          </w:placeholder>
          <w:dataBinding w:prefixMappings="xmlns:ns0='http://lp/documentinfo/RK' " w:xpath="/ns0:DocumentInfo[1]/ns0:BaseInfo[1]/ns0:Extra3[1]" w:storeItemID="{5F51A52E-B10E-4251-A467-A6EDB8063AF8}"/>
          <w:text/>
        </w:sdtPr>
        <w:sdtEndPr/>
        <w:sdtContent>
          <w:r w:rsidR="00872BAB">
            <w:t>Anders Hansson</w:t>
          </w:r>
        </w:sdtContent>
      </w:sdt>
      <w:r w:rsidR="00872BAB">
        <w:t xml:space="preserve"> har frågat mig vilka åtgärder jag avser vidta för att vi ska nå alla de etappmålen som anges i bredbandsstrategin. </w:t>
      </w:r>
    </w:p>
    <w:p w14:paraId="09252BC7" w14:textId="378A0C96" w:rsidR="008A73AF" w:rsidRDefault="007E05B0" w:rsidP="008A73AF">
      <w:pPr>
        <w:pStyle w:val="Brdtext"/>
      </w:pPr>
      <w:r>
        <w:t>Samtliga mål i bredbandsstrategin är viktiga</w:t>
      </w:r>
      <w:r w:rsidR="000B71A4">
        <w:t xml:space="preserve"> för</w:t>
      </w:r>
      <w:r>
        <w:t xml:space="preserve"> regeringen</w:t>
      </w:r>
      <w:r w:rsidR="000B71A4">
        <w:t xml:space="preserve"> vars</w:t>
      </w:r>
      <w:r>
        <w:t xml:space="preserve"> vision är ett helt uppkopplat Sverige eftersom det skapar förutsättningar för att bo och verka i hela landet. </w:t>
      </w:r>
      <w:r w:rsidR="005A2D84" w:rsidRPr="000B1977">
        <w:t xml:space="preserve">2018 hade över 89 procent av alla hushåll och företag tillgång till </w:t>
      </w:r>
      <w:r w:rsidR="005A2D84">
        <w:t xml:space="preserve">digital </w:t>
      </w:r>
      <w:r w:rsidR="005A2D84" w:rsidRPr="000B1977">
        <w:t>infrastruktur som tillåter hastigheter på 1 Gbit/s</w:t>
      </w:r>
      <w:r w:rsidR="005A2D84">
        <w:t xml:space="preserve">, </w:t>
      </w:r>
      <w:r w:rsidR="005A2D84" w:rsidRPr="000B1977">
        <w:t>antingen genom en anslutning eller genom att vara i närheten av fibernät</w:t>
      </w:r>
      <w:r w:rsidR="005A2D84">
        <w:t xml:space="preserve"> (Post- och telestyrelsen, 2019)</w:t>
      </w:r>
      <w:r w:rsidR="005A2D84" w:rsidRPr="000B1977">
        <w:t>.</w:t>
      </w:r>
      <w:r w:rsidR="008A73AF">
        <w:t xml:space="preserve"> Sverige placerade sig därmed i toppskiktet inom EU när det gäller uppkoppling och tillgång till bredband enligt EU-kommissionens DESI-rapport för 2019 (The Digital </w:t>
      </w:r>
      <w:proofErr w:type="spellStart"/>
      <w:r w:rsidR="008A73AF">
        <w:t>Economy</w:t>
      </w:r>
      <w:proofErr w:type="spellEnd"/>
      <w:r w:rsidR="008A73AF">
        <w:t xml:space="preserve"> and </w:t>
      </w:r>
      <w:proofErr w:type="spellStart"/>
      <w:r w:rsidR="008A73AF">
        <w:t>Society</w:t>
      </w:r>
      <w:proofErr w:type="spellEnd"/>
      <w:r w:rsidR="008A73AF">
        <w:t xml:space="preserve"> Index 2019). </w:t>
      </w:r>
    </w:p>
    <w:p w14:paraId="34EC12FE" w14:textId="7DF0AEEB" w:rsidR="00C30556" w:rsidRDefault="00C30556" w:rsidP="008A73AF">
      <w:pPr>
        <w:pStyle w:val="Brdtext"/>
      </w:pPr>
      <w:r>
        <w:t xml:space="preserve">Den huvudsakliga anledningen till att etappmålen i bredbandsstrategin inte beräknas nås är minskad investeringstakt hos marknadens aktörer jämfört med tidigare, vilket i sin tur minskat takten i utbyggnaden. Vissa aktörer har dessutom inte byggt den infrastruktur som utlovats initialt. </w:t>
      </w:r>
      <w:r w:rsidRPr="00256438">
        <w:t xml:space="preserve">Andelen hushåll och företag som får tillgång till snabbt bredband ökar </w:t>
      </w:r>
      <w:r>
        <w:t xml:space="preserve">emellertid </w:t>
      </w:r>
      <w:r w:rsidRPr="00256438">
        <w:t>fortfarande, men i lite lägre takt än tidigare.</w:t>
      </w:r>
    </w:p>
    <w:p w14:paraId="7DC125CE" w14:textId="6153BD86" w:rsidR="005A2D84" w:rsidRDefault="005A2D84" w:rsidP="005A2D84">
      <w:pPr>
        <w:pStyle w:val="Brdtext"/>
      </w:pPr>
      <w:r>
        <w:t>Regeringen har</w:t>
      </w:r>
      <w:r w:rsidR="00C30556">
        <w:t xml:space="preserve"> dock</w:t>
      </w:r>
      <w:r>
        <w:t xml:space="preserve"> vidta</w:t>
      </w:r>
      <w:r w:rsidR="008A73AF">
        <w:t>git</w:t>
      </w:r>
      <w:r w:rsidR="00C30556">
        <w:t xml:space="preserve"> flera</w:t>
      </w:r>
      <w:r>
        <w:t xml:space="preserve"> åtgärder för att bidra till bättre tillgång till snabbt bredband i hela landet. Under innevarande programperiod </w:t>
      </w:r>
      <w:r w:rsidRPr="00FD5D47">
        <w:t xml:space="preserve">för landsbygdsprogrammet </w:t>
      </w:r>
      <w:r>
        <w:t>(2014</w:t>
      </w:r>
      <w:r w:rsidRPr="00FD5D47">
        <w:t>–</w:t>
      </w:r>
      <w:r>
        <w:t>2020) har r</w:t>
      </w:r>
      <w:r w:rsidRPr="00FD5D47">
        <w:t xml:space="preserve">egeringen </w:t>
      </w:r>
      <w:r w:rsidR="008A73AF">
        <w:t>avsatt</w:t>
      </w:r>
      <w:r w:rsidRPr="00FD5D47">
        <w:t xml:space="preserve"> </w:t>
      </w:r>
      <w:r>
        <w:t xml:space="preserve">ca </w:t>
      </w:r>
      <w:r w:rsidRPr="00FD5D47">
        <w:t>4,45 miljarder kronor på bredbandsstöd för utbyggnad i områden där det inte är kommersiellt lönsamt att bygga ut. Utöver det har regeringen inom regionalfonden även möjliggjort satsningar på ca 1,2 miljarder</w:t>
      </w:r>
      <w:r>
        <w:t xml:space="preserve"> kronor</w:t>
      </w:r>
      <w:r w:rsidRPr="00FD5D47">
        <w:t xml:space="preserve"> för utbyggnad av större ortssammanbindande bredbandsnät</w:t>
      </w:r>
      <w:r>
        <w:t>.</w:t>
      </w:r>
      <w:r w:rsidRPr="00FD5D47">
        <w:t xml:space="preserve"> </w:t>
      </w:r>
    </w:p>
    <w:p w14:paraId="75D43BF4" w14:textId="649A980B" w:rsidR="005A2D84" w:rsidRDefault="005A2D84" w:rsidP="002749F7">
      <w:pPr>
        <w:pStyle w:val="Brdtext"/>
      </w:pPr>
      <w:r>
        <w:lastRenderedPageBreak/>
        <w:t xml:space="preserve">Regeringen </w:t>
      </w:r>
      <w:r w:rsidR="008A73AF">
        <w:t xml:space="preserve">ser också att fortsatta insatser behövs och </w:t>
      </w:r>
      <w:r w:rsidRPr="00FD5D47">
        <w:t>sats</w:t>
      </w:r>
      <w:r>
        <w:t xml:space="preserve">ar </w:t>
      </w:r>
      <w:r w:rsidR="008A73AF">
        <w:t xml:space="preserve">därför </w:t>
      </w:r>
      <w:r w:rsidRPr="00FD5D47">
        <w:t>totalt 650 miljoner kronor 2020–2022 på</w:t>
      </w:r>
      <w:r>
        <w:t xml:space="preserve"> ett nytt</w:t>
      </w:r>
      <w:r w:rsidRPr="00FD5D47">
        <w:t xml:space="preserve"> </w:t>
      </w:r>
      <w:r w:rsidRPr="0068417A">
        <w:t>stödsystem för utbyggnad av elektroniska kommunikationer i form av bredband.</w:t>
      </w:r>
      <w:r>
        <w:t xml:space="preserve"> P</w:t>
      </w:r>
      <w:r w:rsidR="008A73AF">
        <w:t>ost- och telestyrelsen (P</w:t>
      </w:r>
      <w:r>
        <w:t>TS</w:t>
      </w:r>
      <w:r w:rsidR="008A73AF">
        <w:t>)</w:t>
      </w:r>
      <w:r>
        <w:t xml:space="preserve"> presenterade den 17 januari 2020 sitt förslag på hur detta skulle kunna utformas på ett effektivt sätt. </w:t>
      </w:r>
      <w:r w:rsidR="008A73AF">
        <w:t>Efter analys av PTS förslag avser r</w:t>
      </w:r>
      <w:r w:rsidR="008A73AF" w:rsidRPr="00DA7140">
        <w:t xml:space="preserve">egeringen </w:t>
      </w:r>
      <w:r w:rsidRPr="00096886">
        <w:t xml:space="preserve">att återkomma </w:t>
      </w:r>
      <w:r w:rsidR="00E14D8C">
        <w:t>under våren</w:t>
      </w:r>
      <w:r w:rsidRPr="00096886">
        <w:t xml:space="preserve"> med besked om hur det nya stödsystemet ska utformas</w:t>
      </w:r>
      <w:r>
        <w:t>.</w:t>
      </w:r>
    </w:p>
    <w:p w14:paraId="0D5C82FD" w14:textId="1605FADD" w:rsidR="00872BAB" w:rsidRDefault="00872BA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0B0BB1B6A7B49C7A53595CE33CB6427"/>
          </w:placeholder>
          <w:dataBinding w:prefixMappings="xmlns:ns0='http://lp/documentinfo/RK' " w:xpath="/ns0:DocumentInfo[1]/ns0:BaseInfo[1]/ns0:HeaderDate[1]" w:storeItemID="{5F51A52E-B10E-4251-A467-A6EDB8063AF8}"/>
          <w:date w:fullDate="2020-01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A09CC">
            <w:t>29 januari 2020</w:t>
          </w:r>
        </w:sdtContent>
      </w:sdt>
    </w:p>
    <w:p w14:paraId="3119C9FA" w14:textId="77777777" w:rsidR="00872BAB" w:rsidRDefault="00872BAB" w:rsidP="004E7A8F">
      <w:pPr>
        <w:pStyle w:val="Brdtextutanavstnd"/>
      </w:pPr>
    </w:p>
    <w:p w14:paraId="456639C9" w14:textId="77777777" w:rsidR="00872BAB" w:rsidRDefault="00872BAB" w:rsidP="004E7A8F">
      <w:pPr>
        <w:pStyle w:val="Brdtextutanavstnd"/>
      </w:pPr>
    </w:p>
    <w:p w14:paraId="7DC3B62C" w14:textId="77777777" w:rsidR="00872BAB" w:rsidRDefault="00872BAB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3D451E09638341CDBE84E6C407770269"/>
        </w:placeholder>
        <w:dataBinding w:prefixMappings="xmlns:ns0='http://lp/documentinfo/RK' " w:xpath="/ns0:DocumentInfo[1]/ns0:BaseInfo[1]/ns0:TopSender[1]" w:storeItemID="{5F51A52E-B10E-4251-A467-A6EDB8063AF8}"/>
        <w:comboBox w:lastValue="Energi- och digitaliserings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5830B43D" w14:textId="77777777" w:rsidR="00872BAB" w:rsidRDefault="00DB0043" w:rsidP="00422A41">
          <w:pPr>
            <w:pStyle w:val="Brdtext"/>
          </w:pPr>
          <w:r>
            <w:t>Anders Ygeman</w:t>
          </w:r>
        </w:p>
      </w:sdtContent>
    </w:sdt>
    <w:p w14:paraId="5F7F648C" w14:textId="77777777" w:rsidR="00872BAB" w:rsidRPr="00DB48AB" w:rsidRDefault="00872BAB" w:rsidP="00DB48AB">
      <w:pPr>
        <w:pStyle w:val="Brdtext"/>
      </w:pPr>
    </w:p>
    <w:sectPr w:rsidR="00872BAB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AFF0C" w14:textId="77777777" w:rsidR="000B0188" w:rsidRDefault="000B0188" w:rsidP="00A87A54">
      <w:pPr>
        <w:spacing w:after="0" w:line="240" w:lineRule="auto"/>
      </w:pPr>
      <w:r>
        <w:separator/>
      </w:r>
    </w:p>
  </w:endnote>
  <w:endnote w:type="continuationSeparator" w:id="0">
    <w:p w14:paraId="5A530094" w14:textId="77777777" w:rsidR="000B0188" w:rsidRDefault="000B018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AFB25B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9C94F7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C6AD78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FE26C8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9DB376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D15EDF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2EE5A9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D47C525" w14:textId="77777777" w:rsidTr="00C26068">
      <w:trPr>
        <w:trHeight w:val="227"/>
      </w:trPr>
      <w:tc>
        <w:tcPr>
          <w:tcW w:w="4074" w:type="dxa"/>
        </w:tcPr>
        <w:p w14:paraId="0D5786B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1D897E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562E2A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4755E" w14:textId="77777777" w:rsidR="000B0188" w:rsidRDefault="000B0188" w:rsidP="00A87A54">
      <w:pPr>
        <w:spacing w:after="0" w:line="240" w:lineRule="auto"/>
      </w:pPr>
      <w:r>
        <w:separator/>
      </w:r>
    </w:p>
  </w:footnote>
  <w:footnote w:type="continuationSeparator" w:id="0">
    <w:p w14:paraId="154A8FFE" w14:textId="77777777" w:rsidR="000B0188" w:rsidRDefault="000B018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72BAB" w14:paraId="19FF63E1" w14:textId="77777777" w:rsidTr="00C93EBA">
      <w:trPr>
        <w:trHeight w:val="227"/>
      </w:trPr>
      <w:tc>
        <w:tcPr>
          <w:tcW w:w="5534" w:type="dxa"/>
        </w:tcPr>
        <w:p w14:paraId="4C665C63" w14:textId="77777777" w:rsidR="00872BAB" w:rsidRPr="007D73AB" w:rsidRDefault="00872BAB">
          <w:pPr>
            <w:pStyle w:val="Sidhuvud"/>
          </w:pPr>
        </w:p>
      </w:tc>
      <w:tc>
        <w:tcPr>
          <w:tcW w:w="3170" w:type="dxa"/>
          <w:vAlign w:val="bottom"/>
        </w:tcPr>
        <w:p w14:paraId="0DF30F4B" w14:textId="77777777" w:rsidR="00872BAB" w:rsidRPr="007D73AB" w:rsidRDefault="00872BAB" w:rsidP="00340DE0">
          <w:pPr>
            <w:pStyle w:val="Sidhuvud"/>
          </w:pPr>
        </w:p>
      </w:tc>
      <w:tc>
        <w:tcPr>
          <w:tcW w:w="1134" w:type="dxa"/>
        </w:tcPr>
        <w:p w14:paraId="409E751B" w14:textId="77777777" w:rsidR="00872BAB" w:rsidRDefault="00872BAB" w:rsidP="005A703A">
          <w:pPr>
            <w:pStyle w:val="Sidhuvud"/>
          </w:pPr>
        </w:p>
      </w:tc>
    </w:tr>
    <w:tr w:rsidR="00872BAB" w14:paraId="66F819B1" w14:textId="77777777" w:rsidTr="00C93EBA">
      <w:trPr>
        <w:trHeight w:val="1928"/>
      </w:trPr>
      <w:tc>
        <w:tcPr>
          <w:tcW w:w="5534" w:type="dxa"/>
        </w:tcPr>
        <w:p w14:paraId="75A764C2" w14:textId="77777777" w:rsidR="00872BAB" w:rsidRPr="00340DE0" w:rsidRDefault="00872BA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EC235E2" wp14:editId="1B99ECC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1D16542" w14:textId="77777777" w:rsidR="00872BAB" w:rsidRPr="00710A6C" w:rsidRDefault="00872BAB" w:rsidP="00EE3C0F">
          <w:pPr>
            <w:pStyle w:val="Sidhuvud"/>
            <w:rPr>
              <w:b/>
            </w:rPr>
          </w:pPr>
        </w:p>
        <w:p w14:paraId="49265557" w14:textId="77777777" w:rsidR="00872BAB" w:rsidRDefault="00872BAB" w:rsidP="00EE3C0F">
          <w:pPr>
            <w:pStyle w:val="Sidhuvud"/>
          </w:pPr>
        </w:p>
        <w:p w14:paraId="5EA4C591" w14:textId="77777777" w:rsidR="00872BAB" w:rsidRDefault="00872BAB" w:rsidP="00EE3C0F">
          <w:pPr>
            <w:pStyle w:val="Sidhuvud"/>
          </w:pPr>
        </w:p>
        <w:p w14:paraId="723C3925" w14:textId="77777777" w:rsidR="00872BAB" w:rsidRDefault="00872BAB" w:rsidP="00EE3C0F">
          <w:pPr>
            <w:pStyle w:val="Sidhuvud"/>
          </w:pPr>
        </w:p>
        <w:p w14:paraId="0B6928BF" w14:textId="77777777" w:rsidR="00872BAB" w:rsidRDefault="00DB0043" w:rsidP="00EE3C0F">
          <w:pPr>
            <w:pStyle w:val="Sidhuvud"/>
          </w:pPr>
          <w:r>
            <w:rPr>
              <w:sz w:val="20"/>
              <w:szCs w:val="20"/>
            </w:rPr>
            <w:t xml:space="preserve">I2019/00131/D </w:t>
          </w:r>
          <w:sdt>
            <w:sdtPr>
              <w:alias w:val="DocNumber"/>
              <w:tag w:val="DocNumber"/>
              <w:id w:val="1726028884"/>
              <w:placeholder>
                <w:docPart w:val="9836F28A399A4806A9D785C7785F11D9"/>
              </w:placeholder>
              <w:showingPlcHdr/>
              <w:dataBinding w:prefixMappings="xmlns:ns0='http://lp/documentinfo/RK' " w:xpath="/ns0:DocumentInfo[1]/ns0:BaseInfo[1]/ns0:DocNumber[1]" w:storeItemID="{5F51A52E-B10E-4251-A467-A6EDB8063AF8}"/>
              <w:text/>
            </w:sdtPr>
            <w:sdtEndPr/>
            <w:sdtContent>
              <w:r w:rsidR="00872BAB">
                <w:rPr>
                  <w:rStyle w:val="Platshllartext"/>
                </w:rPr>
                <w:t xml:space="preserve"> </w:t>
              </w:r>
            </w:sdtContent>
          </w:sdt>
        </w:p>
        <w:p w14:paraId="5C4CD4DE" w14:textId="77777777" w:rsidR="00872BAB" w:rsidRDefault="00872BAB" w:rsidP="00EE3C0F">
          <w:pPr>
            <w:pStyle w:val="Sidhuvud"/>
          </w:pPr>
        </w:p>
      </w:tc>
      <w:tc>
        <w:tcPr>
          <w:tcW w:w="1134" w:type="dxa"/>
        </w:tcPr>
        <w:p w14:paraId="0A8F2C4F" w14:textId="77777777" w:rsidR="00872BAB" w:rsidRDefault="00872BAB" w:rsidP="0094502D">
          <w:pPr>
            <w:pStyle w:val="Sidhuvud"/>
          </w:pPr>
        </w:p>
        <w:p w14:paraId="31A37624" w14:textId="77777777" w:rsidR="00872BAB" w:rsidRPr="0094502D" w:rsidRDefault="00872BAB" w:rsidP="00EC71A6">
          <w:pPr>
            <w:pStyle w:val="Sidhuvud"/>
          </w:pPr>
        </w:p>
      </w:tc>
    </w:tr>
    <w:tr w:rsidR="00872BAB" w14:paraId="0FD81D2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9BAEA29CCF544189A16B1B9610E809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6FE9A9A" w14:textId="77777777" w:rsidR="00DB0043" w:rsidRPr="00DB0043" w:rsidRDefault="00DB0043" w:rsidP="00340DE0">
              <w:pPr>
                <w:pStyle w:val="Sidhuvud"/>
                <w:rPr>
                  <w:b/>
                </w:rPr>
              </w:pPr>
              <w:r w:rsidRPr="00DB0043">
                <w:rPr>
                  <w:b/>
                </w:rPr>
                <w:t>Infrastrukturdepartementet</w:t>
              </w:r>
            </w:p>
            <w:p w14:paraId="457B8025" w14:textId="77777777" w:rsidR="006A09CC" w:rsidRDefault="00DB0043" w:rsidP="00340DE0">
              <w:pPr>
                <w:pStyle w:val="Sidhuvud"/>
              </w:pPr>
              <w:r w:rsidRPr="00DB0043">
                <w:t>Energi- och digitaliseringsministern</w:t>
              </w:r>
            </w:p>
            <w:p w14:paraId="67A907E9" w14:textId="77777777" w:rsidR="006A09CC" w:rsidRDefault="006A09CC" w:rsidP="00340DE0">
              <w:pPr>
                <w:pStyle w:val="Sidhuvud"/>
              </w:pPr>
            </w:p>
            <w:p w14:paraId="007DF717" w14:textId="2C96CDE6" w:rsidR="00872BAB" w:rsidRPr="006A09CC" w:rsidRDefault="00872BA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BD4764900B7428497A13934915E5373"/>
          </w:placeholder>
          <w:dataBinding w:prefixMappings="xmlns:ns0='http://lp/documentinfo/RK' " w:xpath="/ns0:DocumentInfo[1]/ns0:BaseInfo[1]/ns0:Recipient[1]" w:storeItemID="{5F51A52E-B10E-4251-A467-A6EDB8063AF8}"/>
          <w:text w:multiLine="1"/>
        </w:sdtPr>
        <w:sdtEndPr/>
        <w:sdtContent>
          <w:tc>
            <w:tcPr>
              <w:tcW w:w="3170" w:type="dxa"/>
            </w:tcPr>
            <w:p w14:paraId="7B7CEB78" w14:textId="77777777" w:rsidR="00872BAB" w:rsidRDefault="00872BA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2624AB1" w14:textId="77777777" w:rsidR="00872BAB" w:rsidRDefault="00872BAB" w:rsidP="003E6020">
          <w:pPr>
            <w:pStyle w:val="Sidhuvud"/>
          </w:pPr>
        </w:p>
      </w:tc>
    </w:tr>
  </w:tbl>
  <w:p w14:paraId="70E230A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546CF8"/>
    <w:multiLevelType w:val="hybridMultilevel"/>
    <w:tmpl w:val="5B94AA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A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0188"/>
    <w:rsid w:val="000B56A9"/>
    <w:rsid w:val="000B71A4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1F9D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460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2004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162"/>
    <w:rsid w:val="00242AD1"/>
    <w:rsid w:val="0024412C"/>
    <w:rsid w:val="00256438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5B21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7570"/>
    <w:rsid w:val="003B0C81"/>
    <w:rsid w:val="003B4E53"/>
    <w:rsid w:val="003C2DD6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6332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5FEA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26C16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14EB"/>
    <w:rsid w:val="00595EDE"/>
    <w:rsid w:val="00596E2B"/>
    <w:rsid w:val="005A0CBA"/>
    <w:rsid w:val="005A2022"/>
    <w:rsid w:val="005A2D84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57CE"/>
    <w:rsid w:val="00647FD7"/>
    <w:rsid w:val="00650080"/>
    <w:rsid w:val="00650891"/>
    <w:rsid w:val="00651F17"/>
    <w:rsid w:val="0065382D"/>
    <w:rsid w:val="00654B4D"/>
    <w:rsid w:val="0065559D"/>
    <w:rsid w:val="00655A40"/>
    <w:rsid w:val="006566C1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5665"/>
    <w:rsid w:val="00676DB4"/>
    <w:rsid w:val="0068574D"/>
    <w:rsid w:val="00685C94"/>
    <w:rsid w:val="00691AEE"/>
    <w:rsid w:val="0069523C"/>
    <w:rsid w:val="006962CA"/>
    <w:rsid w:val="00696A95"/>
    <w:rsid w:val="006A09CC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79B2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6AC8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5117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05B0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5CC"/>
    <w:rsid w:val="0084476E"/>
    <w:rsid w:val="008504F6"/>
    <w:rsid w:val="0085240E"/>
    <w:rsid w:val="00852484"/>
    <w:rsid w:val="008573B9"/>
    <w:rsid w:val="0085782D"/>
    <w:rsid w:val="00863BB7"/>
    <w:rsid w:val="00872BAB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3AF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3A65"/>
    <w:rsid w:val="00984EA2"/>
    <w:rsid w:val="00986CC3"/>
    <w:rsid w:val="0099068E"/>
    <w:rsid w:val="009920AA"/>
    <w:rsid w:val="009926ED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886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52D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A7B68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8C1"/>
    <w:rsid w:val="00B41F72"/>
    <w:rsid w:val="00B44E90"/>
    <w:rsid w:val="00B45324"/>
    <w:rsid w:val="00B47018"/>
    <w:rsid w:val="00B47956"/>
    <w:rsid w:val="00B517E1"/>
    <w:rsid w:val="00B53EAF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0556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7354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0043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4D8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591"/>
    <w:rsid w:val="00E905BC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0986"/>
    <w:rsid w:val="00F24297"/>
    <w:rsid w:val="00F2564A"/>
    <w:rsid w:val="00F25761"/>
    <w:rsid w:val="00F259D7"/>
    <w:rsid w:val="00F32D05"/>
    <w:rsid w:val="00F35263"/>
    <w:rsid w:val="00F35E34"/>
    <w:rsid w:val="00F403BF"/>
    <w:rsid w:val="00F432FC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7FDEF5"/>
  <w15:docId w15:val="{88B543C2-DD2A-40A0-B7E7-48F7D10C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36F28A399A4806A9D785C7785F1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55502-F9F7-42D7-AB15-0FE2510516EF}"/>
      </w:docPartPr>
      <w:docPartBody>
        <w:p w:rsidR="007E7703" w:rsidRDefault="00E009BF" w:rsidP="00E009BF">
          <w:pPr>
            <w:pStyle w:val="9836F28A399A4806A9D785C7785F11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BAEA29CCF544189A16B1B9610E80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91F68-48A4-431D-9CC9-A6159AC24F16}"/>
      </w:docPartPr>
      <w:docPartBody>
        <w:p w:rsidR="007E7703" w:rsidRDefault="00E009BF" w:rsidP="00E009BF">
          <w:pPr>
            <w:pStyle w:val="89BAEA29CCF544189A16B1B9610E80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D4764900B7428497A13934915E5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72311-1E37-44CC-A26A-1E500674B72B}"/>
      </w:docPartPr>
      <w:docPartBody>
        <w:p w:rsidR="007E7703" w:rsidRDefault="00E009BF" w:rsidP="00E009BF">
          <w:pPr>
            <w:pStyle w:val="0BD4764900B7428497A13934915E53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36CAC0E17F4E7291B67C5BE6775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7C993-FAD4-424F-A489-E066B5BFA808}"/>
      </w:docPartPr>
      <w:docPartBody>
        <w:p w:rsidR="007E7703" w:rsidRDefault="00E009BF" w:rsidP="00E009BF">
          <w:pPr>
            <w:pStyle w:val="F036CAC0E17F4E7291B67C5BE6775B4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2163575387B408AAD90CA8C5FAF9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FA068-8E0C-4893-B470-8127D8165162}"/>
      </w:docPartPr>
      <w:docPartBody>
        <w:p w:rsidR="007E7703" w:rsidRDefault="00E009BF" w:rsidP="00E009BF">
          <w:pPr>
            <w:pStyle w:val="42163575387B408AAD90CA8C5FAF9399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41C67498A9E74F9D98660711F4A28B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AD6302-1707-4E59-81FC-47BDC7760921}"/>
      </w:docPartPr>
      <w:docPartBody>
        <w:p w:rsidR="007E7703" w:rsidRDefault="00E009BF" w:rsidP="00E009BF">
          <w:pPr>
            <w:pStyle w:val="41C67498A9E74F9D98660711F4A28B7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0B0BB1B6A7B49C7A53595CE33CB6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21D92-E979-46FB-B390-F51289490822}"/>
      </w:docPartPr>
      <w:docPartBody>
        <w:p w:rsidR="007E7703" w:rsidRDefault="00E009BF" w:rsidP="00E009BF">
          <w:pPr>
            <w:pStyle w:val="E0B0BB1B6A7B49C7A53595CE33CB642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D451E09638341CDBE84E6C4077702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5BD0F-90AC-4C52-AE06-8F3DAF6D4D21}"/>
      </w:docPartPr>
      <w:docPartBody>
        <w:p w:rsidR="007E7703" w:rsidRDefault="00E009BF" w:rsidP="00E009BF">
          <w:pPr>
            <w:pStyle w:val="3D451E09638341CDBE84E6C40777026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BF"/>
    <w:rsid w:val="007E7703"/>
    <w:rsid w:val="00BB3A70"/>
    <w:rsid w:val="00E0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2573C02A3204431ACBAB7AE1FAA97CA">
    <w:name w:val="12573C02A3204431ACBAB7AE1FAA97CA"/>
    <w:rsid w:val="00E009BF"/>
  </w:style>
  <w:style w:type="character" w:styleId="Platshllartext">
    <w:name w:val="Placeholder Text"/>
    <w:basedOn w:val="Standardstycketeckensnitt"/>
    <w:uiPriority w:val="99"/>
    <w:semiHidden/>
    <w:rsid w:val="00E009BF"/>
    <w:rPr>
      <w:noProof w:val="0"/>
      <w:color w:val="808080"/>
    </w:rPr>
  </w:style>
  <w:style w:type="paragraph" w:customStyle="1" w:styleId="679C0E0D7E474405AFDABE4E07F6E6B1">
    <w:name w:val="679C0E0D7E474405AFDABE4E07F6E6B1"/>
    <w:rsid w:val="00E009BF"/>
  </w:style>
  <w:style w:type="paragraph" w:customStyle="1" w:styleId="495C79D0959B47E78722F3DD00EAE744">
    <w:name w:val="495C79D0959B47E78722F3DD00EAE744"/>
    <w:rsid w:val="00E009BF"/>
  </w:style>
  <w:style w:type="paragraph" w:customStyle="1" w:styleId="F679F355367F494693723EAB046EB1DC">
    <w:name w:val="F679F355367F494693723EAB046EB1DC"/>
    <w:rsid w:val="00E009BF"/>
  </w:style>
  <w:style w:type="paragraph" w:customStyle="1" w:styleId="F7D17A63A09340A699E37F40D62CC0AF">
    <w:name w:val="F7D17A63A09340A699E37F40D62CC0AF"/>
    <w:rsid w:val="00E009BF"/>
  </w:style>
  <w:style w:type="paragraph" w:customStyle="1" w:styleId="9836F28A399A4806A9D785C7785F11D9">
    <w:name w:val="9836F28A399A4806A9D785C7785F11D9"/>
    <w:rsid w:val="00E009BF"/>
  </w:style>
  <w:style w:type="paragraph" w:customStyle="1" w:styleId="83665CDD79F54AFB9C235B83C9735560">
    <w:name w:val="83665CDD79F54AFB9C235B83C9735560"/>
    <w:rsid w:val="00E009BF"/>
  </w:style>
  <w:style w:type="paragraph" w:customStyle="1" w:styleId="DB83C44538744AFC9842C8BCB27391C7">
    <w:name w:val="DB83C44538744AFC9842C8BCB27391C7"/>
    <w:rsid w:val="00E009BF"/>
  </w:style>
  <w:style w:type="paragraph" w:customStyle="1" w:styleId="7F303B8D28DF4F9395F50D66D8CE675B">
    <w:name w:val="7F303B8D28DF4F9395F50D66D8CE675B"/>
    <w:rsid w:val="00E009BF"/>
  </w:style>
  <w:style w:type="paragraph" w:customStyle="1" w:styleId="89BAEA29CCF544189A16B1B9610E8099">
    <w:name w:val="89BAEA29CCF544189A16B1B9610E8099"/>
    <w:rsid w:val="00E009BF"/>
  </w:style>
  <w:style w:type="paragraph" w:customStyle="1" w:styleId="0BD4764900B7428497A13934915E5373">
    <w:name w:val="0BD4764900B7428497A13934915E5373"/>
    <w:rsid w:val="00E009BF"/>
  </w:style>
  <w:style w:type="paragraph" w:customStyle="1" w:styleId="F036CAC0E17F4E7291B67C5BE6775B49">
    <w:name w:val="F036CAC0E17F4E7291B67C5BE6775B49"/>
    <w:rsid w:val="00E009BF"/>
  </w:style>
  <w:style w:type="paragraph" w:customStyle="1" w:styleId="42163575387B408AAD90CA8C5FAF9399">
    <w:name w:val="42163575387B408AAD90CA8C5FAF9399"/>
    <w:rsid w:val="00E009BF"/>
  </w:style>
  <w:style w:type="paragraph" w:customStyle="1" w:styleId="740A61FF7B29478093FE695148FC57A8">
    <w:name w:val="740A61FF7B29478093FE695148FC57A8"/>
    <w:rsid w:val="00E009BF"/>
  </w:style>
  <w:style w:type="paragraph" w:customStyle="1" w:styleId="1CFE9781C9824F2AAB1F13B13DFD7EFB">
    <w:name w:val="1CFE9781C9824F2AAB1F13B13DFD7EFB"/>
    <w:rsid w:val="00E009BF"/>
  </w:style>
  <w:style w:type="paragraph" w:customStyle="1" w:styleId="41C67498A9E74F9D98660711F4A28B71">
    <w:name w:val="41C67498A9E74F9D98660711F4A28B71"/>
    <w:rsid w:val="00E009BF"/>
  </w:style>
  <w:style w:type="paragraph" w:customStyle="1" w:styleId="E0B0BB1B6A7B49C7A53595CE33CB6427">
    <w:name w:val="E0B0BB1B6A7B49C7A53595CE33CB6427"/>
    <w:rsid w:val="00E009BF"/>
  </w:style>
  <w:style w:type="paragraph" w:customStyle="1" w:styleId="3D451E09638341CDBE84E6C407770269">
    <w:name w:val="3D451E09638341CDBE84E6C407770269"/>
    <w:rsid w:val="00E00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80a60865-9989-4cd0-8aeb-3f4f09575ca2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2020-01-29T00:00:00</HeaderDate>
    <Office/>
    <Dnr>I2020/</Dnr>
    <ParagrafNr/>
    <DocumentTitle/>
    <VisitingAddress/>
    <Extra1/>
    <Extra2/>
    <Extra3>Anders Hansson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4_rendetyp xmlns="ae7a256b-f4d2-416a-9370-0215551cabac">Riksdagsfråga</_x00c4_rendetyp>
    <Nr xmlns="ae7a256b-f4d2-416a-9370-0215551cabac">765</Nr>
    <Handl_x00e4_ggare xmlns="ae7a256b-f4d2-416a-9370-0215551cabac">
      <UserInfo>
        <DisplayName>Linn Berggren</DisplayName>
        <AccountId>217</AccountId>
        <AccountType/>
      </UserInfo>
    </Handl_x00e4_ggare>
    <Status xmlns="ae7a256b-f4d2-416a-9370-0215551cabac">Pågående</Status>
    <TaxCatchAll xmlns="cc625d36-bb37-4650-91b9-0c96159295ba">
      <Value>11</Value>
    </TaxCatchAll>
    <edbe0b5c82304c8e847ab7b8c02a77c3 xmlns="cc625d36-bb37-4650-91b9-0c96159295ba">
      <Terms xmlns="http://schemas.microsoft.com/office/infopath/2007/PartnerControls"/>
    </edbe0b5c82304c8e847ab7b8c02a77c3>
    <_x00c5_r xmlns="ae7a256b-f4d2-416a-9370-0215551cabac">2019</_x00c5_r>
    <DirtyMigration xmlns="4e9c2f0c-7bf8-49af-8356-cbf363fc78a7">false</DirtyMigration>
    <Nyckelord xmlns="13ceef10-deb8-4807-ae55-f7be06c82a5e" xsi:nil="true"/>
    <Parti xmlns="ae7a256b-f4d2-416a-9370-0215551cabac">M</Parti>
    <Diarienummer xmlns="13ceef10-deb8-4807-ae55-f7be06c82a5e" xsi:nil="true"/>
    <Enhet xmlns="ae7a256b-f4d2-416a-9370-0215551cabac">D</Enhet>
    <Sakomr_x00e5_de xmlns="ae7a256b-f4d2-416a-9370-0215551cabac">
      <Value>Bredband</Value>
    </Sakomr_x00e5_de>
    <k46d94c0acf84ab9a79866a9d8b1905f xmlns="cc625d36-bb37-4650-91b9-0c96159295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Enheten för digitalisering</TermName>
          <TermId xmlns="http://schemas.microsoft.com/office/infopath/2007/PartnerControls">ce653587-7f68-4dda-b2e5-001c1da31005</TermId>
        </TermInfo>
      </Terms>
    </k46d94c0acf84ab9a79866a9d8b1905f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1359F-B8D7-43BE-890C-099420D7C528}"/>
</file>

<file path=customXml/itemProps2.xml><?xml version="1.0" encoding="utf-8"?>
<ds:datastoreItem xmlns:ds="http://schemas.openxmlformats.org/officeDocument/2006/customXml" ds:itemID="{AB7845BE-ACE6-4C06-97F4-D27EFCCBA3B6}"/>
</file>

<file path=customXml/itemProps3.xml><?xml version="1.0" encoding="utf-8"?>
<ds:datastoreItem xmlns:ds="http://schemas.openxmlformats.org/officeDocument/2006/customXml" ds:itemID="{5F51A52E-B10E-4251-A467-A6EDB8063AF8}"/>
</file>

<file path=customXml/itemProps4.xml><?xml version="1.0" encoding="utf-8"?>
<ds:datastoreItem xmlns:ds="http://schemas.openxmlformats.org/officeDocument/2006/customXml" ds:itemID="{AB7845BE-ACE6-4C06-97F4-D27EFCCBA3B6}"/>
</file>

<file path=customXml/itemProps5.xml><?xml version="1.0" encoding="utf-8"?>
<ds:datastoreItem xmlns:ds="http://schemas.openxmlformats.org/officeDocument/2006/customXml" ds:itemID="{A15260D0-D737-49D7-9BD2-E5B705D1406B}"/>
</file>

<file path=customXml/itemProps6.xml><?xml version="1.0" encoding="utf-8"?>
<ds:datastoreItem xmlns:ds="http://schemas.openxmlformats.org/officeDocument/2006/customXml" ds:itemID="{7E612422-353D-4F4C-A5B5-C311B7736067}"/>
</file>

<file path=customXml/itemProps7.xml><?xml version="1.0" encoding="utf-8"?>
<ds:datastoreItem xmlns:ds="http://schemas.openxmlformats.org/officeDocument/2006/customXml" ds:itemID="{7E612422-353D-4F4C-A5B5-C311B7736067}"/>
</file>

<file path=customXml/itemProps8.xml><?xml version="1.0" encoding="utf-8"?>
<ds:datastoreItem xmlns:ds="http://schemas.openxmlformats.org/officeDocument/2006/customXml" ds:itemID="{5ABEB5C4-2AD9-4716-B7B2-8276B033AFA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765 av Anders Hansson (M) Bredbandsmålet.docx</dc:title>
  <dc:subject/>
  <dc:creator>Linn Berggren</dc:creator>
  <cp:keywords/>
  <dc:description/>
  <cp:lastModifiedBy>Ingrid Karlsson</cp:lastModifiedBy>
  <cp:revision>4</cp:revision>
  <cp:lastPrinted>2020-01-28T13:04:00Z</cp:lastPrinted>
  <dcterms:created xsi:type="dcterms:W3CDTF">2020-01-23T15:27:00Z</dcterms:created>
  <dcterms:modified xsi:type="dcterms:W3CDTF">2020-01-28T13:22:00Z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>11;#Enheten för digitalisering|ce653587-7f68-4dda-b2e5-001c1da31005</vt:lpwstr>
  </property>
  <property fmtid="{D5CDD505-2E9C-101B-9397-08002B2CF9AE}" pid="5" name="ActivityCategory">
    <vt:lpwstr/>
  </property>
</Properties>
</file>