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4E052" w14:textId="77777777" w:rsidR="00FD597F" w:rsidRDefault="00FD597F" w:rsidP="00472EBA">
      <w:pPr>
        <w:pStyle w:val="Rubrik"/>
      </w:pPr>
      <w:r w:rsidRPr="00FD597F">
        <w:t>S</w:t>
      </w:r>
      <w:r w:rsidR="0021390C">
        <w:t>var på fråga 2016/17:</w:t>
      </w:r>
      <w:r w:rsidR="00C84BF0">
        <w:t>612</w:t>
      </w:r>
      <w:r w:rsidR="00C33DCE">
        <w:t xml:space="preserve"> av </w:t>
      </w:r>
      <w:r w:rsidR="00C84BF0">
        <w:t>Sten Bergheden</w:t>
      </w:r>
      <w:r w:rsidR="00C33DCE">
        <w:t xml:space="preserve"> </w:t>
      </w:r>
      <w:r w:rsidR="0021390C">
        <w:t>(</w:t>
      </w:r>
      <w:r w:rsidR="00C65F48">
        <w:t>M</w:t>
      </w:r>
      <w:r w:rsidR="00CF0334">
        <w:t xml:space="preserve">) </w:t>
      </w:r>
      <w:r w:rsidR="001A07AA">
        <w:t>Åtgärder för att skydda eftersöksjägare</w:t>
      </w:r>
    </w:p>
    <w:p w14:paraId="15F4E053" w14:textId="7FFAEED5" w:rsidR="00D46900" w:rsidRDefault="00D46900" w:rsidP="001A07AA">
      <w:pPr>
        <w:pStyle w:val="Brdtext"/>
      </w:pPr>
      <w:r>
        <w:t>Sten Bergheden har frågat justitie- och migrationsministern v</w:t>
      </w:r>
      <w:r w:rsidRPr="00D46900">
        <w:t xml:space="preserve">ilka åtgärder </w:t>
      </w:r>
      <w:r>
        <w:t xml:space="preserve">han </w:t>
      </w:r>
      <w:r w:rsidRPr="00D46900">
        <w:t xml:space="preserve">avser att vidta för att öka insatserna </w:t>
      </w:r>
      <w:r w:rsidR="00F36CEB">
        <w:t>i syfte</w:t>
      </w:r>
      <w:r w:rsidR="001E67D1">
        <w:t xml:space="preserve"> att förhindra att jägare </w:t>
      </w:r>
      <w:r w:rsidR="00F36CEB">
        <w:t xml:space="preserve">och eftersöksjägare </w:t>
      </w:r>
      <w:r w:rsidR="001E67D1">
        <w:t xml:space="preserve">återkommande utsätts för olika typer av </w:t>
      </w:r>
      <w:r w:rsidR="00F36CEB">
        <w:t>brott</w:t>
      </w:r>
      <w:r w:rsidRPr="00D46900">
        <w:t xml:space="preserve"> </w:t>
      </w:r>
      <w:r w:rsidR="001E67D1">
        <w:t>samt</w:t>
      </w:r>
      <w:r w:rsidRPr="00D46900">
        <w:t xml:space="preserve"> </w:t>
      </w:r>
      <w:r w:rsidR="00BD7EA4">
        <w:t xml:space="preserve">om ministern </w:t>
      </w:r>
      <w:r w:rsidR="00ED1765">
        <w:t>t.</w:t>
      </w:r>
      <w:bookmarkStart w:id="0" w:name="_GoBack"/>
      <w:bookmarkEnd w:id="0"/>
      <w:r w:rsidR="001A07AA">
        <w:t xml:space="preserve">ex. </w:t>
      </w:r>
      <w:r w:rsidRPr="00D46900">
        <w:t xml:space="preserve">är </w:t>
      </w:r>
      <w:r w:rsidR="00BD7EA4">
        <w:t>b</w:t>
      </w:r>
      <w:r w:rsidRPr="00D46900">
        <w:t>eredd att ta initiativ till</w:t>
      </w:r>
      <w:r>
        <w:t xml:space="preserve"> </w:t>
      </w:r>
      <w:r w:rsidRPr="00D46900">
        <w:t>straffskärpningar</w:t>
      </w:r>
      <w:r w:rsidR="00E15204">
        <w:t>.</w:t>
      </w:r>
      <w:r>
        <w:t xml:space="preserve"> </w:t>
      </w:r>
      <w:r w:rsidR="001E67D1">
        <w:t>Frågan har överlämnats till mig för besvarande.</w:t>
      </w:r>
    </w:p>
    <w:p w14:paraId="15F4E054" w14:textId="22F6D5CA" w:rsidR="009E3EF8" w:rsidRDefault="001C0EEE" w:rsidP="001A07AA">
      <w:pPr>
        <w:pStyle w:val="Brdtext"/>
      </w:pPr>
      <w:r>
        <w:t xml:space="preserve">Det är viktigt att såväl </w:t>
      </w:r>
      <w:r w:rsidR="001E67D1" w:rsidRPr="00A008B9">
        <w:t>j</w:t>
      </w:r>
      <w:r w:rsidR="00C254EC" w:rsidRPr="00A008B9">
        <w:t xml:space="preserve">ägare </w:t>
      </w:r>
      <w:r w:rsidR="001E67D1" w:rsidRPr="00A008B9">
        <w:t>som eftersöksjägare</w:t>
      </w:r>
      <w:r w:rsidR="001A07AA" w:rsidRPr="00A008B9">
        <w:t xml:space="preserve"> ska</w:t>
      </w:r>
      <w:r w:rsidR="00C254EC" w:rsidRPr="00A008B9">
        <w:t xml:space="preserve"> kunna bedriva sin verksamhet utan att riskera att utsättas för brott. </w:t>
      </w:r>
      <w:r w:rsidR="006C7A92" w:rsidRPr="00A008B9">
        <w:t xml:space="preserve">Regeringen ser allvarligt på </w:t>
      </w:r>
      <w:r>
        <w:t xml:space="preserve">brottslighet som innehåller </w:t>
      </w:r>
      <w:r w:rsidR="006C7A92" w:rsidRPr="00A008B9">
        <w:t xml:space="preserve">hot och våld </w:t>
      </w:r>
      <w:r w:rsidR="009E3EF8" w:rsidRPr="00A008B9">
        <w:t xml:space="preserve">och det finns </w:t>
      </w:r>
      <w:r w:rsidR="002975CB" w:rsidRPr="00A008B9">
        <w:t>redan i</w:t>
      </w:r>
      <w:r w:rsidR="00280E94" w:rsidRPr="00A008B9">
        <w:t xml:space="preserve"> </w:t>
      </w:r>
      <w:r w:rsidR="002975CB" w:rsidRPr="00A008B9">
        <w:t xml:space="preserve">dag </w:t>
      </w:r>
      <w:r w:rsidR="009E3EF8" w:rsidRPr="00A008B9">
        <w:t>möjligheter att agera</w:t>
      </w:r>
      <w:r>
        <w:t xml:space="preserve"> mot sådan brottslighet</w:t>
      </w:r>
      <w:r w:rsidR="009E3EF8" w:rsidRPr="00A008B9">
        <w:t xml:space="preserve"> inom ramen för befin</w:t>
      </w:r>
      <w:r w:rsidR="002975CB" w:rsidRPr="00A008B9">
        <w:t>t</w:t>
      </w:r>
      <w:r w:rsidR="009E3EF8" w:rsidRPr="00A008B9">
        <w:t>lig lagstiftning</w:t>
      </w:r>
      <w:r w:rsidR="006C7A92" w:rsidRPr="00A008B9">
        <w:t>.</w:t>
      </w:r>
      <w:r w:rsidR="00A008B9" w:rsidRPr="00A008B9">
        <w:t xml:space="preserve"> </w:t>
      </w:r>
      <w:r w:rsidR="00D7644F" w:rsidRPr="00D7644F">
        <w:t>Regeringen har dessutom nyligen beslutat om en lagrådsremiss med förslag till skärpta straffskalor för vissa allvarliga våldsbrott. Förslaget innebär bland annat att minimistraffen för sex olika brottstyper höjs. De nya reglerna föreslås träda i kraft den 1 juli 2017.</w:t>
      </w:r>
    </w:p>
    <w:p w14:paraId="15F4E055" w14:textId="77777777" w:rsidR="00C33DCE" w:rsidRPr="003A22AD" w:rsidRDefault="007A4B0F" w:rsidP="001A07AA">
      <w:pPr>
        <w:pStyle w:val="Brdtext"/>
      </w:pPr>
      <w:r>
        <w:t xml:space="preserve">Det är Polismyndigheten som har huvudansvaret för bekämpning av denna </w:t>
      </w:r>
      <w:r w:rsidR="002975CB">
        <w:t xml:space="preserve">typ </w:t>
      </w:r>
      <w:r>
        <w:t xml:space="preserve">av </w:t>
      </w:r>
      <w:r w:rsidR="001A07AA">
        <w:t>kriminalitet</w:t>
      </w:r>
      <w:r>
        <w:t xml:space="preserve">. I sitt arbete har </w:t>
      </w:r>
      <w:r w:rsidR="001E67D1">
        <w:t xml:space="preserve">myndigheten </w:t>
      </w:r>
      <w:r>
        <w:t xml:space="preserve">ett nära samarbete med Säkerhetspolisen. Jag följer Polismyndighetens och Säkerhetspolisens </w:t>
      </w:r>
      <w:r w:rsidR="002975CB">
        <w:t>arbete inom aktuellt område</w:t>
      </w:r>
      <w:r>
        <w:t xml:space="preserve"> och avser att göra så även fortsättningsvis.</w:t>
      </w:r>
      <w:r>
        <w:br/>
      </w:r>
      <w:r>
        <w:br/>
      </w:r>
      <w:r>
        <w:br/>
      </w:r>
      <w:r w:rsidR="009720F8" w:rsidRPr="003A22AD">
        <w:t xml:space="preserve">Stockholm den </w:t>
      </w:r>
      <w:r w:rsidR="00C84BF0">
        <w:t>17</w:t>
      </w:r>
      <w:r w:rsidR="00C33DCE" w:rsidRPr="003A22AD">
        <w:t xml:space="preserve"> </w:t>
      </w:r>
      <w:r w:rsidR="00C84BF0">
        <w:t>januari 2017</w:t>
      </w:r>
      <w:r w:rsidR="00DB46E7" w:rsidRPr="003A22AD">
        <w:br/>
      </w:r>
      <w:r w:rsidR="001C3B77" w:rsidRPr="003A22AD">
        <w:br/>
      </w:r>
      <w:r w:rsidR="00DB46E7" w:rsidRPr="003A22AD">
        <w:br/>
      </w:r>
      <w:r w:rsidR="00C33DCE" w:rsidRPr="003A22AD">
        <w:t>Anders Ygeman</w:t>
      </w:r>
    </w:p>
    <w:sectPr w:rsidR="00C33DCE" w:rsidRPr="003A22AD" w:rsidSect="00FD597F">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4E058" w14:textId="77777777" w:rsidR="00190D5B" w:rsidRDefault="00190D5B" w:rsidP="00A87A54">
      <w:pPr>
        <w:spacing w:after="0" w:line="240" w:lineRule="auto"/>
      </w:pPr>
      <w:r>
        <w:separator/>
      </w:r>
    </w:p>
  </w:endnote>
  <w:endnote w:type="continuationSeparator" w:id="0">
    <w:p w14:paraId="15F4E059" w14:textId="77777777" w:rsidR="00190D5B" w:rsidRDefault="00190D5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F4E05B" w14:textId="77777777" w:rsidTr="006A26EC">
      <w:trPr>
        <w:trHeight w:val="227"/>
        <w:jc w:val="right"/>
      </w:trPr>
      <w:tc>
        <w:tcPr>
          <w:tcW w:w="708" w:type="dxa"/>
          <w:vAlign w:val="bottom"/>
        </w:tcPr>
        <w:p w14:paraId="15F4E05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7644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7644F">
            <w:rPr>
              <w:rStyle w:val="Sidnummer"/>
              <w:noProof/>
            </w:rPr>
            <w:t>2</w:t>
          </w:r>
          <w:r>
            <w:rPr>
              <w:rStyle w:val="Sidnummer"/>
            </w:rPr>
            <w:fldChar w:fldCharType="end"/>
          </w:r>
          <w:r>
            <w:rPr>
              <w:rStyle w:val="Sidnummer"/>
            </w:rPr>
            <w:t>)</w:t>
          </w:r>
        </w:p>
      </w:tc>
    </w:tr>
    <w:tr w:rsidR="005606BC" w:rsidRPr="00347E11" w14:paraId="15F4E05D" w14:textId="77777777" w:rsidTr="006A26EC">
      <w:trPr>
        <w:trHeight w:val="850"/>
        <w:jc w:val="right"/>
      </w:trPr>
      <w:tc>
        <w:tcPr>
          <w:tcW w:w="708" w:type="dxa"/>
          <w:vAlign w:val="bottom"/>
        </w:tcPr>
        <w:p w14:paraId="15F4E05C" w14:textId="77777777" w:rsidR="005606BC" w:rsidRPr="00347E11" w:rsidRDefault="005606BC" w:rsidP="005606BC">
          <w:pPr>
            <w:pStyle w:val="Sidfot"/>
            <w:spacing w:line="276" w:lineRule="auto"/>
            <w:jc w:val="right"/>
          </w:pPr>
        </w:p>
      </w:tc>
    </w:tr>
  </w:tbl>
  <w:p w14:paraId="15F4E05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14:paraId="15F4E075" w14:textId="77777777" w:rsidTr="001F4302">
      <w:trPr>
        <w:trHeight w:val="510"/>
      </w:trPr>
      <w:tc>
        <w:tcPr>
          <w:tcW w:w="8525" w:type="dxa"/>
          <w:gridSpan w:val="2"/>
          <w:vAlign w:val="bottom"/>
        </w:tcPr>
        <w:p w14:paraId="15F4E074" w14:textId="77777777" w:rsidR="00FD597F" w:rsidRPr="00347E11" w:rsidRDefault="00FD597F" w:rsidP="00347E11">
          <w:pPr>
            <w:pStyle w:val="Sidfot"/>
            <w:rPr>
              <w:sz w:val="8"/>
            </w:rPr>
          </w:pPr>
        </w:p>
      </w:tc>
    </w:tr>
    <w:tr w:rsidR="00FD597F" w:rsidRPr="00EE3C0F" w14:paraId="15F4E07C" w14:textId="77777777" w:rsidTr="00C26068">
      <w:trPr>
        <w:trHeight w:val="227"/>
      </w:trPr>
      <w:tc>
        <w:tcPr>
          <w:tcW w:w="4074" w:type="dxa"/>
        </w:tcPr>
        <w:p w14:paraId="15F4E076" w14:textId="77777777" w:rsidR="00FD597F" w:rsidRDefault="00FD597F" w:rsidP="00C26068">
          <w:pPr>
            <w:pStyle w:val="Sidfot"/>
          </w:pPr>
          <w:r>
            <w:t>Telefonväxel: 08-405 10 00</w:t>
          </w:r>
        </w:p>
        <w:p w14:paraId="15F4E077" w14:textId="77777777" w:rsidR="00FD597F" w:rsidRDefault="00FD597F" w:rsidP="00C26068">
          <w:pPr>
            <w:pStyle w:val="Sidfot"/>
          </w:pPr>
          <w:r>
            <w:t>Fax: 08-20 27 34</w:t>
          </w:r>
        </w:p>
        <w:p w14:paraId="15F4E078" w14:textId="77777777" w:rsidR="00FD597F" w:rsidRPr="00F53AEA" w:rsidRDefault="00FD597F" w:rsidP="00C26068">
          <w:pPr>
            <w:pStyle w:val="Sidfot"/>
          </w:pPr>
          <w:r>
            <w:t>Webb: www.regeringen.se</w:t>
          </w:r>
        </w:p>
      </w:tc>
      <w:tc>
        <w:tcPr>
          <w:tcW w:w="4451" w:type="dxa"/>
        </w:tcPr>
        <w:p w14:paraId="15F4E079" w14:textId="77777777" w:rsidR="00FD597F" w:rsidRDefault="00FD597F" w:rsidP="00F53AEA">
          <w:pPr>
            <w:pStyle w:val="Sidfot"/>
          </w:pPr>
          <w:r>
            <w:t>Postadress: 103 33 Stockholm</w:t>
          </w:r>
        </w:p>
        <w:p w14:paraId="15F4E07A" w14:textId="77777777" w:rsidR="00FD597F" w:rsidRDefault="00FD597F" w:rsidP="00F53AEA">
          <w:pPr>
            <w:pStyle w:val="Sidfot"/>
          </w:pPr>
          <w:r>
            <w:t>Besöksadress: Rosenbad 4</w:t>
          </w:r>
        </w:p>
        <w:p w14:paraId="15F4E07B" w14:textId="77777777" w:rsidR="00FD597F" w:rsidRPr="00F53AEA" w:rsidRDefault="00FD597F" w:rsidP="00F53AEA">
          <w:pPr>
            <w:pStyle w:val="Sidfot"/>
          </w:pPr>
          <w:r>
            <w:t>E-post: ju.registrator@regeringskansliet.se</w:t>
          </w:r>
        </w:p>
      </w:tc>
    </w:tr>
  </w:tbl>
  <w:p w14:paraId="15F4E07D" w14:textId="77777777" w:rsidR="00093408" w:rsidRPr="008C379F"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4E056" w14:textId="77777777" w:rsidR="00190D5B" w:rsidRDefault="00190D5B" w:rsidP="00A87A54">
      <w:pPr>
        <w:spacing w:after="0" w:line="240" w:lineRule="auto"/>
      </w:pPr>
      <w:r>
        <w:separator/>
      </w:r>
    </w:p>
  </w:footnote>
  <w:footnote w:type="continuationSeparator" w:id="0">
    <w:p w14:paraId="15F4E057" w14:textId="77777777" w:rsidR="00190D5B" w:rsidRDefault="00190D5B"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14:paraId="15F4E062" w14:textId="77777777" w:rsidTr="00C93EBA">
      <w:trPr>
        <w:trHeight w:val="227"/>
      </w:trPr>
      <w:tc>
        <w:tcPr>
          <w:tcW w:w="5534" w:type="dxa"/>
        </w:tcPr>
        <w:p w14:paraId="15F4E05F" w14:textId="77777777" w:rsidR="00FD597F" w:rsidRPr="007D73AB" w:rsidRDefault="00FD597F">
          <w:pPr>
            <w:pStyle w:val="Sidhuvud"/>
          </w:pPr>
        </w:p>
      </w:tc>
      <w:tc>
        <w:tcPr>
          <w:tcW w:w="3170" w:type="dxa"/>
          <w:vAlign w:val="bottom"/>
        </w:tcPr>
        <w:p w14:paraId="15F4E060" w14:textId="77777777" w:rsidR="00FD597F" w:rsidRPr="007D73AB" w:rsidRDefault="00FD597F" w:rsidP="00340DE0">
          <w:pPr>
            <w:pStyle w:val="Sidhuvud"/>
          </w:pPr>
        </w:p>
      </w:tc>
      <w:tc>
        <w:tcPr>
          <w:tcW w:w="1134" w:type="dxa"/>
        </w:tcPr>
        <w:p w14:paraId="15F4E061" w14:textId="77777777" w:rsidR="00FD597F" w:rsidRDefault="00FD597F" w:rsidP="005A703A">
          <w:pPr>
            <w:pStyle w:val="Sidhuvud"/>
          </w:pPr>
        </w:p>
      </w:tc>
    </w:tr>
    <w:tr w:rsidR="00FD597F" w14:paraId="15F4E06C" w14:textId="77777777" w:rsidTr="00C93EBA">
      <w:trPr>
        <w:trHeight w:val="1928"/>
      </w:trPr>
      <w:tc>
        <w:tcPr>
          <w:tcW w:w="5534" w:type="dxa"/>
        </w:tcPr>
        <w:p w14:paraId="15F4E063" w14:textId="77777777" w:rsidR="00FD597F" w:rsidRPr="00340DE0" w:rsidRDefault="00FD597F" w:rsidP="00340DE0">
          <w:pPr>
            <w:pStyle w:val="Sidhuvud"/>
          </w:pPr>
          <w:bookmarkStart w:id="1" w:name="Logo"/>
          <w:bookmarkEnd w:id="1"/>
          <w:r>
            <w:rPr>
              <w:noProof/>
              <w:lang w:eastAsia="sv-SE"/>
            </w:rPr>
            <w:drawing>
              <wp:inline distT="0" distB="0" distL="0" distR="0" wp14:anchorId="15F4E07E" wp14:editId="15F4E07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15F4E064" w14:textId="77777777" w:rsidR="00FD597F" w:rsidRPr="00710A6C" w:rsidRDefault="00FD597F" w:rsidP="00EE3C0F">
          <w:pPr>
            <w:pStyle w:val="Sidhuvud"/>
            <w:rPr>
              <w:b/>
            </w:rPr>
          </w:pPr>
        </w:p>
        <w:p w14:paraId="15F4E065" w14:textId="77777777" w:rsidR="00FD597F" w:rsidRDefault="00FD597F" w:rsidP="00EE3C0F">
          <w:pPr>
            <w:pStyle w:val="Sidhuvud"/>
          </w:pPr>
        </w:p>
        <w:p w14:paraId="15F4E066" w14:textId="77777777"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14:paraId="15F4E067" w14:textId="77777777" w:rsidR="00FD597F" w:rsidRDefault="00FD597F" w:rsidP="00EE3C0F">
              <w:pPr>
                <w:pStyle w:val="Sidhuvud"/>
              </w:pPr>
              <w:r>
                <w:t xml:space="preserve"> </w:t>
              </w:r>
            </w:p>
          </w:sdtContent>
        </w:sdt>
        <w:sdt>
          <w:sdtPr>
            <w:alias w:val="Dnr"/>
            <w:tag w:val="ccRKShow_Dnr"/>
            <w:id w:val="-584148506"/>
            <w:placeholder>
              <w:docPart w:val="E9FBF1688802431D8AB4BDEE24577D2C"/>
            </w:placeholder>
            <w:dataBinding w:prefixMappings="xmlns:ns0='http://lp/documentinfo/RK' " w:xpath="/ns0:DocumentInfo[1]/ns0:BaseInfo[1]/ns0:Dnr[1]" w:storeItemID="{60E8556A-A8B3-4540-82EF-F9537FED594A}"/>
            <w:text/>
          </w:sdtPr>
          <w:sdtEndPr/>
          <w:sdtContent>
            <w:p w14:paraId="15F4E068" w14:textId="77777777" w:rsidR="00FD597F" w:rsidRDefault="00C84BF0" w:rsidP="00EE3C0F">
              <w:pPr>
                <w:pStyle w:val="Sidhuvud"/>
              </w:pPr>
              <w:r>
                <w:t>Ju2017</w:t>
              </w:r>
              <w:r w:rsidR="00FC43D5">
                <w:t>/</w:t>
              </w:r>
              <w:r w:rsidR="00DE3DCF">
                <w:t>00</w:t>
              </w:r>
              <w:r>
                <w:t>239</w:t>
              </w:r>
              <w:r w:rsidR="00FC43D5" w:rsidRPr="00CF0334">
                <w:t>/POL</w:t>
              </w:r>
            </w:p>
          </w:sdtContent>
        </w:sdt>
        <w:sdt>
          <w:sdtPr>
            <w:alias w:val="DocNumber"/>
            <w:tag w:val="DocNumber"/>
            <w:id w:val="1636522252"/>
            <w:placeholder>
              <w:docPart w:val="2CE27D8F37A54CFABC1E8515487714F7"/>
            </w:placeholder>
            <w:showingPlcHdr/>
            <w:dataBinding w:prefixMappings="xmlns:ns0='http://lp/documentinfo/RK' " w:xpath="/ns0:DocumentInfo[1]/ns0:BaseInfo[1]/ns0:DocNumber[1]" w:storeItemID="{60E8556A-A8B3-4540-82EF-F9537FED594A}"/>
            <w:text/>
          </w:sdtPr>
          <w:sdtEndPr/>
          <w:sdtContent>
            <w:p w14:paraId="15F4E069" w14:textId="77777777" w:rsidR="00FD597F" w:rsidRDefault="00FD597F" w:rsidP="00EE3C0F">
              <w:pPr>
                <w:pStyle w:val="Sidhuvud"/>
              </w:pPr>
              <w:r>
                <w:rPr>
                  <w:rStyle w:val="Platshllartext"/>
                </w:rPr>
                <w:t xml:space="preserve"> </w:t>
              </w:r>
            </w:p>
          </w:sdtContent>
        </w:sdt>
        <w:p w14:paraId="15F4E06A" w14:textId="77777777" w:rsidR="00FD597F" w:rsidRDefault="00FD597F" w:rsidP="00EE3C0F">
          <w:pPr>
            <w:pStyle w:val="Sidhuvud"/>
          </w:pPr>
        </w:p>
      </w:tc>
      <w:tc>
        <w:tcPr>
          <w:tcW w:w="1134" w:type="dxa"/>
        </w:tcPr>
        <w:p w14:paraId="15F4E06B" w14:textId="77777777" w:rsidR="00FD597F" w:rsidRPr="0094502D" w:rsidRDefault="00FD597F" w:rsidP="0094502D">
          <w:pPr>
            <w:pStyle w:val="Sidhuvud"/>
          </w:pPr>
        </w:p>
      </w:tc>
    </w:tr>
    <w:tr w:rsidR="00FD597F" w14:paraId="15F4E072" w14:textId="77777777"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14:paraId="15F4E06D" w14:textId="77777777" w:rsidR="00FD597F" w:rsidRPr="00FD597F" w:rsidRDefault="00FD597F" w:rsidP="00340DE0">
              <w:pPr>
                <w:pStyle w:val="Sidhuvud"/>
                <w:rPr>
                  <w:b/>
                </w:rPr>
              </w:pPr>
              <w:r w:rsidRPr="00FD597F">
                <w:rPr>
                  <w:b/>
                </w:rPr>
                <w:t>Justitiedepartementet</w:t>
              </w:r>
            </w:p>
            <w:p w14:paraId="15F4E06E" w14:textId="77777777" w:rsidR="00FD597F" w:rsidRPr="00FD597F" w:rsidRDefault="00FD597F" w:rsidP="00340DE0">
              <w:pPr>
                <w:pStyle w:val="Sidhuvud"/>
              </w:pPr>
            </w:p>
            <w:p w14:paraId="15F4E06F" w14:textId="77777777" w:rsidR="00FD597F" w:rsidRPr="00340DE0" w:rsidRDefault="00CF0334" w:rsidP="00340DE0">
              <w:pPr>
                <w:pStyle w:val="Sidhuvud"/>
              </w:pPr>
              <w:r>
                <w:t>Inrikesministern</w:t>
              </w: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14:paraId="15F4E070" w14:textId="77777777" w:rsidR="00FD597F" w:rsidRDefault="00FD597F" w:rsidP="00547B89">
              <w:pPr>
                <w:pStyle w:val="Sidhuvud"/>
              </w:pPr>
              <w:r>
                <w:t>Till riksdagen</w:t>
              </w:r>
            </w:p>
          </w:tc>
        </w:sdtContent>
      </w:sdt>
      <w:tc>
        <w:tcPr>
          <w:tcW w:w="1134" w:type="dxa"/>
        </w:tcPr>
        <w:p w14:paraId="15F4E071" w14:textId="77777777" w:rsidR="00FD597F" w:rsidRDefault="00FD597F" w:rsidP="003E6020">
          <w:pPr>
            <w:pStyle w:val="Sidhuvud"/>
          </w:pPr>
        </w:p>
      </w:tc>
    </w:tr>
  </w:tbl>
  <w:p w14:paraId="15F4E073"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7E03276"/>
    <w:multiLevelType w:val="hybridMultilevel"/>
    <w:tmpl w:val="0BAAE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57682B"/>
    <w:multiLevelType w:val="hybridMultilevel"/>
    <w:tmpl w:val="B76ACD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nsid w:val="2F604539"/>
    <w:multiLevelType w:val="multilevel"/>
    <w:tmpl w:val="1B563932"/>
    <w:numStyleLink w:val="RKNumreradlista"/>
  </w:abstractNum>
  <w:abstractNum w:abstractNumId="23">
    <w:nsid w:val="348522EF"/>
    <w:multiLevelType w:val="multilevel"/>
    <w:tmpl w:val="1B563932"/>
    <w:numStyleLink w:val="RKNumreradlista"/>
  </w:abstractNum>
  <w:abstractNum w:abstractNumId="24">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8"/>
  </w:num>
  <w:num w:numId="11">
    <w:abstractNumId w:val="23"/>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5"/>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num>
  <w:num w:numId="39">
    <w:abstractNumId w:val="0"/>
  </w:num>
  <w:num w:numId="40">
    <w:abstractNumId w:val="5"/>
  </w:num>
  <w:num w:numId="41">
    <w:abstractNumId w:val="4"/>
  </w:num>
  <w:num w:numId="42">
    <w:abstractNumId w:val="2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F68"/>
    <w:rsid w:val="00011A9C"/>
    <w:rsid w:val="00012B00"/>
    <w:rsid w:val="00017197"/>
    <w:rsid w:val="0001725B"/>
    <w:rsid w:val="000203B0"/>
    <w:rsid w:val="00025992"/>
    <w:rsid w:val="00026711"/>
    <w:rsid w:val="0003679E"/>
    <w:rsid w:val="00041EDC"/>
    <w:rsid w:val="00053CAA"/>
    <w:rsid w:val="00057FE0"/>
    <w:rsid w:val="00065EC7"/>
    <w:rsid w:val="00066BC9"/>
    <w:rsid w:val="0007033C"/>
    <w:rsid w:val="00073DFB"/>
    <w:rsid w:val="000757FC"/>
    <w:rsid w:val="0007773C"/>
    <w:rsid w:val="000834DF"/>
    <w:rsid w:val="000862E0"/>
    <w:rsid w:val="000873C3"/>
    <w:rsid w:val="00093408"/>
    <w:rsid w:val="0009435C"/>
    <w:rsid w:val="000B4557"/>
    <w:rsid w:val="000C61D1"/>
    <w:rsid w:val="000D7AAF"/>
    <w:rsid w:val="000E0720"/>
    <w:rsid w:val="000E12D9"/>
    <w:rsid w:val="000F00B8"/>
    <w:rsid w:val="001077A0"/>
    <w:rsid w:val="0011413E"/>
    <w:rsid w:val="00121002"/>
    <w:rsid w:val="00127DCC"/>
    <w:rsid w:val="001428E2"/>
    <w:rsid w:val="00170CE4"/>
    <w:rsid w:val="0017300E"/>
    <w:rsid w:val="00173126"/>
    <w:rsid w:val="00190001"/>
    <w:rsid w:val="00190D5B"/>
    <w:rsid w:val="00192E34"/>
    <w:rsid w:val="001A07AA"/>
    <w:rsid w:val="001A2A61"/>
    <w:rsid w:val="001A73B2"/>
    <w:rsid w:val="001C0EEE"/>
    <w:rsid w:val="001C3B77"/>
    <w:rsid w:val="001C4980"/>
    <w:rsid w:val="001C5DC9"/>
    <w:rsid w:val="001C71A9"/>
    <w:rsid w:val="001D122D"/>
    <w:rsid w:val="001E1A13"/>
    <w:rsid w:val="001E67D1"/>
    <w:rsid w:val="001F0629"/>
    <w:rsid w:val="001F0736"/>
    <w:rsid w:val="001F4302"/>
    <w:rsid w:val="001F525B"/>
    <w:rsid w:val="001F6BBE"/>
    <w:rsid w:val="00204079"/>
    <w:rsid w:val="00204E2C"/>
    <w:rsid w:val="002102FD"/>
    <w:rsid w:val="00211B4E"/>
    <w:rsid w:val="00213258"/>
    <w:rsid w:val="0021390C"/>
    <w:rsid w:val="002211BA"/>
    <w:rsid w:val="00222258"/>
    <w:rsid w:val="00223AD6"/>
    <w:rsid w:val="0022666A"/>
    <w:rsid w:val="00233D52"/>
    <w:rsid w:val="00237147"/>
    <w:rsid w:val="00242EEB"/>
    <w:rsid w:val="00260D2D"/>
    <w:rsid w:val="0026408D"/>
    <w:rsid w:val="00270076"/>
    <w:rsid w:val="002760F6"/>
    <w:rsid w:val="0027664F"/>
    <w:rsid w:val="00280E94"/>
    <w:rsid w:val="00281106"/>
    <w:rsid w:val="00281203"/>
    <w:rsid w:val="00282D27"/>
    <w:rsid w:val="00292420"/>
    <w:rsid w:val="00294B14"/>
    <w:rsid w:val="00296B7A"/>
    <w:rsid w:val="002975CB"/>
    <w:rsid w:val="002A4BEF"/>
    <w:rsid w:val="002A6820"/>
    <w:rsid w:val="002A6827"/>
    <w:rsid w:val="002C5B48"/>
    <w:rsid w:val="002D2C53"/>
    <w:rsid w:val="002D4298"/>
    <w:rsid w:val="002D4829"/>
    <w:rsid w:val="002E372E"/>
    <w:rsid w:val="002E4D3F"/>
    <w:rsid w:val="002E5442"/>
    <w:rsid w:val="002F59E0"/>
    <w:rsid w:val="002F66A6"/>
    <w:rsid w:val="003050DB"/>
    <w:rsid w:val="00310561"/>
    <w:rsid w:val="00311D8C"/>
    <w:rsid w:val="00312872"/>
    <w:rsid w:val="003128E2"/>
    <w:rsid w:val="003263E6"/>
    <w:rsid w:val="00326C03"/>
    <w:rsid w:val="00327474"/>
    <w:rsid w:val="00340DE0"/>
    <w:rsid w:val="00341F47"/>
    <w:rsid w:val="00342327"/>
    <w:rsid w:val="00347E11"/>
    <w:rsid w:val="00350696"/>
    <w:rsid w:val="00350C92"/>
    <w:rsid w:val="00352D04"/>
    <w:rsid w:val="003543F4"/>
    <w:rsid w:val="00362BD5"/>
    <w:rsid w:val="003641B8"/>
    <w:rsid w:val="00365461"/>
    <w:rsid w:val="00367761"/>
    <w:rsid w:val="00370311"/>
    <w:rsid w:val="003729BC"/>
    <w:rsid w:val="00380663"/>
    <w:rsid w:val="003853E3"/>
    <w:rsid w:val="0038587E"/>
    <w:rsid w:val="00385999"/>
    <w:rsid w:val="00392ED4"/>
    <w:rsid w:val="003968F7"/>
    <w:rsid w:val="003A20BC"/>
    <w:rsid w:val="003A22AD"/>
    <w:rsid w:val="003A2E73"/>
    <w:rsid w:val="003A5969"/>
    <w:rsid w:val="003A5C58"/>
    <w:rsid w:val="003A5F1E"/>
    <w:rsid w:val="003C7BE0"/>
    <w:rsid w:val="003D0DD3"/>
    <w:rsid w:val="003D17EF"/>
    <w:rsid w:val="003D3535"/>
    <w:rsid w:val="003E51EB"/>
    <w:rsid w:val="003E6020"/>
    <w:rsid w:val="003F2447"/>
    <w:rsid w:val="0040465C"/>
    <w:rsid w:val="0041223B"/>
    <w:rsid w:val="00413A4E"/>
    <w:rsid w:val="00415163"/>
    <w:rsid w:val="00416F8E"/>
    <w:rsid w:val="00417195"/>
    <w:rsid w:val="0042068E"/>
    <w:rsid w:val="00422030"/>
    <w:rsid w:val="00422A7F"/>
    <w:rsid w:val="00441D70"/>
    <w:rsid w:val="0044478C"/>
    <w:rsid w:val="00445E4C"/>
    <w:rsid w:val="004660C8"/>
    <w:rsid w:val="004668C0"/>
    <w:rsid w:val="00472EBA"/>
    <w:rsid w:val="00474676"/>
    <w:rsid w:val="0047511B"/>
    <w:rsid w:val="00480EC3"/>
    <w:rsid w:val="00483099"/>
    <w:rsid w:val="0048317E"/>
    <w:rsid w:val="00485601"/>
    <w:rsid w:val="004865B8"/>
    <w:rsid w:val="00486C0D"/>
    <w:rsid w:val="00491796"/>
    <w:rsid w:val="004946D2"/>
    <w:rsid w:val="004B1E7B"/>
    <w:rsid w:val="004B283A"/>
    <w:rsid w:val="004B35E7"/>
    <w:rsid w:val="004B63BF"/>
    <w:rsid w:val="004B66DA"/>
    <w:rsid w:val="004B7DFF"/>
    <w:rsid w:val="004C5686"/>
    <w:rsid w:val="004C70EE"/>
    <w:rsid w:val="004E25CD"/>
    <w:rsid w:val="004F0448"/>
    <w:rsid w:val="004F1038"/>
    <w:rsid w:val="004F1EA0"/>
    <w:rsid w:val="004F6525"/>
    <w:rsid w:val="00502C51"/>
    <w:rsid w:val="00505905"/>
    <w:rsid w:val="00511A1B"/>
    <w:rsid w:val="00511A68"/>
    <w:rsid w:val="0052127C"/>
    <w:rsid w:val="005302E0"/>
    <w:rsid w:val="00542B02"/>
    <w:rsid w:val="00544738"/>
    <w:rsid w:val="005456E4"/>
    <w:rsid w:val="00547B89"/>
    <w:rsid w:val="00550D93"/>
    <w:rsid w:val="005606BC"/>
    <w:rsid w:val="00567799"/>
    <w:rsid w:val="00571A0B"/>
    <w:rsid w:val="005747D0"/>
    <w:rsid w:val="005850D7"/>
    <w:rsid w:val="0058522F"/>
    <w:rsid w:val="005920E1"/>
    <w:rsid w:val="00596E2B"/>
    <w:rsid w:val="005A5193"/>
    <w:rsid w:val="005B115A"/>
    <w:rsid w:val="005C120D"/>
    <w:rsid w:val="005D00B8"/>
    <w:rsid w:val="005D5142"/>
    <w:rsid w:val="005E1279"/>
    <w:rsid w:val="005E20B6"/>
    <w:rsid w:val="005E2F29"/>
    <w:rsid w:val="005E4E79"/>
    <w:rsid w:val="005E5CE7"/>
    <w:rsid w:val="005F37C1"/>
    <w:rsid w:val="005F3AC7"/>
    <w:rsid w:val="006139A6"/>
    <w:rsid w:val="006175D7"/>
    <w:rsid w:val="006208E5"/>
    <w:rsid w:val="00623AAE"/>
    <w:rsid w:val="00631F82"/>
    <w:rsid w:val="00650080"/>
    <w:rsid w:val="00654B4D"/>
    <w:rsid w:val="0066378C"/>
    <w:rsid w:val="006669B4"/>
    <w:rsid w:val="00670A48"/>
    <w:rsid w:val="00672F6F"/>
    <w:rsid w:val="0069523C"/>
    <w:rsid w:val="006962CA"/>
    <w:rsid w:val="006A609A"/>
    <w:rsid w:val="006B4A30"/>
    <w:rsid w:val="006B7569"/>
    <w:rsid w:val="006C28EE"/>
    <w:rsid w:val="006C7A92"/>
    <w:rsid w:val="006D2998"/>
    <w:rsid w:val="006D3188"/>
    <w:rsid w:val="006D3757"/>
    <w:rsid w:val="006D674E"/>
    <w:rsid w:val="006E08FC"/>
    <w:rsid w:val="006F2588"/>
    <w:rsid w:val="006F402F"/>
    <w:rsid w:val="006F7259"/>
    <w:rsid w:val="00701FAF"/>
    <w:rsid w:val="00706DAF"/>
    <w:rsid w:val="00710A6C"/>
    <w:rsid w:val="00712266"/>
    <w:rsid w:val="00712593"/>
    <w:rsid w:val="00731CC8"/>
    <w:rsid w:val="00734491"/>
    <w:rsid w:val="00743E09"/>
    <w:rsid w:val="00750C93"/>
    <w:rsid w:val="00754E24"/>
    <w:rsid w:val="00757B3B"/>
    <w:rsid w:val="00773075"/>
    <w:rsid w:val="00776254"/>
    <w:rsid w:val="00782B3F"/>
    <w:rsid w:val="00782E3C"/>
    <w:rsid w:val="007846BF"/>
    <w:rsid w:val="00793894"/>
    <w:rsid w:val="0079641B"/>
    <w:rsid w:val="007A0C9B"/>
    <w:rsid w:val="007A1887"/>
    <w:rsid w:val="007A4797"/>
    <w:rsid w:val="007A4B0F"/>
    <w:rsid w:val="007A629C"/>
    <w:rsid w:val="007B1FC5"/>
    <w:rsid w:val="007C44FF"/>
    <w:rsid w:val="007C7BDB"/>
    <w:rsid w:val="007D73AB"/>
    <w:rsid w:val="007E2712"/>
    <w:rsid w:val="007E364F"/>
    <w:rsid w:val="007E5516"/>
    <w:rsid w:val="007E7EE2"/>
    <w:rsid w:val="007F06CA"/>
    <w:rsid w:val="007F73C3"/>
    <w:rsid w:val="007F7C8D"/>
    <w:rsid w:val="0080228F"/>
    <w:rsid w:val="00804C1B"/>
    <w:rsid w:val="008178E6"/>
    <w:rsid w:val="0082249C"/>
    <w:rsid w:val="00823BB7"/>
    <w:rsid w:val="00826B86"/>
    <w:rsid w:val="00830B7B"/>
    <w:rsid w:val="008349AA"/>
    <w:rsid w:val="008375D5"/>
    <w:rsid w:val="00840C2B"/>
    <w:rsid w:val="008431AF"/>
    <w:rsid w:val="008504F6"/>
    <w:rsid w:val="00863BB7"/>
    <w:rsid w:val="0087418D"/>
    <w:rsid w:val="00875DDD"/>
    <w:rsid w:val="00881BC6"/>
    <w:rsid w:val="00881C98"/>
    <w:rsid w:val="008860CC"/>
    <w:rsid w:val="00891929"/>
    <w:rsid w:val="00893029"/>
    <w:rsid w:val="0089514A"/>
    <w:rsid w:val="00897F5E"/>
    <w:rsid w:val="008A0A0D"/>
    <w:rsid w:val="008A7506"/>
    <w:rsid w:val="008B1603"/>
    <w:rsid w:val="008C379F"/>
    <w:rsid w:val="008C562B"/>
    <w:rsid w:val="008D3090"/>
    <w:rsid w:val="008D4306"/>
    <w:rsid w:val="008D4508"/>
    <w:rsid w:val="008D4DC4"/>
    <w:rsid w:val="008D5206"/>
    <w:rsid w:val="008D7CAF"/>
    <w:rsid w:val="008E65A8"/>
    <w:rsid w:val="008E77D6"/>
    <w:rsid w:val="009036E7"/>
    <w:rsid w:val="0091053B"/>
    <w:rsid w:val="00930B83"/>
    <w:rsid w:val="0094502D"/>
    <w:rsid w:val="00947013"/>
    <w:rsid w:val="009562C1"/>
    <w:rsid w:val="009720F8"/>
    <w:rsid w:val="00984EA2"/>
    <w:rsid w:val="00986CC3"/>
    <w:rsid w:val="0099068E"/>
    <w:rsid w:val="009920AA"/>
    <w:rsid w:val="009A4D0A"/>
    <w:rsid w:val="009C2459"/>
    <w:rsid w:val="009C2B46"/>
    <w:rsid w:val="009C4448"/>
    <w:rsid w:val="009C610D"/>
    <w:rsid w:val="009C62DC"/>
    <w:rsid w:val="009D5D40"/>
    <w:rsid w:val="009D6B1B"/>
    <w:rsid w:val="009E107B"/>
    <w:rsid w:val="009E18D6"/>
    <w:rsid w:val="009E3374"/>
    <w:rsid w:val="009E3EF8"/>
    <w:rsid w:val="009F0462"/>
    <w:rsid w:val="009F37B2"/>
    <w:rsid w:val="00A008B9"/>
    <w:rsid w:val="00A00D24"/>
    <w:rsid w:val="00A01F5C"/>
    <w:rsid w:val="00A10AA3"/>
    <w:rsid w:val="00A11A44"/>
    <w:rsid w:val="00A2019A"/>
    <w:rsid w:val="00A3270B"/>
    <w:rsid w:val="00A379E4"/>
    <w:rsid w:val="00A37EB5"/>
    <w:rsid w:val="00A43B02"/>
    <w:rsid w:val="00A43BAA"/>
    <w:rsid w:val="00A467DD"/>
    <w:rsid w:val="00A46B85"/>
    <w:rsid w:val="00A50585"/>
    <w:rsid w:val="00A506F1"/>
    <w:rsid w:val="00A5156E"/>
    <w:rsid w:val="00A51856"/>
    <w:rsid w:val="00A53E57"/>
    <w:rsid w:val="00A56824"/>
    <w:rsid w:val="00A67276"/>
    <w:rsid w:val="00A67840"/>
    <w:rsid w:val="00A71A9E"/>
    <w:rsid w:val="00A743AC"/>
    <w:rsid w:val="00A870B0"/>
    <w:rsid w:val="00A87A54"/>
    <w:rsid w:val="00AA0DF6"/>
    <w:rsid w:val="00AA121E"/>
    <w:rsid w:val="00AA1809"/>
    <w:rsid w:val="00AB2A0F"/>
    <w:rsid w:val="00AB2BEA"/>
    <w:rsid w:val="00AB5519"/>
    <w:rsid w:val="00AB6313"/>
    <w:rsid w:val="00AB71DD"/>
    <w:rsid w:val="00AC15C5"/>
    <w:rsid w:val="00AD0E75"/>
    <w:rsid w:val="00AF0BB7"/>
    <w:rsid w:val="00AF0BDE"/>
    <w:rsid w:val="00AF0EDE"/>
    <w:rsid w:val="00AF7412"/>
    <w:rsid w:val="00B0234E"/>
    <w:rsid w:val="00B06751"/>
    <w:rsid w:val="00B10F1C"/>
    <w:rsid w:val="00B149E2"/>
    <w:rsid w:val="00B2169D"/>
    <w:rsid w:val="00B21CBB"/>
    <w:rsid w:val="00B263C0"/>
    <w:rsid w:val="00B264B4"/>
    <w:rsid w:val="00B316CA"/>
    <w:rsid w:val="00B3528F"/>
    <w:rsid w:val="00B41F72"/>
    <w:rsid w:val="00B44E90"/>
    <w:rsid w:val="00B477CE"/>
    <w:rsid w:val="00B47956"/>
    <w:rsid w:val="00B517E1"/>
    <w:rsid w:val="00B53C01"/>
    <w:rsid w:val="00B55E70"/>
    <w:rsid w:val="00B60238"/>
    <w:rsid w:val="00B64962"/>
    <w:rsid w:val="00B65196"/>
    <w:rsid w:val="00B65F29"/>
    <w:rsid w:val="00B66AC0"/>
    <w:rsid w:val="00B71DBE"/>
    <w:rsid w:val="00B84409"/>
    <w:rsid w:val="00B907D1"/>
    <w:rsid w:val="00BB4943"/>
    <w:rsid w:val="00BB5683"/>
    <w:rsid w:val="00BC17DF"/>
    <w:rsid w:val="00BD0826"/>
    <w:rsid w:val="00BD15AB"/>
    <w:rsid w:val="00BD7EA4"/>
    <w:rsid w:val="00BE3210"/>
    <w:rsid w:val="00BF4F06"/>
    <w:rsid w:val="00BF534E"/>
    <w:rsid w:val="00C05528"/>
    <w:rsid w:val="00C141C6"/>
    <w:rsid w:val="00C2071A"/>
    <w:rsid w:val="00C20ACB"/>
    <w:rsid w:val="00C23703"/>
    <w:rsid w:val="00C2388A"/>
    <w:rsid w:val="00C254EC"/>
    <w:rsid w:val="00C26068"/>
    <w:rsid w:val="00C271A8"/>
    <w:rsid w:val="00C33DCE"/>
    <w:rsid w:val="00C37A77"/>
    <w:rsid w:val="00C41EB5"/>
    <w:rsid w:val="00C461E6"/>
    <w:rsid w:val="00C63EC4"/>
    <w:rsid w:val="00C65F48"/>
    <w:rsid w:val="00C73F4A"/>
    <w:rsid w:val="00C84BF0"/>
    <w:rsid w:val="00C86683"/>
    <w:rsid w:val="00C9061B"/>
    <w:rsid w:val="00C91D9C"/>
    <w:rsid w:val="00C93D30"/>
    <w:rsid w:val="00C93EBA"/>
    <w:rsid w:val="00CA7FF5"/>
    <w:rsid w:val="00CB07E5"/>
    <w:rsid w:val="00CB1E7C"/>
    <w:rsid w:val="00CB2591"/>
    <w:rsid w:val="00CB2EA1"/>
    <w:rsid w:val="00CB2F84"/>
    <w:rsid w:val="00CB43F1"/>
    <w:rsid w:val="00CB6A8A"/>
    <w:rsid w:val="00CB6EDE"/>
    <w:rsid w:val="00CC41BA"/>
    <w:rsid w:val="00CC4E7C"/>
    <w:rsid w:val="00CD1C6C"/>
    <w:rsid w:val="00CD6169"/>
    <w:rsid w:val="00CD6D76"/>
    <w:rsid w:val="00CF0334"/>
    <w:rsid w:val="00CF1FD8"/>
    <w:rsid w:val="00CF4FDC"/>
    <w:rsid w:val="00D021D2"/>
    <w:rsid w:val="00D0467C"/>
    <w:rsid w:val="00D061BB"/>
    <w:rsid w:val="00D07BE1"/>
    <w:rsid w:val="00D116C0"/>
    <w:rsid w:val="00D13433"/>
    <w:rsid w:val="00D13D8A"/>
    <w:rsid w:val="00D279D8"/>
    <w:rsid w:val="00D27C8E"/>
    <w:rsid w:val="00D4141B"/>
    <w:rsid w:val="00D4145D"/>
    <w:rsid w:val="00D46900"/>
    <w:rsid w:val="00D5467F"/>
    <w:rsid w:val="00D55837"/>
    <w:rsid w:val="00D61972"/>
    <w:rsid w:val="00D6730A"/>
    <w:rsid w:val="00D674A6"/>
    <w:rsid w:val="00D74B7C"/>
    <w:rsid w:val="00D76068"/>
    <w:rsid w:val="00D7644F"/>
    <w:rsid w:val="00D76B01"/>
    <w:rsid w:val="00D81C1B"/>
    <w:rsid w:val="00D84704"/>
    <w:rsid w:val="00D861E9"/>
    <w:rsid w:val="00D95424"/>
    <w:rsid w:val="00DA5C0D"/>
    <w:rsid w:val="00DB46E7"/>
    <w:rsid w:val="00DB5E19"/>
    <w:rsid w:val="00DB714B"/>
    <w:rsid w:val="00DC0782"/>
    <w:rsid w:val="00DC0BB5"/>
    <w:rsid w:val="00DC7048"/>
    <w:rsid w:val="00DC7DB9"/>
    <w:rsid w:val="00DD0722"/>
    <w:rsid w:val="00DE3DCF"/>
    <w:rsid w:val="00DF5BFB"/>
    <w:rsid w:val="00E03AD9"/>
    <w:rsid w:val="00E124DC"/>
    <w:rsid w:val="00E15204"/>
    <w:rsid w:val="00E22F43"/>
    <w:rsid w:val="00E260FA"/>
    <w:rsid w:val="00E3290B"/>
    <w:rsid w:val="00E406DF"/>
    <w:rsid w:val="00E469E4"/>
    <w:rsid w:val="00E475C3"/>
    <w:rsid w:val="00E509B0"/>
    <w:rsid w:val="00E80D81"/>
    <w:rsid w:val="00EA1688"/>
    <w:rsid w:val="00EA4C83"/>
    <w:rsid w:val="00EA78B4"/>
    <w:rsid w:val="00EB1816"/>
    <w:rsid w:val="00EB70F4"/>
    <w:rsid w:val="00EC1DA0"/>
    <w:rsid w:val="00EC329B"/>
    <w:rsid w:val="00EC73EB"/>
    <w:rsid w:val="00ED1765"/>
    <w:rsid w:val="00ED592E"/>
    <w:rsid w:val="00ED6ABD"/>
    <w:rsid w:val="00ED72E1"/>
    <w:rsid w:val="00EE3C0F"/>
    <w:rsid w:val="00EE6810"/>
    <w:rsid w:val="00EF2A7F"/>
    <w:rsid w:val="00EF4803"/>
    <w:rsid w:val="00F02E83"/>
    <w:rsid w:val="00F03EAC"/>
    <w:rsid w:val="00F04B7C"/>
    <w:rsid w:val="00F14024"/>
    <w:rsid w:val="00F25761"/>
    <w:rsid w:val="00F259D7"/>
    <w:rsid w:val="00F32D05"/>
    <w:rsid w:val="00F35263"/>
    <w:rsid w:val="00F36CEB"/>
    <w:rsid w:val="00F403BF"/>
    <w:rsid w:val="00F5045C"/>
    <w:rsid w:val="00F53AEA"/>
    <w:rsid w:val="00F54B3B"/>
    <w:rsid w:val="00F6392C"/>
    <w:rsid w:val="00F63E69"/>
    <w:rsid w:val="00F64256"/>
    <w:rsid w:val="00F66093"/>
    <w:rsid w:val="00F70848"/>
    <w:rsid w:val="00F834AA"/>
    <w:rsid w:val="00F848D6"/>
    <w:rsid w:val="00F943C8"/>
    <w:rsid w:val="00F96B28"/>
    <w:rsid w:val="00FA41B4"/>
    <w:rsid w:val="00FA557E"/>
    <w:rsid w:val="00FA5DDD"/>
    <w:rsid w:val="00FA7644"/>
    <w:rsid w:val="00FC43D5"/>
    <w:rsid w:val="00FD0B7B"/>
    <w:rsid w:val="00FD597F"/>
    <w:rsid w:val="00FE1DCC"/>
    <w:rsid w:val="00FF0538"/>
    <w:rsid w:val="00FF1B6D"/>
    <w:rsid w:val="00FF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4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DB5E19"/>
    <w:rPr>
      <w:sz w:val="16"/>
      <w:szCs w:val="16"/>
    </w:rPr>
  </w:style>
  <w:style w:type="paragraph" w:customStyle="1" w:styleId="BodyA">
    <w:name w:val="Body A"/>
    <w:rsid w:val="00242EEB"/>
    <w:pPr>
      <w:pBdr>
        <w:top w:val="nil"/>
        <w:left w:val="nil"/>
        <w:bottom w:val="nil"/>
        <w:right w:val="nil"/>
        <w:between w:val="nil"/>
        <w:bar w:val="nil"/>
      </w:pBdr>
      <w:spacing w:after="240" w:line="240" w:lineRule="auto"/>
    </w:pPr>
    <w:rPr>
      <w:rFonts w:ascii="Verdana" w:eastAsia="Arial Unicode MS" w:hAnsi="Verdana" w:cs="Arial Unicode MS"/>
      <w:color w:val="000000"/>
      <w:sz w:val="18"/>
      <w:szCs w:val="18"/>
      <w:u w:color="000000"/>
      <w:bdr w:val="nil"/>
      <w:lang w:eastAsia="sv-SE" w:bidi="sv-SE"/>
    </w:rPr>
  </w:style>
  <w:style w:type="paragraph" w:customStyle="1" w:styleId="Body">
    <w:name w:val="Body"/>
    <w:basedOn w:val="Normal"/>
    <w:link w:val="BodyChar"/>
    <w:qFormat/>
    <w:rsid w:val="00204E2C"/>
    <w:pPr>
      <w:spacing w:after="240" w:line="240" w:lineRule="auto"/>
    </w:pPr>
    <w:rPr>
      <w:rFonts w:ascii="Verdana" w:eastAsia="Times New Roman" w:hAnsi="Verdana" w:cs="Times New Roman"/>
      <w:sz w:val="18"/>
      <w:szCs w:val="20"/>
      <w:lang w:eastAsia="sv-SE" w:bidi="sv-SE"/>
    </w:rPr>
  </w:style>
  <w:style w:type="character" w:customStyle="1" w:styleId="BodyChar">
    <w:name w:val="Body Char"/>
    <w:link w:val="Body"/>
    <w:rsid w:val="00204E2C"/>
    <w:rPr>
      <w:rFonts w:ascii="Verdana" w:eastAsia="Times New Roman" w:hAnsi="Verdana" w:cs="Times New Roman"/>
      <w:sz w:val="18"/>
      <w:szCs w:val="20"/>
      <w:lang w:eastAsia="sv-SE"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DB5E19"/>
    <w:rPr>
      <w:sz w:val="16"/>
      <w:szCs w:val="16"/>
    </w:rPr>
  </w:style>
  <w:style w:type="paragraph" w:customStyle="1" w:styleId="BodyA">
    <w:name w:val="Body A"/>
    <w:rsid w:val="00242EEB"/>
    <w:pPr>
      <w:pBdr>
        <w:top w:val="nil"/>
        <w:left w:val="nil"/>
        <w:bottom w:val="nil"/>
        <w:right w:val="nil"/>
        <w:between w:val="nil"/>
        <w:bar w:val="nil"/>
      </w:pBdr>
      <w:spacing w:after="240" w:line="240" w:lineRule="auto"/>
    </w:pPr>
    <w:rPr>
      <w:rFonts w:ascii="Verdana" w:eastAsia="Arial Unicode MS" w:hAnsi="Verdana" w:cs="Arial Unicode MS"/>
      <w:color w:val="000000"/>
      <w:sz w:val="18"/>
      <w:szCs w:val="18"/>
      <w:u w:color="000000"/>
      <w:bdr w:val="nil"/>
      <w:lang w:eastAsia="sv-SE" w:bidi="sv-SE"/>
    </w:rPr>
  </w:style>
  <w:style w:type="paragraph" w:customStyle="1" w:styleId="Body">
    <w:name w:val="Body"/>
    <w:basedOn w:val="Normal"/>
    <w:link w:val="BodyChar"/>
    <w:qFormat/>
    <w:rsid w:val="00204E2C"/>
    <w:pPr>
      <w:spacing w:after="240" w:line="240" w:lineRule="auto"/>
    </w:pPr>
    <w:rPr>
      <w:rFonts w:ascii="Verdana" w:eastAsia="Times New Roman" w:hAnsi="Verdana" w:cs="Times New Roman"/>
      <w:sz w:val="18"/>
      <w:szCs w:val="20"/>
      <w:lang w:eastAsia="sv-SE" w:bidi="sv-SE"/>
    </w:rPr>
  </w:style>
  <w:style w:type="character" w:customStyle="1" w:styleId="BodyChar">
    <w:name w:val="Body Char"/>
    <w:link w:val="Body"/>
    <w:rsid w:val="00204E2C"/>
    <w:rPr>
      <w:rFonts w:ascii="Verdana" w:eastAsia="Times New Roman" w:hAnsi="Verdana" w:cs="Times New Roman"/>
      <w:sz w:val="18"/>
      <w:szCs w:val="20"/>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688">
      <w:bodyDiv w:val="1"/>
      <w:marLeft w:val="0"/>
      <w:marRight w:val="0"/>
      <w:marTop w:val="0"/>
      <w:marBottom w:val="0"/>
      <w:divBdr>
        <w:top w:val="none" w:sz="0" w:space="0" w:color="auto"/>
        <w:left w:val="none" w:sz="0" w:space="0" w:color="auto"/>
        <w:bottom w:val="none" w:sz="0" w:space="0" w:color="auto"/>
        <w:right w:val="none" w:sz="0" w:space="0" w:color="auto"/>
      </w:divBdr>
    </w:div>
    <w:div w:id="978268076">
      <w:bodyDiv w:val="1"/>
      <w:marLeft w:val="0"/>
      <w:marRight w:val="0"/>
      <w:marTop w:val="0"/>
      <w:marBottom w:val="0"/>
      <w:divBdr>
        <w:top w:val="none" w:sz="0" w:space="0" w:color="auto"/>
        <w:left w:val="none" w:sz="0" w:space="0" w:color="auto"/>
        <w:bottom w:val="none" w:sz="0" w:space="0" w:color="auto"/>
        <w:right w:val="none" w:sz="0" w:space="0" w:color="auto"/>
      </w:divBdr>
    </w:div>
    <w:div w:id="1090616220">
      <w:bodyDiv w:val="1"/>
      <w:marLeft w:val="0"/>
      <w:marRight w:val="0"/>
      <w:marTop w:val="0"/>
      <w:marBottom w:val="0"/>
      <w:divBdr>
        <w:top w:val="none" w:sz="0" w:space="0" w:color="auto"/>
        <w:left w:val="none" w:sz="0" w:space="0" w:color="auto"/>
        <w:bottom w:val="none" w:sz="0" w:space="0" w:color="auto"/>
        <w:right w:val="none" w:sz="0" w:space="0" w:color="auto"/>
      </w:divBdr>
    </w:div>
    <w:div w:id="1237977664">
      <w:bodyDiv w:val="1"/>
      <w:marLeft w:val="0"/>
      <w:marRight w:val="0"/>
      <w:marTop w:val="0"/>
      <w:marBottom w:val="0"/>
      <w:divBdr>
        <w:top w:val="none" w:sz="0" w:space="0" w:color="auto"/>
        <w:left w:val="none" w:sz="0" w:space="0" w:color="auto"/>
        <w:bottom w:val="none" w:sz="0" w:space="0" w:color="auto"/>
        <w:right w:val="none" w:sz="0" w:space="0" w:color="auto"/>
      </w:divBdr>
    </w:div>
    <w:div w:id="1664509515">
      <w:bodyDiv w:val="1"/>
      <w:marLeft w:val="0"/>
      <w:marRight w:val="0"/>
      <w:marTop w:val="0"/>
      <w:marBottom w:val="0"/>
      <w:divBdr>
        <w:top w:val="none" w:sz="0" w:space="0" w:color="auto"/>
        <w:left w:val="none" w:sz="0" w:space="0" w:color="auto"/>
        <w:bottom w:val="none" w:sz="0" w:space="0" w:color="auto"/>
        <w:right w:val="none" w:sz="0" w:space="0" w:color="auto"/>
      </w:divBdr>
    </w:div>
    <w:div w:id="16711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0" Type="http://schemas.openxmlformats.org/officeDocument/2006/relationships/glossaryDocument" Target="glossary/document.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14:paraId="34D959DE" w14:textId="77777777" w:rsidR="005F1CE0" w:rsidRDefault="00627708" w:rsidP="00627708">
          <w:pPr>
            <w:pStyle w:val="E6DDFBE8033C4BC2AA21DD1E5D0209E4"/>
          </w:pPr>
          <w:r>
            <w:t xml:space="preserve"> </w:t>
          </w:r>
        </w:p>
      </w:docPartBody>
    </w:docPart>
    <w:docPart>
      <w:docPartPr>
        <w:name w:val="E9FBF1688802431D8AB4BDEE24577D2C"/>
        <w:category>
          <w:name w:val="Allmänt"/>
          <w:gallery w:val="placeholder"/>
        </w:category>
        <w:types>
          <w:type w:val="bbPlcHdr"/>
        </w:types>
        <w:behaviors>
          <w:behavior w:val="content"/>
        </w:behaviors>
        <w:guid w:val="{07932B19-9D4C-4F97-9750-97B0CA783E7C}"/>
      </w:docPartPr>
      <w:docPartBody>
        <w:p w14:paraId="34D959DF" w14:textId="77777777" w:rsidR="005F1CE0" w:rsidRDefault="00627708" w:rsidP="00627708">
          <w:pPr>
            <w:pStyle w:val="E9FBF1688802431D8AB4BDEE24577D2C"/>
          </w:pPr>
          <w:r>
            <w:rPr>
              <w:rStyle w:val="Platshllartext"/>
            </w:rPr>
            <w:t xml:space="preserve"> </w:t>
          </w:r>
        </w:p>
      </w:docPartBody>
    </w:docPart>
    <w:docPart>
      <w:docPartPr>
        <w:name w:val="2CE27D8F37A54CFABC1E8515487714F7"/>
        <w:category>
          <w:name w:val="Allmänt"/>
          <w:gallery w:val="placeholder"/>
        </w:category>
        <w:types>
          <w:type w:val="bbPlcHdr"/>
        </w:types>
        <w:behaviors>
          <w:behavior w:val="content"/>
        </w:behaviors>
        <w:guid w:val="{2FF573AE-718B-4B94-A61B-4B9095F5FE19}"/>
      </w:docPartPr>
      <w:docPartBody>
        <w:p w14:paraId="34D959E0" w14:textId="77777777" w:rsidR="005F1CE0" w:rsidRDefault="00627708" w:rsidP="00627708">
          <w:pPr>
            <w:pStyle w:val="2CE27D8F37A54CFABC1E8515487714F7"/>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14:paraId="34D959E1" w14:textId="77777777" w:rsidR="005F1CE0"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14:paraId="34D959E2" w14:textId="77777777" w:rsidR="005F1CE0"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04410F"/>
    <w:rsid w:val="00052970"/>
    <w:rsid w:val="0007531D"/>
    <w:rsid w:val="00083D77"/>
    <w:rsid w:val="00164D5A"/>
    <w:rsid w:val="001F2628"/>
    <w:rsid w:val="002B4B1A"/>
    <w:rsid w:val="00320562"/>
    <w:rsid w:val="005F1CE0"/>
    <w:rsid w:val="00627708"/>
    <w:rsid w:val="00694CA9"/>
    <w:rsid w:val="00780EC4"/>
    <w:rsid w:val="007C3B11"/>
    <w:rsid w:val="00854704"/>
    <w:rsid w:val="0085526E"/>
    <w:rsid w:val="00C32467"/>
    <w:rsid w:val="00FF2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4D959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192990fa-a1b6-4b36-9272-aaaaffec377f</RD_Svarsid>
  </documentManagement>
</p:properti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Ju2017/00239/POL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1C96-73B4-4B25-BF50-4BCEADE5BBDF}">
  <ds:schemaRefs>
    <ds:schemaRef ds:uri="03bdfa32-753e-480b-a763-6185260a9611"/>
    <ds:schemaRef ds:uri="http://schemas.microsoft.com/office/infopath/2007/PartnerControls"/>
    <ds:schemaRef ds:uri="http://www.w3.org/XML/1998/namespace"/>
    <ds:schemaRef ds:uri="http://purl.org/dc/dcmitype/"/>
    <ds:schemaRef ds:uri="http://schemas.microsoft.com/office/2006/metadata/properties"/>
    <ds:schemaRef ds:uri="5429eb68-8afa-474e-a293-a9fa933f1d84"/>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68A92CD-7D06-4B3A-B4C4-3698BA9B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E3AE6-1536-44A1-8022-103E1C0DC3DA}"/>
</file>

<file path=customXml/itemProps4.xml><?xml version="1.0" encoding="utf-8"?>
<ds:datastoreItem xmlns:ds="http://schemas.openxmlformats.org/officeDocument/2006/customXml" ds:itemID="{797B7680-E6F8-4672-9AA1-76BFED63220F}">
  <ds:schemaRefs>
    <ds:schemaRef ds:uri="http://schemas.microsoft.com/office/2006/metadata/customXsn"/>
  </ds:schemaRefs>
</ds:datastoreItem>
</file>

<file path=customXml/itemProps5.xml><?xml version="1.0" encoding="utf-8"?>
<ds:datastoreItem xmlns:ds="http://schemas.openxmlformats.org/officeDocument/2006/customXml" ds:itemID="{60E8556A-A8B3-4540-82EF-F9537FED594A}">
  <ds:schemaRefs>
    <ds:schemaRef ds:uri="http://lp/documentinfo/RK"/>
  </ds:schemaRefs>
</ds:datastoreItem>
</file>

<file path=customXml/itemProps6.xml><?xml version="1.0" encoding="utf-8"?>
<ds:datastoreItem xmlns:ds="http://schemas.openxmlformats.org/officeDocument/2006/customXml" ds:itemID="{7A6EB895-B80A-4392-96E3-F7001322D932}">
  <ds:schemaRefs>
    <ds:schemaRef ds:uri="http://schemas.microsoft.com/sharepoint/v3/contenttype/forms"/>
  </ds:schemaRefs>
</ds:datastoreItem>
</file>

<file path=customXml/itemProps7.xml><?xml version="1.0" encoding="utf-8"?>
<ds:datastoreItem xmlns:ds="http://schemas.openxmlformats.org/officeDocument/2006/customXml" ds:itemID="{8A9ADC15-BBFA-40B6-9B5E-554F9E47F475}">
  <ds:schemaRefs>
    <ds:schemaRef ds:uri="http://schemas.microsoft.com/sharepoint/events"/>
  </ds:schemaRefs>
</ds:datastoreItem>
</file>

<file path=customXml/itemProps8.xml><?xml version="1.0" encoding="utf-8"?>
<ds:datastoreItem xmlns:ds="http://schemas.openxmlformats.org/officeDocument/2006/customXml" ds:itemID="{ECDC9573-4F89-4BC8-902D-DA884A2E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212</Words>
  <Characters>1125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Åtgärder för att skydda jägare</vt:lpstr>
    </vt:vector>
  </TitlesOfParts>
  <Manager>Jonas Öhlund</Manager>
  <Company>Regeringskansliet RK IT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Åtgärder för att skydda jägare</dc:title>
  <dc:creator>Jonas Öhlund</dc:creator>
  <cp:lastModifiedBy>Marcus Sverdén</cp:lastModifiedBy>
  <cp:revision>6</cp:revision>
  <cp:lastPrinted>2017-01-11T11:49:00Z</cp:lastPrinted>
  <dcterms:created xsi:type="dcterms:W3CDTF">2017-01-11T15:30:00Z</dcterms:created>
  <dcterms:modified xsi:type="dcterms:W3CDTF">2017-01-17T08:57:00Z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bbea367c-90cb-4449-a30f-1b23b3a57183</vt:lpwstr>
  </property>
</Properties>
</file>