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4B25" w14:textId="738CF2CC" w:rsidR="00631324" w:rsidRDefault="00631324" w:rsidP="00360088">
      <w:pPr>
        <w:pStyle w:val="Rubrik"/>
      </w:pPr>
      <w:bookmarkStart w:id="0" w:name="Start"/>
      <w:bookmarkEnd w:id="0"/>
      <w:r>
        <w:t>Svar på fråga 2019/20:1253 av Birger Lah</w:t>
      </w:r>
      <w:r w:rsidR="00CD2B88">
        <w:t>t</w:t>
      </w:r>
      <w:r>
        <w:t>i (V)</w:t>
      </w:r>
      <w:r>
        <w:br/>
        <w:t>Stoppregel i elcertifikatsystemet</w:t>
      </w:r>
    </w:p>
    <w:p w14:paraId="2D0485F0" w14:textId="0A1327E5" w:rsidR="00631324" w:rsidRDefault="00631324" w:rsidP="00360088">
      <w:pPr>
        <w:pStyle w:val="Brdtext"/>
      </w:pPr>
      <w:r>
        <w:t>Birger La</w:t>
      </w:r>
      <w:r w:rsidR="00CD2B88">
        <w:t>ht</w:t>
      </w:r>
      <w:r>
        <w:t>i har frågat mig</w:t>
      </w:r>
      <w:r w:rsidRPr="00631324">
        <w:t xml:space="preserve"> i vilken utsträckning regeringens förslag om stoppregel bidrar till utfästelse</w:t>
      </w:r>
      <w:r w:rsidR="00CD2B88">
        <w:t>n</w:t>
      </w:r>
      <w:r w:rsidRPr="00631324">
        <w:t xml:space="preserve"> om att skapa balans mellan utbud och efterfrågan på </w:t>
      </w:r>
      <w:proofErr w:type="spellStart"/>
      <w:r w:rsidRPr="00631324">
        <w:t>elcertifikatsmarknaden</w:t>
      </w:r>
      <w:proofErr w:type="spellEnd"/>
      <w:r w:rsidRPr="00631324">
        <w:t>.</w:t>
      </w:r>
    </w:p>
    <w:p w14:paraId="31880D87" w14:textId="181E6FEB" w:rsidR="008E2D32" w:rsidRPr="00544307" w:rsidRDefault="008E2D32" w:rsidP="00631324">
      <w:pPr>
        <w:pStyle w:val="Brdtext"/>
      </w:pPr>
      <w:r>
        <w:t xml:space="preserve">Regeringskansliet sände den 18 mars 2020 ut en promemoria till ett antal remissinstanser om förslag till hur det gemensamma elcertifikatssystemet med Norge bör avslutas. </w:t>
      </w:r>
      <w:r w:rsidRPr="00544307">
        <w:t xml:space="preserve">Remisstiden gick ut den 29 april. </w:t>
      </w:r>
      <w:r w:rsidR="00721483" w:rsidRPr="005F1F62">
        <w:t xml:space="preserve">Ärendet </w:t>
      </w:r>
      <w:r w:rsidRPr="005F1F62">
        <w:t xml:space="preserve">bereds för närvarande i Regeringskansliet. Regeringen avser att återkomma </w:t>
      </w:r>
      <w:r w:rsidR="00721483" w:rsidRPr="005F1F62">
        <w:t>i frågan.</w:t>
      </w:r>
    </w:p>
    <w:p w14:paraId="310C3AED" w14:textId="32DEA14F" w:rsidR="00360088" w:rsidRDefault="008E2D32" w:rsidP="00631324">
      <w:pPr>
        <w:pStyle w:val="Brdtext"/>
      </w:pPr>
      <w:r w:rsidRPr="00544307">
        <w:t>Generellt kan sägas att f</w:t>
      </w:r>
      <w:r w:rsidR="00360088" w:rsidRPr="00544307">
        <w:t xml:space="preserve">örutsättningarna på </w:t>
      </w:r>
      <w:proofErr w:type="spellStart"/>
      <w:r w:rsidR="00360088" w:rsidRPr="00544307">
        <w:t>elcertifikat</w:t>
      </w:r>
      <w:r w:rsidRPr="00544307">
        <w:t>s</w:t>
      </w:r>
      <w:r w:rsidR="00360088" w:rsidRPr="00544307">
        <w:t>marknaden</w:t>
      </w:r>
      <w:proofErr w:type="spellEnd"/>
      <w:r w:rsidR="00360088" w:rsidRPr="00544307">
        <w:t xml:space="preserve"> och utbyggnaden av ny förnybar elproduktion har förändrats radikalt under de senaste åren. Investeringar, i huvudsak landbaserad vindkraft i större skala, har gjorts i en sådan omfattning att målet inom elcertifikatsystemet om 18 nya terawattimmar förnybar elproduktion till 2030 bedöms kunna nås i närtid. </w:t>
      </w:r>
      <w:r w:rsidRPr="00544307">
        <w:t>När en stoppregel nu ska tas fram måste flera aspekter beaktas</w:t>
      </w:r>
      <w:r w:rsidR="000C1E83" w:rsidRPr="00544307">
        <w:t>,</w:t>
      </w:r>
      <w:r w:rsidRPr="00544307">
        <w:t xml:space="preserve"> inte minst att elcertifikatssystemet är gemensamt med Norge och att ändringar</w:t>
      </w:r>
      <w:r w:rsidRPr="00E66176">
        <w:t xml:space="preserve"> </w:t>
      </w:r>
      <w:r>
        <w:t xml:space="preserve">med påverkan på </w:t>
      </w:r>
      <w:r w:rsidRPr="00E66176">
        <w:t xml:space="preserve">systemet </w:t>
      </w:r>
      <w:r w:rsidR="00721483" w:rsidRPr="005F1F62">
        <w:t>därför</w:t>
      </w:r>
      <w:r w:rsidR="00721483">
        <w:t xml:space="preserve"> </w:t>
      </w:r>
      <w:r w:rsidRPr="00E66176">
        <w:t>kräver en samsyn mellan länderna.</w:t>
      </w:r>
    </w:p>
    <w:p w14:paraId="6F14C140" w14:textId="30A429EB" w:rsidR="009E1595" w:rsidRDefault="009E1595" w:rsidP="00631324">
      <w:pPr>
        <w:pStyle w:val="Brdtext"/>
      </w:pPr>
    </w:p>
    <w:p w14:paraId="585594B8" w14:textId="46577C67" w:rsidR="00631324" w:rsidRDefault="00631324" w:rsidP="00360088">
      <w:pPr>
        <w:pStyle w:val="Brdtext"/>
      </w:pPr>
      <w:r>
        <w:t xml:space="preserve">Stockholm den </w:t>
      </w:r>
      <w:sdt>
        <w:sdtPr>
          <w:id w:val="-1225218591"/>
          <w:placeholder>
            <w:docPart w:val="38380602D879410596E901BDC45C1FCC"/>
          </w:placeholder>
          <w:dataBinding w:prefixMappings="xmlns:ns0='http://lp/documentinfo/RK' " w:xpath="/ns0:DocumentInfo[1]/ns0:BaseInfo[1]/ns0:HeaderDate[1]" w:storeItemID="{DF27077C-D860-47BE-BD49-1316E01651D3}"/>
          <w:date w:fullDate="2020-05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E6DCA">
            <w:t>6 maj 2020</w:t>
          </w:r>
        </w:sdtContent>
      </w:sdt>
    </w:p>
    <w:p w14:paraId="66374D74" w14:textId="77777777" w:rsidR="00631324" w:rsidRDefault="00631324" w:rsidP="00360088">
      <w:pPr>
        <w:pStyle w:val="Brdtextutanavstnd"/>
      </w:pPr>
    </w:p>
    <w:p w14:paraId="72A34995" w14:textId="77777777" w:rsidR="00631324" w:rsidRDefault="00631324" w:rsidP="00360088">
      <w:pPr>
        <w:pStyle w:val="Brdtextutanavstnd"/>
      </w:pPr>
    </w:p>
    <w:p w14:paraId="7D4ACF4A" w14:textId="77777777" w:rsidR="00631324" w:rsidRDefault="00631324" w:rsidP="00360088">
      <w:pPr>
        <w:pStyle w:val="Brdtextutanavstnd"/>
      </w:pPr>
    </w:p>
    <w:p w14:paraId="0E9F6436" w14:textId="24E8FA1C" w:rsidR="00631324" w:rsidRPr="00DB48AB" w:rsidRDefault="00631324" w:rsidP="00360088">
      <w:pPr>
        <w:pStyle w:val="Brdtext"/>
      </w:pPr>
      <w:r>
        <w:t xml:space="preserve">Anders </w:t>
      </w:r>
      <w:proofErr w:type="spellStart"/>
      <w:r>
        <w:t>Ygeman</w:t>
      </w:r>
      <w:bookmarkStart w:id="1" w:name="_GoBack"/>
      <w:bookmarkEnd w:id="1"/>
      <w:proofErr w:type="spellEnd"/>
    </w:p>
    <w:sectPr w:rsidR="00631324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701F" w14:textId="77777777" w:rsidR="00360088" w:rsidRDefault="00360088" w:rsidP="00A87A54">
      <w:pPr>
        <w:spacing w:after="0" w:line="240" w:lineRule="auto"/>
      </w:pPr>
      <w:r>
        <w:separator/>
      </w:r>
    </w:p>
  </w:endnote>
  <w:endnote w:type="continuationSeparator" w:id="0">
    <w:p w14:paraId="7EA7D6A4" w14:textId="77777777" w:rsidR="00360088" w:rsidRDefault="003600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60088" w:rsidRPr="00347E11" w14:paraId="48EB160A" w14:textId="77777777" w:rsidTr="00360088">
      <w:trPr>
        <w:trHeight w:val="227"/>
        <w:jc w:val="right"/>
      </w:trPr>
      <w:tc>
        <w:tcPr>
          <w:tcW w:w="708" w:type="dxa"/>
          <w:vAlign w:val="bottom"/>
        </w:tcPr>
        <w:p w14:paraId="0F7CFC63" w14:textId="77777777" w:rsidR="00360088" w:rsidRPr="00B62610" w:rsidRDefault="0036008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60088" w:rsidRPr="00347E11" w14:paraId="4BBF1EB9" w14:textId="77777777" w:rsidTr="00360088">
      <w:trPr>
        <w:trHeight w:val="850"/>
        <w:jc w:val="right"/>
      </w:trPr>
      <w:tc>
        <w:tcPr>
          <w:tcW w:w="708" w:type="dxa"/>
          <w:vAlign w:val="bottom"/>
        </w:tcPr>
        <w:p w14:paraId="7DB960AF" w14:textId="77777777" w:rsidR="00360088" w:rsidRPr="00347E11" w:rsidRDefault="00360088" w:rsidP="005606BC">
          <w:pPr>
            <w:pStyle w:val="Sidfot"/>
            <w:spacing w:line="276" w:lineRule="auto"/>
            <w:jc w:val="right"/>
          </w:pPr>
        </w:p>
      </w:tc>
    </w:tr>
  </w:tbl>
  <w:p w14:paraId="7E0A7080" w14:textId="77777777" w:rsidR="00360088" w:rsidRPr="005606BC" w:rsidRDefault="00360088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60088" w:rsidRPr="00347E11" w14:paraId="002F843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4E9178" w14:textId="77777777" w:rsidR="00360088" w:rsidRPr="00347E11" w:rsidRDefault="00360088" w:rsidP="00347E11">
          <w:pPr>
            <w:pStyle w:val="Sidfot"/>
            <w:rPr>
              <w:sz w:val="8"/>
            </w:rPr>
          </w:pPr>
        </w:p>
      </w:tc>
    </w:tr>
    <w:tr w:rsidR="00360088" w:rsidRPr="00EE3C0F" w14:paraId="79A61304" w14:textId="77777777" w:rsidTr="00C26068">
      <w:trPr>
        <w:trHeight w:val="227"/>
      </w:trPr>
      <w:tc>
        <w:tcPr>
          <w:tcW w:w="4074" w:type="dxa"/>
        </w:tcPr>
        <w:p w14:paraId="39F0AAE5" w14:textId="77777777" w:rsidR="00360088" w:rsidRPr="00F53AEA" w:rsidRDefault="0036008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D8D667" w14:textId="77777777" w:rsidR="00360088" w:rsidRPr="00F53AEA" w:rsidRDefault="00360088" w:rsidP="00F53AEA">
          <w:pPr>
            <w:pStyle w:val="Sidfot"/>
            <w:spacing w:line="276" w:lineRule="auto"/>
          </w:pPr>
        </w:p>
      </w:tc>
    </w:tr>
  </w:tbl>
  <w:p w14:paraId="73348C57" w14:textId="77777777" w:rsidR="00360088" w:rsidRPr="00EE3C0F" w:rsidRDefault="0036008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56F7" w14:textId="77777777" w:rsidR="00360088" w:rsidRDefault="00360088" w:rsidP="00A87A54">
      <w:pPr>
        <w:spacing w:after="0" w:line="240" w:lineRule="auto"/>
      </w:pPr>
      <w:r>
        <w:separator/>
      </w:r>
    </w:p>
  </w:footnote>
  <w:footnote w:type="continuationSeparator" w:id="0">
    <w:p w14:paraId="328D83BA" w14:textId="77777777" w:rsidR="00360088" w:rsidRDefault="003600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0088" w14:paraId="40DA538B" w14:textId="77777777" w:rsidTr="00C93EBA">
      <w:trPr>
        <w:trHeight w:val="227"/>
      </w:trPr>
      <w:tc>
        <w:tcPr>
          <w:tcW w:w="5534" w:type="dxa"/>
        </w:tcPr>
        <w:p w14:paraId="78044BC2" w14:textId="77777777" w:rsidR="00360088" w:rsidRPr="007D73AB" w:rsidRDefault="00360088">
          <w:pPr>
            <w:pStyle w:val="Sidhuvud"/>
          </w:pPr>
        </w:p>
      </w:tc>
      <w:tc>
        <w:tcPr>
          <w:tcW w:w="3170" w:type="dxa"/>
          <w:vAlign w:val="bottom"/>
        </w:tcPr>
        <w:p w14:paraId="57DB41CB" w14:textId="77777777" w:rsidR="00360088" w:rsidRPr="007D73AB" w:rsidRDefault="00360088" w:rsidP="00340DE0">
          <w:pPr>
            <w:pStyle w:val="Sidhuvud"/>
          </w:pPr>
        </w:p>
      </w:tc>
      <w:tc>
        <w:tcPr>
          <w:tcW w:w="1134" w:type="dxa"/>
        </w:tcPr>
        <w:p w14:paraId="1177ED61" w14:textId="77777777" w:rsidR="00360088" w:rsidRDefault="00360088" w:rsidP="00360088">
          <w:pPr>
            <w:pStyle w:val="Sidhuvud"/>
          </w:pPr>
        </w:p>
      </w:tc>
    </w:tr>
    <w:tr w:rsidR="00360088" w14:paraId="373E9299" w14:textId="77777777" w:rsidTr="00C93EBA">
      <w:trPr>
        <w:trHeight w:val="1928"/>
      </w:trPr>
      <w:tc>
        <w:tcPr>
          <w:tcW w:w="5534" w:type="dxa"/>
        </w:tcPr>
        <w:p w14:paraId="12C3C2E8" w14:textId="77777777" w:rsidR="00360088" w:rsidRPr="00340DE0" w:rsidRDefault="003600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E28E93" wp14:editId="29847B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18F5BA" w14:textId="77777777" w:rsidR="00360088" w:rsidRPr="00710A6C" w:rsidRDefault="00360088" w:rsidP="00EE3C0F">
          <w:pPr>
            <w:pStyle w:val="Sidhuvud"/>
            <w:rPr>
              <w:b/>
            </w:rPr>
          </w:pPr>
        </w:p>
        <w:p w14:paraId="0797CA4C" w14:textId="77777777" w:rsidR="00360088" w:rsidRDefault="00360088" w:rsidP="00EE3C0F">
          <w:pPr>
            <w:pStyle w:val="Sidhuvud"/>
          </w:pPr>
        </w:p>
        <w:p w14:paraId="65388479" w14:textId="77777777" w:rsidR="00360088" w:rsidRDefault="00360088" w:rsidP="00EE3C0F">
          <w:pPr>
            <w:pStyle w:val="Sidhuvud"/>
          </w:pPr>
        </w:p>
        <w:p w14:paraId="443EFF02" w14:textId="77777777" w:rsidR="00360088" w:rsidRDefault="003600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AC793B7DD54EC18818FF03ABEBD392"/>
            </w:placeholder>
            <w:dataBinding w:prefixMappings="xmlns:ns0='http://lp/documentinfo/RK' " w:xpath="/ns0:DocumentInfo[1]/ns0:BaseInfo[1]/ns0:Dnr[1]" w:storeItemID="{DF27077C-D860-47BE-BD49-1316E01651D3}"/>
            <w:text/>
          </w:sdtPr>
          <w:sdtEndPr/>
          <w:sdtContent>
            <w:p w14:paraId="3FC9BC87" w14:textId="77777777" w:rsidR="00360088" w:rsidRDefault="00360088" w:rsidP="00EE3C0F">
              <w:pPr>
                <w:pStyle w:val="Sidhuvud"/>
              </w:pPr>
              <w:r>
                <w:t>I2020/01218/E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1DD6D2D8234C0DA90A1FDE67A77C92"/>
            </w:placeholder>
            <w:showingPlcHdr/>
            <w:dataBinding w:prefixMappings="xmlns:ns0='http://lp/documentinfo/RK' " w:xpath="/ns0:DocumentInfo[1]/ns0:BaseInfo[1]/ns0:DocNumber[1]" w:storeItemID="{DF27077C-D860-47BE-BD49-1316E01651D3}"/>
            <w:text/>
          </w:sdtPr>
          <w:sdtEndPr/>
          <w:sdtContent>
            <w:p w14:paraId="395267DA" w14:textId="77777777" w:rsidR="00360088" w:rsidRDefault="003600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66E3BF" w14:textId="77777777" w:rsidR="00360088" w:rsidRDefault="00360088" w:rsidP="00EE3C0F">
          <w:pPr>
            <w:pStyle w:val="Sidhuvud"/>
          </w:pPr>
        </w:p>
      </w:tc>
      <w:tc>
        <w:tcPr>
          <w:tcW w:w="1134" w:type="dxa"/>
        </w:tcPr>
        <w:p w14:paraId="6B3BF026" w14:textId="77777777" w:rsidR="00360088" w:rsidRDefault="00360088" w:rsidP="0094502D">
          <w:pPr>
            <w:pStyle w:val="Sidhuvud"/>
          </w:pPr>
        </w:p>
        <w:p w14:paraId="7578D2DE" w14:textId="77777777" w:rsidR="00360088" w:rsidRPr="0094502D" w:rsidRDefault="00360088" w:rsidP="00EC71A6">
          <w:pPr>
            <w:pStyle w:val="Sidhuvud"/>
          </w:pPr>
        </w:p>
      </w:tc>
    </w:tr>
    <w:tr w:rsidR="00360088" w14:paraId="6CD70553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E2B5DC6304B4DAA89AC3DF4D75A0A5D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68ACC79" w14:textId="77777777" w:rsidR="00360088" w:rsidRPr="00340DE0" w:rsidRDefault="00360088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19AA233A8E4F2AAFC1FA058AE1EF13"/>
          </w:placeholder>
          <w:dataBinding w:prefixMappings="xmlns:ns0='http://lp/documentinfo/RK' " w:xpath="/ns0:DocumentInfo[1]/ns0:BaseInfo[1]/ns0:Recipient[1]" w:storeItemID="{DF27077C-D860-47BE-BD49-1316E01651D3}"/>
          <w:text w:multiLine="1"/>
        </w:sdtPr>
        <w:sdtEndPr/>
        <w:sdtContent>
          <w:tc>
            <w:tcPr>
              <w:tcW w:w="3170" w:type="dxa"/>
            </w:tcPr>
            <w:p w14:paraId="45D33671" w14:textId="77777777" w:rsidR="00360088" w:rsidRDefault="0036008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DC69E3" w14:textId="77777777" w:rsidR="00360088" w:rsidRDefault="00360088" w:rsidP="003E6020">
          <w:pPr>
            <w:pStyle w:val="Sidhuvud"/>
          </w:pPr>
        </w:p>
      </w:tc>
    </w:tr>
  </w:tbl>
  <w:p w14:paraId="0FF43585" w14:textId="77777777" w:rsidR="00360088" w:rsidRDefault="003600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E8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83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603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088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AA6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30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953"/>
    <w:rsid w:val="00596E2B"/>
    <w:rsid w:val="005A0CBA"/>
    <w:rsid w:val="005A2022"/>
    <w:rsid w:val="005A25F7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1F62"/>
    <w:rsid w:val="00604782"/>
    <w:rsid w:val="00605718"/>
    <w:rsid w:val="00605C66"/>
    <w:rsid w:val="00606310"/>
    <w:rsid w:val="00607814"/>
    <w:rsid w:val="00610D87"/>
    <w:rsid w:val="00610E88"/>
    <w:rsid w:val="00611DE3"/>
    <w:rsid w:val="006175D7"/>
    <w:rsid w:val="006208E5"/>
    <w:rsid w:val="00622BAB"/>
    <w:rsid w:val="006273E4"/>
    <w:rsid w:val="0063132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07A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483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2DCE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2D32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AAB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0AF"/>
    <w:rsid w:val="009E107B"/>
    <w:rsid w:val="009E1595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FB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B88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176"/>
    <w:rsid w:val="00E6641E"/>
    <w:rsid w:val="00E66F18"/>
    <w:rsid w:val="00E70856"/>
    <w:rsid w:val="00E727DE"/>
    <w:rsid w:val="00E74A30"/>
    <w:rsid w:val="00E771E2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E6DCA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74D078"/>
  <w15:docId w15:val="{F0FD3886-C340-4F52-A1E5-1E76F9F4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AC793B7DD54EC18818FF03ABEBD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2CB3F-AE02-4900-8E98-EF005FD5430B}"/>
      </w:docPartPr>
      <w:docPartBody>
        <w:p w:rsidR="00ED14A8" w:rsidRDefault="00A12AE3" w:rsidP="00A12AE3">
          <w:pPr>
            <w:pStyle w:val="59AC793B7DD54EC18818FF03ABEBD3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1DD6D2D8234C0DA90A1FDE67A77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4A1DD-22AD-4F07-B418-38A8B13796AD}"/>
      </w:docPartPr>
      <w:docPartBody>
        <w:p w:rsidR="00ED14A8" w:rsidRDefault="00A12AE3" w:rsidP="00A12AE3">
          <w:pPr>
            <w:pStyle w:val="CE1DD6D2D8234C0DA90A1FDE67A77C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2B5DC6304B4DAA89AC3DF4D75A0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13D4B-7299-4827-8720-EF4B2F9554EB}"/>
      </w:docPartPr>
      <w:docPartBody>
        <w:p w:rsidR="00ED14A8" w:rsidRDefault="00A12AE3" w:rsidP="00A12AE3">
          <w:pPr>
            <w:pStyle w:val="AE2B5DC6304B4DAA89AC3DF4D75A0A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19AA233A8E4F2AAFC1FA058AE1E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BB2E5-0A80-4768-95C7-D347C3613199}"/>
      </w:docPartPr>
      <w:docPartBody>
        <w:p w:rsidR="00ED14A8" w:rsidRDefault="00A12AE3" w:rsidP="00A12AE3">
          <w:pPr>
            <w:pStyle w:val="1E19AA233A8E4F2AAFC1FA058AE1EF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380602D879410596E901BDC45C1F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87843-2997-41B2-AE1E-43C7D2634B0D}"/>
      </w:docPartPr>
      <w:docPartBody>
        <w:p w:rsidR="00ED14A8" w:rsidRDefault="00A12AE3" w:rsidP="00A12AE3">
          <w:pPr>
            <w:pStyle w:val="38380602D879410596E901BDC45C1FC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3"/>
    <w:rsid w:val="000C19A2"/>
    <w:rsid w:val="008E126E"/>
    <w:rsid w:val="00A12AE3"/>
    <w:rsid w:val="00C13A23"/>
    <w:rsid w:val="00E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A52DB80B6A4312A5CEC40101FAC03E">
    <w:name w:val="77A52DB80B6A4312A5CEC40101FAC03E"/>
    <w:rsid w:val="00A12AE3"/>
  </w:style>
  <w:style w:type="character" w:styleId="Platshllartext">
    <w:name w:val="Placeholder Text"/>
    <w:basedOn w:val="Standardstycketeckensnitt"/>
    <w:uiPriority w:val="99"/>
    <w:semiHidden/>
    <w:rsid w:val="00A12AE3"/>
    <w:rPr>
      <w:noProof w:val="0"/>
      <w:color w:val="808080"/>
    </w:rPr>
  </w:style>
  <w:style w:type="paragraph" w:customStyle="1" w:styleId="48BF16B6A45545E2B4E89F0E23E0058A">
    <w:name w:val="48BF16B6A45545E2B4E89F0E23E0058A"/>
    <w:rsid w:val="00A12AE3"/>
  </w:style>
  <w:style w:type="paragraph" w:customStyle="1" w:styleId="310E925A8D9047C7AE97AD471B8D80F0">
    <w:name w:val="310E925A8D9047C7AE97AD471B8D80F0"/>
    <w:rsid w:val="00A12AE3"/>
  </w:style>
  <w:style w:type="paragraph" w:customStyle="1" w:styleId="3D6CC8567EA744B9A63537FFB3FF4FB2">
    <w:name w:val="3D6CC8567EA744B9A63537FFB3FF4FB2"/>
    <w:rsid w:val="00A12AE3"/>
  </w:style>
  <w:style w:type="paragraph" w:customStyle="1" w:styleId="59AC793B7DD54EC18818FF03ABEBD392">
    <w:name w:val="59AC793B7DD54EC18818FF03ABEBD392"/>
    <w:rsid w:val="00A12AE3"/>
  </w:style>
  <w:style w:type="paragraph" w:customStyle="1" w:styleId="CE1DD6D2D8234C0DA90A1FDE67A77C92">
    <w:name w:val="CE1DD6D2D8234C0DA90A1FDE67A77C92"/>
    <w:rsid w:val="00A12AE3"/>
  </w:style>
  <w:style w:type="paragraph" w:customStyle="1" w:styleId="4FD28224AE3D43D8B2AB54DC6A73B5AB">
    <w:name w:val="4FD28224AE3D43D8B2AB54DC6A73B5AB"/>
    <w:rsid w:val="00A12AE3"/>
  </w:style>
  <w:style w:type="paragraph" w:customStyle="1" w:styleId="ED806EA95CBD4321A9B7E7995C62CC8B">
    <w:name w:val="ED806EA95CBD4321A9B7E7995C62CC8B"/>
    <w:rsid w:val="00A12AE3"/>
  </w:style>
  <w:style w:type="paragraph" w:customStyle="1" w:styleId="2D3F614FCD744E2FB9162221BA7A2AC3">
    <w:name w:val="2D3F614FCD744E2FB9162221BA7A2AC3"/>
    <w:rsid w:val="00A12AE3"/>
  </w:style>
  <w:style w:type="paragraph" w:customStyle="1" w:styleId="AE2B5DC6304B4DAA89AC3DF4D75A0A5D">
    <w:name w:val="AE2B5DC6304B4DAA89AC3DF4D75A0A5D"/>
    <w:rsid w:val="00A12AE3"/>
  </w:style>
  <w:style w:type="paragraph" w:customStyle="1" w:styleId="1E19AA233A8E4F2AAFC1FA058AE1EF13">
    <w:name w:val="1E19AA233A8E4F2AAFC1FA058AE1EF13"/>
    <w:rsid w:val="00A12AE3"/>
  </w:style>
  <w:style w:type="paragraph" w:customStyle="1" w:styleId="1673E2D489B44432A0BC3807EC2A9B43">
    <w:name w:val="1673E2D489B44432A0BC3807EC2A9B43"/>
    <w:rsid w:val="00A12AE3"/>
  </w:style>
  <w:style w:type="paragraph" w:customStyle="1" w:styleId="3784542953EF4E89A7AF9F13F62BA0E8">
    <w:name w:val="3784542953EF4E89A7AF9F13F62BA0E8"/>
    <w:rsid w:val="00A12AE3"/>
  </w:style>
  <w:style w:type="paragraph" w:customStyle="1" w:styleId="A1ECB4D858E2485095AB231068E21277">
    <w:name w:val="A1ECB4D858E2485095AB231068E21277"/>
    <w:rsid w:val="00A12AE3"/>
  </w:style>
  <w:style w:type="paragraph" w:customStyle="1" w:styleId="35A923EF31D94C9495FB504563CB2991">
    <w:name w:val="35A923EF31D94C9495FB504563CB2991"/>
    <w:rsid w:val="00A12AE3"/>
  </w:style>
  <w:style w:type="paragraph" w:customStyle="1" w:styleId="917DB60431674859A6A1CAA043C6316A">
    <w:name w:val="917DB60431674859A6A1CAA043C6316A"/>
    <w:rsid w:val="00A12AE3"/>
  </w:style>
  <w:style w:type="paragraph" w:customStyle="1" w:styleId="38380602D879410596E901BDC45C1FCC">
    <w:name w:val="38380602D879410596E901BDC45C1FCC"/>
    <w:rsid w:val="00A12AE3"/>
  </w:style>
  <w:style w:type="paragraph" w:customStyle="1" w:styleId="2867FF88309F435B83548C87B0C1FDA4">
    <w:name w:val="2867FF88309F435B83548C87B0C1FDA4"/>
    <w:rsid w:val="00A1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2020-05-06T00:00:00</HeaderDate>
    <Office/>
    <Dnr>I2020/01218/E</Dnr>
    <ParagrafNr/>
    <DocumentTitle/>
    <VisitingAddress/>
    <Extra1/>
    <Extra2/>
    <Extra3>Birger Lathi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7ac9a410-104a-4ded-a978-6fcfdaa00de6</RD_Svarsid>
  </documentManagement>
</p:properties>
</file>

<file path=customXml/itemProps1.xml><?xml version="1.0" encoding="utf-8"?>
<ds:datastoreItem xmlns:ds="http://schemas.openxmlformats.org/officeDocument/2006/customXml" ds:itemID="{5F972474-E4C7-4BA6-859C-463347381AA3}"/>
</file>

<file path=customXml/itemProps2.xml><?xml version="1.0" encoding="utf-8"?>
<ds:datastoreItem xmlns:ds="http://schemas.openxmlformats.org/officeDocument/2006/customXml" ds:itemID="{83282EC9-A302-43F5-A532-8CD084116C89}"/>
</file>

<file path=customXml/itemProps3.xml><?xml version="1.0" encoding="utf-8"?>
<ds:datastoreItem xmlns:ds="http://schemas.openxmlformats.org/officeDocument/2006/customXml" ds:itemID="{81604B11-F4D8-4547-AE99-BCEE572F6960}"/>
</file>

<file path=customXml/itemProps4.xml><?xml version="1.0" encoding="utf-8"?>
<ds:datastoreItem xmlns:ds="http://schemas.openxmlformats.org/officeDocument/2006/customXml" ds:itemID="{DF27077C-D860-47BE-BD49-1316E01651D3}"/>
</file>

<file path=customXml/itemProps5.xml><?xml version="1.0" encoding="utf-8"?>
<ds:datastoreItem xmlns:ds="http://schemas.openxmlformats.org/officeDocument/2006/customXml" ds:itemID="{F24ADAD7-9E7B-4149-A9AA-A6F3E7C986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1253 av Birger Lahti V Stoppregel i elcertifikatsystemet.docx</dc:title>
  <dc:subject/>
  <dc:creator>Anna M Carlsson</dc:creator>
  <cp:keywords/>
  <dc:description/>
  <cp:lastModifiedBy>Anna M Carlsson</cp:lastModifiedBy>
  <cp:revision>3</cp:revision>
  <dcterms:created xsi:type="dcterms:W3CDTF">2020-05-05T11:28:00Z</dcterms:created>
  <dcterms:modified xsi:type="dcterms:W3CDTF">2020-05-05T15:47:00Z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