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2B93" w14:textId="54EADD2D" w:rsidR="001F5305" w:rsidRDefault="001F5305" w:rsidP="00DA0661">
      <w:pPr>
        <w:pStyle w:val="Rubrik"/>
      </w:pPr>
      <w:bookmarkStart w:id="0" w:name="Start"/>
      <w:bookmarkEnd w:id="0"/>
      <w:r>
        <w:t>Svar på fråga 20</w:t>
      </w:r>
      <w:r w:rsidR="00ED0ED3">
        <w:t>17</w:t>
      </w:r>
      <w:r>
        <w:t>/</w:t>
      </w:r>
      <w:r w:rsidR="00ED0ED3">
        <w:t>18</w:t>
      </w:r>
      <w:r>
        <w:t>:</w:t>
      </w:r>
      <w:r w:rsidR="00ED0ED3">
        <w:t>703</w:t>
      </w:r>
      <w:r>
        <w:t xml:space="preserve"> av </w:t>
      </w:r>
      <w:r w:rsidRPr="001F5305">
        <w:t xml:space="preserve">Laila </w:t>
      </w:r>
      <w:proofErr w:type="spellStart"/>
      <w:r w:rsidRPr="001F5305">
        <w:t>Naraghi</w:t>
      </w:r>
      <w:proofErr w:type="spellEnd"/>
      <w:r>
        <w:t xml:space="preserve"> (S)</w:t>
      </w:r>
      <w:r>
        <w:br/>
      </w:r>
      <w:r w:rsidRPr="001F5305">
        <w:t>Skatteverket och information till pensionärer</w:t>
      </w:r>
    </w:p>
    <w:p w14:paraId="119C7C0C" w14:textId="638D39E8" w:rsidR="001F5305" w:rsidRDefault="001F5305" w:rsidP="00E81B09">
      <w:pPr>
        <w:pStyle w:val="Brdtext"/>
      </w:pPr>
      <w:r>
        <w:t xml:space="preserve">Laila </w:t>
      </w:r>
      <w:proofErr w:type="spellStart"/>
      <w:r>
        <w:t>Naraghi</w:t>
      </w:r>
      <w:proofErr w:type="spellEnd"/>
      <w:r>
        <w:t xml:space="preserve"> har frågat mig</w:t>
      </w:r>
      <w:r w:rsidR="00E81B09">
        <w:t xml:space="preserve"> vad jag anser om möjligheten för Skatteverket att i samband med deklarationen informera alla pensionärer om bostads</w:t>
      </w:r>
      <w:r w:rsidR="00E81B09">
        <w:softHyphen/>
        <w:t>tillägget och underlätta själva ansökningsförfarandet.</w:t>
      </w:r>
    </w:p>
    <w:p w14:paraId="0DE2AD2F" w14:textId="3B84331D" w:rsidR="00052B5C" w:rsidRDefault="00052B5C" w:rsidP="00D50BD8">
      <w:pPr>
        <w:pStyle w:val="Brdtext"/>
      </w:pPr>
      <w:r w:rsidRPr="00052B5C">
        <w:t>Bostadstillägget har en stor betydelse för att minska den ekonomiska utsatt</w:t>
      </w:r>
      <w:r>
        <w:softHyphen/>
      </w:r>
      <w:r w:rsidRPr="00052B5C">
        <w:t>heten bland såväl pensionärer som personer med sjuk- och aktivitetsersätt</w:t>
      </w:r>
      <w:r w:rsidR="008262B2">
        <w:softHyphen/>
      </w:r>
      <w:r w:rsidRPr="00052B5C">
        <w:t>ning. Regeringen har därför tidigare höjt ersättningsgraden i bostadstillägget</w:t>
      </w:r>
      <w:r w:rsidR="00303163">
        <w:t xml:space="preserve"> och sedan 1 januari 2018 </w:t>
      </w:r>
      <w:r w:rsidRPr="00052B5C">
        <w:t>ytterligare förstärk</w:t>
      </w:r>
      <w:r w:rsidR="00303163">
        <w:t>t</w:t>
      </w:r>
      <w:r w:rsidRPr="00052B5C">
        <w:t xml:space="preserve"> bostadstillägget med dels en höjd ersättningsgrad upp till nuvarande boendekostnadstak, dels en ny ersättningsnivå upp till ett högre tak för boendekostnaden. </w:t>
      </w:r>
    </w:p>
    <w:p w14:paraId="3B4FA370" w14:textId="5C84212C" w:rsidR="002B330A" w:rsidRDefault="00F2114E" w:rsidP="00DE7339">
      <w:r>
        <w:t xml:space="preserve">Det är viktigt att de som har rätt till bostadstillägget får information om stödet och ansökningsförfarandet. </w:t>
      </w:r>
      <w:r w:rsidR="002B330A">
        <w:t>Pensionsmyndigheten ansvarar för bostadstillägg för pensionärer</w:t>
      </w:r>
      <w:r w:rsidR="00F153C2">
        <w:t xml:space="preserve"> och är </w:t>
      </w:r>
      <w:r w:rsidR="00DD7D09">
        <w:t xml:space="preserve">den myndighet i statsförvaltningen med rätt kompetens </w:t>
      </w:r>
      <w:r w:rsidR="00F153C2">
        <w:t>att hantera dessa frågor. Pensionsmyndigheten har tät kon</w:t>
      </w:r>
      <w:r w:rsidR="008262B2">
        <w:softHyphen/>
      </w:r>
      <w:r w:rsidR="00F153C2">
        <w:t>takt med målgruppen pensionä</w:t>
      </w:r>
      <w:r w:rsidR="00D50BD8">
        <w:t>rer och blivande pensionärer och har det sen</w:t>
      </w:r>
      <w:r w:rsidR="008262B2">
        <w:softHyphen/>
      </w:r>
      <w:r w:rsidR="00D50BD8">
        <w:t>aste året tagit fram ny information om bostadstillägg i både tryckt och digital f</w:t>
      </w:r>
      <w:r w:rsidR="001E7652">
        <w:t>orm. Pensionsmyndigheten har ut</w:t>
      </w:r>
      <w:r w:rsidR="00D50BD8">
        <w:t>över direktutskick till målgruppen arbetat för att nå ut med informationen till kommuner och gode män samt inle</w:t>
      </w:r>
      <w:r w:rsidR="001E7652">
        <w:t>tt ett samarbete med pensionärsorganisation</w:t>
      </w:r>
      <w:r w:rsidR="00D50BD8">
        <w:t>erna för att via deras lokal</w:t>
      </w:r>
      <w:r w:rsidR="00E22841">
        <w:t>a organisationer</w:t>
      </w:r>
      <w:r w:rsidR="001E7652">
        <w:t xml:space="preserve"> sprida information om bostads</w:t>
      </w:r>
      <w:r w:rsidR="00D50BD8">
        <w:t xml:space="preserve">tillägg. </w:t>
      </w:r>
      <w:r w:rsidR="00DE7339" w:rsidRPr="008262B2">
        <w:t>Regeringen och Pensionsmyndigheten arbetar löpande med regelförenklingar i syfte att för</w:t>
      </w:r>
      <w:r w:rsidR="008262B2">
        <w:softHyphen/>
      </w:r>
      <w:r w:rsidR="00DE7339" w:rsidRPr="008262B2">
        <w:t>enkla ansökningsförfarandet.</w:t>
      </w:r>
    </w:p>
    <w:p w14:paraId="6F73EBF1" w14:textId="75931729" w:rsidR="00AB600B" w:rsidRDefault="00052B5C" w:rsidP="00E81B09">
      <w:pPr>
        <w:pStyle w:val="Brdtext"/>
      </w:pPr>
      <w:r>
        <w:t>Jag vill vara tydlig med att d</w:t>
      </w:r>
      <w:r w:rsidR="00E81B09">
        <w:t xml:space="preserve">et är Skatteverket som avgör vilken information som </w:t>
      </w:r>
      <w:r w:rsidR="00E81B09" w:rsidRPr="00E81B09">
        <w:t>lämnas</w:t>
      </w:r>
      <w:r w:rsidR="00E81B09">
        <w:t xml:space="preserve"> till privatpersoner </w:t>
      </w:r>
      <w:r w:rsidR="002B330A">
        <w:t>inför deklaration</w:t>
      </w:r>
      <w:r w:rsidR="00891607">
        <w:t>en</w:t>
      </w:r>
      <w:r w:rsidR="002B330A">
        <w:t xml:space="preserve">, </w:t>
      </w:r>
      <w:r w:rsidR="00E81B09">
        <w:t xml:space="preserve">exempelvis </w:t>
      </w:r>
      <w:r w:rsidR="00E81B09" w:rsidRPr="00E81B09">
        <w:t xml:space="preserve">i broschyren </w:t>
      </w:r>
      <w:r w:rsidR="00E81B09" w:rsidRPr="00E81B09">
        <w:lastRenderedPageBreak/>
        <w:t>Dags att deklar</w:t>
      </w:r>
      <w:r w:rsidR="00891607">
        <w:softHyphen/>
      </w:r>
      <w:r w:rsidR="00E81B09" w:rsidRPr="00E81B09">
        <w:t>era.</w:t>
      </w:r>
      <w:r w:rsidR="00E81B09">
        <w:t xml:space="preserve"> </w:t>
      </w:r>
      <w:r w:rsidR="00631B08">
        <w:t>Skatteverkets inställning är att de</w:t>
      </w:r>
      <w:r w:rsidR="00E81B09" w:rsidRPr="00E81B09">
        <w:t xml:space="preserve">t är viktigt att de </w:t>
      </w:r>
      <w:r w:rsidR="00E81B09" w:rsidRPr="00303FE5">
        <w:t>deklara</w:t>
      </w:r>
      <w:r w:rsidR="00AB600B">
        <w:softHyphen/>
      </w:r>
      <w:r w:rsidR="00E81B09" w:rsidRPr="00303FE5">
        <w:t>tioner och den information som lämnas i samband med att privat</w:t>
      </w:r>
      <w:r w:rsidR="000B19D0" w:rsidRPr="00303FE5">
        <w:softHyphen/>
      </w:r>
      <w:r w:rsidR="00E81B09" w:rsidRPr="00303FE5">
        <w:t xml:space="preserve">personer ska deklarera enbart innehåller information som påverkar eller leder till att en person får rätt </w:t>
      </w:r>
      <w:r w:rsidR="00303FE5">
        <w:t>beskattningsbar</w:t>
      </w:r>
      <w:r w:rsidR="00E81B09" w:rsidRPr="00303FE5">
        <w:t xml:space="preserve"> inkomst och</w:t>
      </w:r>
      <w:r w:rsidR="00E81B09" w:rsidRPr="00E81B09">
        <w:t xml:space="preserve"> rätt skatt att betala.</w:t>
      </w:r>
      <w:r w:rsidR="002B330A">
        <w:t xml:space="preserve"> </w:t>
      </w:r>
      <w:bookmarkStart w:id="1" w:name="_GoBack"/>
      <w:bookmarkEnd w:id="1"/>
    </w:p>
    <w:p w14:paraId="54D4A175" w14:textId="0042A921" w:rsidR="001F5305" w:rsidRDefault="001F530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BC5A5298A0B44CBBC6B36ADDF5FF59F"/>
          </w:placeholder>
          <w:dataBinding w:prefixMappings="xmlns:ns0='http://lp/documentinfo/RK' " w:xpath="/ns0:DocumentInfo[1]/ns0:BaseInfo[1]/ns0:HeaderDate[1]" w:storeItemID="{BBF259B8-2A8A-492C-89F1-8F031A3CC19A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1607">
            <w:t>14 februari 2018</w:t>
          </w:r>
        </w:sdtContent>
      </w:sdt>
    </w:p>
    <w:p w14:paraId="27F9E5CD" w14:textId="77777777" w:rsidR="001F5305" w:rsidRDefault="001F5305" w:rsidP="004E7A8F">
      <w:pPr>
        <w:pStyle w:val="Brdtextutanavstnd"/>
      </w:pPr>
    </w:p>
    <w:p w14:paraId="38F1C08A" w14:textId="50B53EF7" w:rsidR="001F5305" w:rsidRDefault="002B330A" w:rsidP="00422A41">
      <w:pPr>
        <w:pStyle w:val="Brdtext"/>
      </w:pPr>
      <w:r>
        <w:t>Magdalena Andersson</w:t>
      </w:r>
    </w:p>
    <w:p w14:paraId="2D744A85" w14:textId="77777777" w:rsidR="001F5305" w:rsidRPr="00DB48AB" w:rsidRDefault="001F5305" w:rsidP="00DB48AB">
      <w:pPr>
        <w:pStyle w:val="Brdtext"/>
      </w:pPr>
    </w:p>
    <w:sectPr w:rsidR="001F5305" w:rsidRPr="00DB48AB" w:rsidSect="001F530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211A" w14:textId="77777777" w:rsidR="001F5305" w:rsidRDefault="001F5305" w:rsidP="00A87A54">
      <w:pPr>
        <w:spacing w:after="0" w:line="240" w:lineRule="auto"/>
      </w:pPr>
      <w:r>
        <w:separator/>
      </w:r>
    </w:p>
  </w:endnote>
  <w:endnote w:type="continuationSeparator" w:id="0">
    <w:p w14:paraId="2F20CCDA" w14:textId="77777777" w:rsidR="001F5305" w:rsidRDefault="001F530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A9339B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AE8E3B" w14:textId="790B05D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C14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C14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8752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19D18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799B4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B1C10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B48D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DEFD0A" w14:textId="77777777" w:rsidTr="00C26068">
      <w:trPr>
        <w:trHeight w:val="227"/>
      </w:trPr>
      <w:tc>
        <w:tcPr>
          <w:tcW w:w="4074" w:type="dxa"/>
        </w:tcPr>
        <w:p w14:paraId="764605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548E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9E0E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C434" w14:textId="77777777" w:rsidR="001F5305" w:rsidRDefault="001F5305" w:rsidP="00A87A54">
      <w:pPr>
        <w:spacing w:after="0" w:line="240" w:lineRule="auto"/>
      </w:pPr>
      <w:r>
        <w:separator/>
      </w:r>
    </w:p>
  </w:footnote>
  <w:footnote w:type="continuationSeparator" w:id="0">
    <w:p w14:paraId="6C9DED17" w14:textId="77777777" w:rsidR="001F5305" w:rsidRDefault="001F530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5305" w14:paraId="67214375" w14:textId="77777777" w:rsidTr="00C93EBA">
      <w:trPr>
        <w:trHeight w:val="227"/>
      </w:trPr>
      <w:tc>
        <w:tcPr>
          <w:tcW w:w="5534" w:type="dxa"/>
        </w:tcPr>
        <w:p w14:paraId="275321C0" w14:textId="77777777" w:rsidR="001F5305" w:rsidRPr="007D73AB" w:rsidRDefault="001F5305">
          <w:pPr>
            <w:pStyle w:val="Sidhuvud"/>
          </w:pPr>
        </w:p>
      </w:tc>
      <w:tc>
        <w:tcPr>
          <w:tcW w:w="3170" w:type="dxa"/>
          <w:vAlign w:val="bottom"/>
        </w:tcPr>
        <w:p w14:paraId="3B427A6C" w14:textId="77777777" w:rsidR="001F5305" w:rsidRPr="007D73AB" w:rsidRDefault="001F5305" w:rsidP="00340DE0">
          <w:pPr>
            <w:pStyle w:val="Sidhuvud"/>
          </w:pPr>
        </w:p>
      </w:tc>
      <w:tc>
        <w:tcPr>
          <w:tcW w:w="1134" w:type="dxa"/>
        </w:tcPr>
        <w:p w14:paraId="005F67E4" w14:textId="77777777" w:rsidR="001F5305" w:rsidRDefault="001F5305" w:rsidP="005A703A">
          <w:pPr>
            <w:pStyle w:val="Sidhuvud"/>
          </w:pPr>
        </w:p>
      </w:tc>
    </w:tr>
    <w:tr w:rsidR="001F5305" w14:paraId="3AAA36A0" w14:textId="77777777" w:rsidTr="00C93EBA">
      <w:trPr>
        <w:trHeight w:val="1928"/>
      </w:trPr>
      <w:tc>
        <w:tcPr>
          <w:tcW w:w="5534" w:type="dxa"/>
        </w:tcPr>
        <w:p w14:paraId="0225D11A" w14:textId="77777777" w:rsidR="001F5305" w:rsidRPr="00340DE0" w:rsidRDefault="001F53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5F80F0" wp14:editId="32E26E2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D37C07" w14:textId="77777777" w:rsidR="001F5305" w:rsidRPr="00710A6C" w:rsidRDefault="001F5305" w:rsidP="00EE3C0F">
          <w:pPr>
            <w:pStyle w:val="Sidhuvud"/>
            <w:rPr>
              <w:b/>
            </w:rPr>
          </w:pPr>
        </w:p>
        <w:p w14:paraId="6F4A117A" w14:textId="77777777" w:rsidR="001F5305" w:rsidRDefault="001F5305" w:rsidP="00EE3C0F">
          <w:pPr>
            <w:pStyle w:val="Sidhuvud"/>
          </w:pPr>
        </w:p>
        <w:p w14:paraId="078D6CAF" w14:textId="77777777" w:rsidR="001F5305" w:rsidRDefault="001F5305" w:rsidP="00EE3C0F">
          <w:pPr>
            <w:pStyle w:val="Sidhuvud"/>
          </w:pPr>
        </w:p>
        <w:p w14:paraId="578F36B0" w14:textId="77777777" w:rsidR="001F5305" w:rsidRDefault="001F53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8FDBEFDB9B4404B57DB58AEDB8C915"/>
            </w:placeholder>
            <w:dataBinding w:prefixMappings="xmlns:ns0='http://lp/documentinfo/RK' " w:xpath="/ns0:DocumentInfo[1]/ns0:BaseInfo[1]/ns0:Dnr[1]" w:storeItemID="{BBF259B8-2A8A-492C-89F1-8F031A3CC19A}"/>
            <w:text/>
          </w:sdtPr>
          <w:sdtEndPr/>
          <w:sdtContent>
            <w:p w14:paraId="2C31D1DC" w14:textId="1CA5D5B8" w:rsidR="001F5305" w:rsidRDefault="00EF6549" w:rsidP="00EE3C0F">
              <w:pPr>
                <w:pStyle w:val="Sidhuvud"/>
              </w:pPr>
              <w:r>
                <w:t>Fi2018/00481/S3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9EFDB4DA704C7592FCDF8969A0DA44"/>
            </w:placeholder>
            <w:showingPlcHdr/>
            <w:dataBinding w:prefixMappings="xmlns:ns0='http://lp/documentinfo/RK' " w:xpath="/ns0:DocumentInfo[1]/ns0:BaseInfo[1]/ns0:DocNumber[1]" w:storeItemID="{BBF259B8-2A8A-492C-89F1-8F031A3CC19A}"/>
            <w:text/>
          </w:sdtPr>
          <w:sdtEndPr/>
          <w:sdtContent>
            <w:p w14:paraId="0E4CA92F" w14:textId="77777777" w:rsidR="001F5305" w:rsidRDefault="001F5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0335C2" w14:textId="77777777" w:rsidR="001F5305" w:rsidRDefault="001F5305" w:rsidP="00EE3C0F">
          <w:pPr>
            <w:pStyle w:val="Sidhuvud"/>
          </w:pPr>
        </w:p>
      </w:tc>
      <w:tc>
        <w:tcPr>
          <w:tcW w:w="1134" w:type="dxa"/>
        </w:tcPr>
        <w:p w14:paraId="4C322A78" w14:textId="77777777" w:rsidR="001F5305" w:rsidRDefault="001F5305" w:rsidP="0094502D">
          <w:pPr>
            <w:pStyle w:val="Sidhuvud"/>
          </w:pPr>
        </w:p>
        <w:p w14:paraId="3B941303" w14:textId="77777777" w:rsidR="001F5305" w:rsidRPr="0094502D" w:rsidRDefault="001F5305" w:rsidP="00EC71A6">
          <w:pPr>
            <w:pStyle w:val="Sidhuvud"/>
          </w:pPr>
        </w:p>
      </w:tc>
    </w:tr>
    <w:tr w:rsidR="001F5305" w14:paraId="133638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907350A4084D11BD6604C448C3760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EFE7E7A" w14:textId="77777777" w:rsidR="002B330A" w:rsidRPr="002B330A" w:rsidRDefault="002B330A" w:rsidP="00340DE0">
              <w:pPr>
                <w:pStyle w:val="Sidhuvud"/>
                <w:rPr>
                  <w:b/>
                </w:rPr>
              </w:pPr>
              <w:r w:rsidRPr="002B330A">
                <w:rPr>
                  <w:b/>
                </w:rPr>
                <w:t>Finansdepartementet</w:t>
              </w:r>
            </w:p>
            <w:p w14:paraId="53131ACA" w14:textId="77777777" w:rsidR="00F15706" w:rsidRDefault="002B330A" w:rsidP="00340DE0">
              <w:pPr>
                <w:pStyle w:val="Sidhuvud"/>
              </w:pPr>
              <w:r w:rsidRPr="002B330A">
                <w:t>Finansministern</w:t>
              </w:r>
            </w:p>
            <w:p w14:paraId="1B1309C1" w14:textId="77777777" w:rsidR="00F15706" w:rsidRDefault="00F15706" w:rsidP="00340DE0">
              <w:pPr>
                <w:pStyle w:val="Sidhuvud"/>
              </w:pPr>
            </w:p>
            <w:p w14:paraId="7446ECCD" w14:textId="0ADA6605" w:rsidR="001F5305" w:rsidRPr="001F5305" w:rsidRDefault="001F530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9335C9F1BE47E6BB77DA7E9204A386"/>
          </w:placeholder>
          <w:dataBinding w:prefixMappings="xmlns:ns0='http://lp/documentinfo/RK' " w:xpath="/ns0:DocumentInfo[1]/ns0:BaseInfo[1]/ns0:Recipient[1]" w:storeItemID="{BBF259B8-2A8A-492C-89F1-8F031A3CC19A}"/>
          <w:text w:multiLine="1"/>
        </w:sdtPr>
        <w:sdtEndPr/>
        <w:sdtContent>
          <w:tc>
            <w:tcPr>
              <w:tcW w:w="3170" w:type="dxa"/>
            </w:tcPr>
            <w:p w14:paraId="5FF7768C" w14:textId="77777777" w:rsidR="001F5305" w:rsidRDefault="001F53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8BBF4A" w14:textId="77777777" w:rsidR="001F5305" w:rsidRDefault="001F5305" w:rsidP="003E6020">
          <w:pPr>
            <w:pStyle w:val="Sidhuvud"/>
          </w:pPr>
        </w:p>
      </w:tc>
    </w:tr>
  </w:tbl>
  <w:p w14:paraId="2234800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0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2B5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19D0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E7652"/>
    <w:rsid w:val="001F0629"/>
    <w:rsid w:val="001F0736"/>
    <w:rsid w:val="001F4302"/>
    <w:rsid w:val="001F50BE"/>
    <w:rsid w:val="001F525B"/>
    <w:rsid w:val="001F5305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330A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3163"/>
    <w:rsid w:val="00303FE5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4C18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7A69"/>
    <w:rsid w:val="00511A1B"/>
    <w:rsid w:val="00511A68"/>
    <w:rsid w:val="00513E7D"/>
    <w:rsid w:val="0052127C"/>
    <w:rsid w:val="00525B9A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B08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502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195D"/>
    <w:rsid w:val="007D73AB"/>
    <w:rsid w:val="007E2712"/>
    <w:rsid w:val="007E4A9C"/>
    <w:rsid w:val="007E5516"/>
    <w:rsid w:val="007E7EE2"/>
    <w:rsid w:val="007F06CA"/>
    <w:rsid w:val="0080228F"/>
    <w:rsid w:val="00804C1B"/>
    <w:rsid w:val="008171BE"/>
    <w:rsid w:val="008178E6"/>
    <w:rsid w:val="0082249C"/>
    <w:rsid w:val="008262B2"/>
    <w:rsid w:val="00830B7B"/>
    <w:rsid w:val="00832661"/>
    <w:rsid w:val="008349AA"/>
    <w:rsid w:val="00835033"/>
    <w:rsid w:val="008375D5"/>
    <w:rsid w:val="0083776B"/>
    <w:rsid w:val="00841486"/>
    <w:rsid w:val="00842BC9"/>
    <w:rsid w:val="008431AF"/>
    <w:rsid w:val="0084476E"/>
    <w:rsid w:val="008504F6"/>
    <w:rsid w:val="00850F0B"/>
    <w:rsid w:val="008573B9"/>
    <w:rsid w:val="00863BB7"/>
    <w:rsid w:val="00873DA1"/>
    <w:rsid w:val="00875DDD"/>
    <w:rsid w:val="00881BC6"/>
    <w:rsid w:val="008860CC"/>
    <w:rsid w:val="00890876"/>
    <w:rsid w:val="00891607"/>
    <w:rsid w:val="00891929"/>
    <w:rsid w:val="00893029"/>
    <w:rsid w:val="0089514A"/>
    <w:rsid w:val="008A0A0D"/>
    <w:rsid w:val="008A183E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257"/>
    <w:rsid w:val="009C4448"/>
    <w:rsid w:val="009C610D"/>
    <w:rsid w:val="009D43F3"/>
    <w:rsid w:val="009D4E9F"/>
    <w:rsid w:val="009D5D40"/>
    <w:rsid w:val="009D6B1B"/>
    <w:rsid w:val="009E107B"/>
    <w:rsid w:val="009E18D6"/>
    <w:rsid w:val="009F60FA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00B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48F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0BD8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7D09"/>
    <w:rsid w:val="00DE7339"/>
    <w:rsid w:val="00DF5BFB"/>
    <w:rsid w:val="00DF5CD6"/>
    <w:rsid w:val="00E022DA"/>
    <w:rsid w:val="00E03BCB"/>
    <w:rsid w:val="00E124DC"/>
    <w:rsid w:val="00E2284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1B09"/>
    <w:rsid w:val="00E82DF1"/>
    <w:rsid w:val="00E96532"/>
    <w:rsid w:val="00E973A0"/>
    <w:rsid w:val="00EA1688"/>
    <w:rsid w:val="00EA4C83"/>
    <w:rsid w:val="00EB5B30"/>
    <w:rsid w:val="00EC1DA0"/>
    <w:rsid w:val="00EC329B"/>
    <w:rsid w:val="00EC71A6"/>
    <w:rsid w:val="00EC73EB"/>
    <w:rsid w:val="00ED0ED3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6549"/>
    <w:rsid w:val="00F03EAC"/>
    <w:rsid w:val="00F04B7C"/>
    <w:rsid w:val="00F14024"/>
    <w:rsid w:val="00F153C2"/>
    <w:rsid w:val="00F15706"/>
    <w:rsid w:val="00F2114E"/>
    <w:rsid w:val="00F24297"/>
    <w:rsid w:val="00F25761"/>
    <w:rsid w:val="00F259D7"/>
    <w:rsid w:val="00F32D05"/>
    <w:rsid w:val="00F35263"/>
    <w:rsid w:val="00F403BF"/>
    <w:rsid w:val="00F4342F"/>
    <w:rsid w:val="00F45227"/>
    <w:rsid w:val="00F46365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3897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A978E8"/>
  <w15:docId w15:val="{0C098B18-F6BD-4749-8B56-311F2FC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FDBEFDB9B4404B57DB58AEDB8C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2ABC0-D2D9-4643-82C1-3316AD88B4B6}"/>
      </w:docPartPr>
      <w:docPartBody>
        <w:p w:rsidR="00B47DC6" w:rsidRDefault="00692BF3" w:rsidP="00692BF3">
          <w:pPr>
            <w:pStyle w:val="348FDBEFDB9B4404B57DB58AEDB8C9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9EFDB4DA704C7592FCDF8969A0D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76603-CE75-457C-B5D2-8F50434FAD2A}"/>
      </w:docPartPr>
      <w:docPartBody>
        <w:p w:rsidR="00B47DC6" w:rsidRDefault="00692BF3" w:rsidP="00692BF3">
          <w:pPr>
            <w:pStyle w:val="549EFDB4DA704C7592FCDF8969A0DA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907350A4084D11BD6604C448C37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4F601-5948-4575-8FC5-3E11FB114260}"/>
      </w:docPartPr>
      <w:docPartBody>
        <w:p w:rsidR="00B47DC6" w:rsidRDefault="00692BF3" w:rsidP="00692BF3">
          <w:pPr>
            <w:pStyle w:val="65907350A4084D11BD6604C448C376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9335C9F1BE47E6BB77DA7E9204A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79829-A7FA-4A39-8CFF-D7EAE80EBCC1}"/>
      </w:docPartPr>
      <w:docPartBody>
        <w:p w:rsidR="00B47DC6" w:rsidRDefault="00692BF3" w:rsidP="00692BF3">
          <w:pPr>
            <w:pStyle w:val="319335C9F1BE47E6BB77DA7E9204A3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C5A5298A0B44CBBC6B36ADDF5FF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3ED7F-30B8-434C-A7BE-EFB3C2D50091}"/>
      </w:docPartPr>
      <w:docPartBody>
        <w:p w:rsidR="00B47DC6" w:rsidRDefault="00692BF3" w:rsidP="00692BF3">
          <w:pPr>
            <w:pStyle w:val="3BC5A5298A0B44CBBC6B36ADDF5FF5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F3"/>
    <w:rsid w:val="00692BF3"/>
    <w:rsid w:val="00B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7DA69B39DD47BD9BA37525E5F7630D">
    <w:name w:val="237DA69B39DD47BD9BA37525E5F7630D"/>
    <w:rsid w:val="00692BF3"/>
  </w:style>
  <w:style w:type="character" w:styleId="Platshllartext">
    <w:name w:val="Placeholder Text"/>
    <w:basedOn w:val="Standardstycketeckensnitt"/>
    <w:uiPriority w:val="99"/>
    <w:semiHidden/>
    <w:rsid w:val="00692BF3"/>
    <w:rPr>
      <w:noProof w:val="0"/>
      <w:color w:val="808080"/>
    </w:rPr>
  </w:style>
  <w:style w:type="paragraph" w:customStyle="1" w:styleId="3C3A49DECF17475987C9AD6BC2011D89">
    <w:name w:val="3C3A49DECF17475987C9AD6BC2011D89"/>
    <w:rsid w:val="00692BF3"/>
  </w:style>
  <w:style w:type="paragraph" w:customStyle="1" w:styleId="D6F122EAA0A84C2692831A8731314668">
    <w:name w:val="D6F122EAA0A84C2692831A8731314668"/>
    <w:rsid w:val="00692BF3"/>
  </w:style>
  <w:style w:type="paragraph" w:customStyle="1" w:styleId="0C55FD34D1A94BD28587FAC4D8C36B98">
    <w:name w:val="0C55FD34D1A94BD28587FAC4D8C36B98"/>
    <w:rsid w:val="00692BF3"/>
  </w:style>
  <w:style w:type="paragraph" w:customStyle="1" w:styleId="348FDBEFDB9B4404B57DB58AEDB8C915">
    <w:name w:val="348FDBEFDB9B4404B57DB58AEDB8C915"/>
    <w:rsid w:val="00692BF3"/>
  </w:style>
  <w:style w:type="paragraph" w:customStyle="1" w:styleId="549EFDB4DA704C7592FCDF8969A0DA44">
    <w:name w:val="549EFDB4DA704C7592FCDF8969A0DA44"/>
    <w:rsid w:val="00692BF3"/>
  </w:style>
  <w:style w:type="paragraph" w:customStyle="1" w:styleId="AA1DF2408AD645C699DB423636FDE79E">
    <w:name w:val="AA1DF2408AD645C699DB423636FDE79E"/>
    <w:rsid w:val="00692BF3"/>
  </w:style>
  <w:style w:type="paragraph" w:customStyle="1" w:styleId="4AF5B22D9560427E964695301F292C97">
    <w:name w:val="4AF5B22D9560427E964695301F292C97"/>
    <w:rsid w:val="00692BF3"/>
  </w:style>
  <w:style w:type="paragraph" w:customStyle="1" w:styleId="4E34D724F7644479963FC362CA8F8036">
    <w:name w:val="4E34D724F7644479963FC362CA8F8036"/>
    <w:rsid w:val="00692BF3"/>
  </w:style>
  <w:style w:type="paragraph" w:customStyle="1" w:styleId="65907350A4084D11BD6604C448C37609">
    <w:name w:val="65907350A4084D11BD6604C448C37609"/>
    <w:rsid w:val="00692BF3"/>
  </w:style>
  <w:style w:type="paragraph" w:customStyle="1" w:styleId="319335C9F1BE47E6BB77DA7E9204A386">
    <w:name w:val="319335C9F1BE47E6BB77DA7E9204A386"/>
    <w:rsid w:val="00692BF3"/>
  </w:style>
  <w:style w:type="paragraph" w:customStyle="1" w:styleId="F37DA3798B3A411FA1743BA241175BF4">
    <w:name w:val="F37DA3798B3A411FA1743BA241175BF4"/>
    <w:rsid w:val="00692BF3"/>
  </w:style>
  <w:style w:type="paragraph" w:customStyle="1" w:styleId="242FB98FFF0648AEAA50638445EC256E">
    <w:name w:val="242FB98FFF0648AEAA50638445EC256E"/>
    <w:rsid w:val="00692BF3"/>
  </w:style>
  <w:style w:type="paragraph" w:customStyle="1" w:styleId="4925F085D3E94901880793574F2C13E1">
    <w:name w:val="4925F085D3E94901880793574F2C13E1"/>
    <w:rsid w:val="00692BF3"/>
  </w:style>
  <w:style w:type="paragraph" w:customStyle="1" w:styleId="EDCBD7BAB1EE44779961A499FB9E383E">
    <w:name w:val="EDCBD7BAB1EE44779961A499FB9E383E"/>
    <w:rsid w:val="00692BF3"/>
  </w:style>
  <w:style w:type="paragraph" w:customStyle="1" w:styleId="477A2FFD131B41638AADE28339873A4D">
    <w:name w:val="477A2FFD131B41638AADE28339873A4D"/>
    <w:rsid w:val="00692BF3"/>
  </w:style>
  <w:style w:type="paragraph" w:customStyle="1" w:styleId="3BC5A5298A0B44CBBC6B36ADDF5FF59F">
    <w:name w:val="3BC5A5298A0B44CBBC6B36ADDF5FF59F"/>
    <w:rsid w:val="00692BF3"/>
  </w:style>
  <w:style w:type="paragraph" w:customStyle="1" w:styleId="C5A5D21886E843B9A5E51BCBF3387845">
    <w:name w:val="C5A5D21886E843B9A5E51BCBF3387845"/>
    <w:rsid w:val="00692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b95d00b9-a43f-4d75-b712-9b290c0aedbf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2018-02-14T00:00:00</HeaderDate>
    <Office/>
    <Dnr>Fi2018/00481/S3</Dnr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0F45-2881-4EBF-9382-15BEE652F389}"/>
</file>

<file path=customXml/itemProps2.xml><?xml version="1.0" encoding="utf-8"?>
<ds:datastoreItem xmlns:ds="http://schemas.openxmlformats.org/officeDocument/2006/customXml" ds:itemID="{8C7B5BF6-B39D-4025-9635-07B059DEA459}"/>
</file>

<file path=customXml/itemProps3.xml><?xml version="1.0" encoding="utf-8"?>
<ds:datastoreItem xmlns:ds="http://schemas.openxmlformats.org/officeDocument/2006/customXml" ds:itemID="{50B3B940-398D-484E-816B-D031CB6E4B56}"/>
</file>

<file path=customXml/itemProps4.xml><?xml version="1.0" encoding="utf-8"?>
<ds:datastoreItem xmlns:ds="http://schemas.openxmlformats.org/officeDocument/2006/customXml" ds:itemID="{1795D6FA-BC96-4298-B6CA-F34CE4FB7D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AC956A-93FB-498F-8B80-ABDF36C83A4B}"/>
</file>

<file path=customXml/itemProps6.xml><?xml version="1.0" encoding="utf-8"?>
<ds:datastoreItem xmlns:ds="http://schemas.openxmlformats.org/officeDocument/2006/customXml" ds:itemID="{1795D6FA-BC96-4298-B6CA-F34CE4FB7D1F}"/>
</file>

<file path=customXml/itemProps7.xml><?xml version="1.0" encoding="utf-8"?>
<ds:datastoreItem xmlns:ds="http://schemas.openxmlformats.org/officeDocument/2006/customXml" ds:itemID="{BBF259B8-2A8A-492C-89F1-8F031A3CC19A}"/>
</file>

<file path=customXml/itemProps8.xml><?xml version="1.0" encoding="utf-8"?>
<ds:datastoreItem xmlns:ds="http://schemas.openxmlformats.org/officeDocument/2006/customXml" ds:itemID="{BEF50BDD-902E-40AC-B365-BAFB6EF9D4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Eriksson</dc:creator>
  <cp:keywords/>
  <dc:description/>
  <cp:lastModifiedBy>Lotta Nordqvist</cp:lastModifiedBy>
  <cp:revision>5</cp:revision>
  <cp:lastPrinted>2018-02-13T09:53:00Z</cp:lastPrinted>
  <dcterms:created xsi:type="dcterms:W3CDTF">2018-02-12T13:01:00Z</dcterms:created>
  <dcterms:modified xsi:type="dcterms:W3CDTF">2018-02-13T10:16:00Z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6196d332-5ca4-4480-9e03-90d452190f52</vt:lpwstr>
  </property>
</Properties>
</file>