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587" w:rsidRDefault="009B5587" w:rsidP="00C452A6">
      <w:pPr>
        <w:pStyle w:val="Rubrik"/>
      </w:pPr>
      <w:bookmarkStart w:id="0" w:name="Start"/>
      <w:bookmarkEnd w:id="0"/>
      <w:r>
        <w:t>Svar på fråga 20</w:t>
      </w:r>
      <w:r w:rsidR="00431547">
        <w:t>17</w:t>
      </w:r>
      <w:r>
        <w:t>/</w:t>
      </w:r>
      <w:r w:rsidR="00431547">
        <w:t>18</w:t>
      </w:r>
      <w:r>
        <w:t>:</w:t>
      </w:r>
      <w:r w:rsidR="00437DBC">
        <w:t>1160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173676CE81C49B680A969DB82AC6781"/>
          </w:placeholder>
          <w:dataBinding w:prefixMappings="xmlns:ns0='http://lp/documentinfo/RK' " w:xpath="/ns0:DocumentInfo[1]/ns0:BaseInfo[1]/ns0:Extra3[1]" w:storeItemID="{F4BEA415-E24A-4F6C-9965-3571B717CC28}"/>
          <w:text/>
        </w:sdtPr>
        <w:sdtEndPr/>
        <w:sdtContent>
          <w:r w:rsidR="00437DBC">
            <w:t xml:space="preserve">Ellen </w:t>
          </w:r>
          <w:proofErr w:type="spellStart"/>
          <w:r w:rsidR="00437DBC">
            <w:t>Juntti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1959D5D5D7D4C768FD6DB2DBC771F3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3D48C9" w:rsidDel="0077344D">
            <w:t>M</w:t>
          </w:r>
        </w:sdtContent>
      </w:sdt>
      <w:r>
        <w:t>)</w:t>
      </w:r>
      <w:r>
        <w:br/>
      </w:r>
      <w:r w:rsidR="00437DBC">
        <w:t>En bred kartläggning av sexualbrott</w:t>
      </w:r>
    </w:p>
    <w:p w:rsidR="009B5587" w:rsidRDefault="004D3FE7" w:rsidP="00437DBC">
      <w:pPr>
        <w:pStyle w:val="Brdtext"/>
      </w:pPr>
      <w:sdt>
        <w:sdtPr>
          <w:alias w:val="Frågeställare"/>
          <w:tag w:val="delete"/>
          <w:id w:val="-1635256365"/>
          <w:placeholder>
            <w:docPart w:val="7405576335734D5F8C06243B23374891"/>
          </w:placeholder>
          <w:dataBinding w:prefixMappings="xmlns:ns0='http://lp/documentinfo/RK' " w:xpath="/ns0:DocumentInfo[1]/ns0:BaseInfo[1]/ns0:Extra3[1]" w:storeItemID="{F4BEA415-E24A-4F6C-9965-3571B717CC28}"/>
          <w:text/>
        </w:sdtPr>
        <w:sdtEndPr/>
        <w:sdtContent>
          <w:r w:rsidR="00437DBC">
            <w:t xml:space="preserve">Ellen </w:t>
          </w:r>
          <w:proofErr w:type="spellStart"/>
          <w:r w:rsidR="00437DBC">
            <w:t>Juntti</w:t>
          </w:r>
          <w:proofErr w:type="spellEnd"/>
        </w:sdtContent>
      </w:sdt>
      <w:r w:rsidR="009B5587">
        <w:t xml:space="preserve"> har frågat mig om jag </w:t>
      </w:r>
      <w:r w:rsidR="00437DBC">
        <w:t>a</w:t>
      </w:r>
      <w:r w:rsidR="00437DBC">
        <w:t>vser att ge Br</w:t>
      </w:r>
      <w:r w:rsidR="00995868">
        <w:t>ottsförebyggande rådet (Br</w:t>
      </w:r>
      <w:r w:rsidR="00437DBC">
        <w:t>å</w:t>
      </w:r>
      <w:r w:rsidR="00995868">
        <w:t>)</w:t>
      </w:r>
      <w:r w:rsidR="00437DBC">
        <w:t xml:space="preserve"> i ytterligare uppdrag att även kartlägga</w:t>
      </w:r>
      <w:r w:rsidR="00437DBC">
        <w:t xml:space="preserve"> </w:t>
      </w:r>
      <w:r w:rsidR="00437DBC">
        <w:t>gärningsmännens bakgrund</w:t>
      </w:r>
      <w:r w:rsidR="00437DBC">
        <w:t xml:space="preserve"> vid sexualbrott</w:t>
      </w:r>
      <w:r w:rsidR="00431547">
        <w:t>.</w:t>
      </w:r>
    </w:p>
    <w:p w:rsidR="00AB097A" w:rsidRPr="003D48C9" w:rsidRDefault="003D48C9" w:rsidP="00391249">
      <w:pPr>
        <w:pStyle w:val="Brdtext"/>
      </w:pPr>
      <w:r>
        <w:t xml:space="preserve">Regeringen ser allvarligt på det faktum att antalet personer som uppger att de utsatts för </w:t>
      </w:r>
      <w:r w:rsidRPr="00391249">
        <w:t>sexualbrott h</w:t>
      </w:r>
      <w:bookmarkStart w:id="1" w:name="_GoBack"/>
      <w:bookmarkEnd w:id="1"/>
      <w:r w:rsidRPr="00391249">
        <w:t xml:space="preserve">ar ökat. </w:t>
      </w:r>
      <w:r w:rsidR="00FB6EC5" w:rsidRPr="00391249">
        <w:t xml:space="preserve">Även antalet </w:t>
      </w:r>
      <w:r w:rsidR="00391249" w:rsidRPr="00391249">
        <w:t>anmälda sexualbrott har ökat under en längre tid</w:t>
      </w:r>
      <w:r w:rsidR="00FB6EC5" w:rsidRPr="00391249">
        <w:t xml:space="preserve">. </w:t>
      </w:r>
      <w:r w:rsidR="00391249" w:rsidRPr="00391249">
        <w:t>Det finns flera faktorer som kan ha</w:t>
      </w:r>
      <w:r w:rsidR="00391249">
        <w:t xml:space="preserve"> </w:t>
      </w:r>
      <w:r w:rsidR="00391249" w:rsidRPr="00391249">
        <w:t>påverkat utvecklingen av de anmälda respektive självrapporterade</w:t>
      </w:r>
      <w:r w:rsidR="00391249">
        <w:t xml:space="preserve"> </w:t>
      </w:r>
      <w:r w:rsidR="00391249" w:rsidRPr="00391249">
        <w:t>brotten, som benägenheten att anmäla och rapportera om sexualbrott,</w:t>
      </w:r>
      <w:r w:rsidR="00391249">
        <w:t xml:space="preserve"> </w:t>
      </w:r>
      <w:r w:rsidR="00391249" w:rsidRPr="00391249">
        <w:t xml:space="preserve">lagstiftningens utformning och den faktiska utsattheten. </w:t>
      </w:r>
      <w:r w:rsidRPr="00391249">
        <w:t xml:space="preserve">För att </w:t>
      </w:r>
      <w:r w:rsidR="004F217B">
        <w:t xml:space="preserve">öka </w:t>
      </w:r>
      <w:r>
        <w:t>kunskap</w:t>
      </w:r>
      <w:r w:rsidR="004F217B">
        <w:t>en</w:t>
      </w:r>
      <w:r>
        <w:t xml:space="preserve"> har regeringen gett Brå i uppdrag att </w:t>
      </w:r>
      <w:r w:rsidR="00647A6A">
        <w:t>belysa orsakerna till ökningarna sedan 2005</w:t>
      </w:r>
      <w:r>
        <w:t>.</w:t>
      </w:r>
    </w:p>
    <w:p w:rsidR="00647A6A" w:rsidRDefault="00391249" w:rsidP="003D48C9">
      <w:pPr>
        <w:pStyle w:val="Brdtext"/>
      </w:pPr>
      <w:r>
        <w:t xml:space="preserve">Enligt uppdraget ska Brå </w:t>
      </w:r>
      <w:r>
        <w:rPr>
          <w:rFonts w:eastAsia="Times New Roman"/>
          <w:color w:val="1B1B1B"/>
        </w:rPr>
        <w:t xml:space="preserve">analysera ökningarna av utsatthet för sexualbrott och anmälda sexualbrott. </w:t>
      </w:r>
      <w:r w:rsidR="00FB6EC5">
        <w:t>Det är</w:t>
      </w:r>
      <w:r>
        <w:t xml:space="preserve"> sedan</w:t>
      </w:r>
      <w:r w:rsidR="00FB6EC5">
        <w:t xml:space="preserve"> Brå </w:t>
      </w:r>
      <w:r>
        <w:t xml:space="preserve">som i egenskap av rättsväsendets kunskapscentrum beslutar om uppdragets </w:t>
      </w:r>
      <w:r w:rsidR="002E2A7E">
        <w:t>närmare genomförande</w:t>
      </w:r>
      <w:r>
        <w:t>.</w:t>
      </w:r>
      <w:r w:rsidR="00437DBC">
        <w:t xml:space="preserve"> </w:t>
      </w:r>
      <w:bookmarkStart w:id="2" w:name="_Hlk506813326"/>
      <w:r w:rsidR="00466ACD">
        <w:t xml:space="preserve">Från 1973 till 2013 har det publicerats minst 23 svenska studier om </w:t>
      </w:r>
      <w:r w:rsidR="00466ACD" w:rsidRPr="001E33EE">
        <w:t>överrepresentation i brott av personer med utländsk bakgrund</w:t>
      </w:r>
      <w:r w:rsidR="00466ACD">
        <w:t xml:space="preserve">, inklusive de </w:t>
      </w:r>
      <w:r w:rsidR="00113CA8">
        <w:t xml:space="preserve">två rapporter som </w:t>
      </w:r>
      <w:r w:rsidR="00113CA8">
        <w:t xml:space="preserve">Brå </w:t>
      </w:r>
      <w:r w:rsidR="00113CA8">
        <w:t xml:space="preserve">har publicerat </w:t>
      </w:r>
      <w:r w:rsidR="00113CA8">
        <w:t>på eget initiativ</w:t>
      </w:r>
      <w:r w:rsidR="00113CA8">
        <w:t>.</w:t>
      </w:r>
      <w:r w:rsidR="00466ACD">
        <w:t xml:space="preserve"> </w:t>
      </w:r>
      <w:r w:rsidR="00437DBC">
        <w:t>R</w:t>
      </w:r>
      <w:r w:rsidR="005250DE">
        <w:t xml:space="preserve">egeringen </w:t>
      </w:r>
      <w:r w:rsidR="003E13DF">
        <w:t xml:space="preserve">har </w:t>
      </w:r>
      <w:r w:rsidR="005250DE">
        <w:t xml:space="preserve">inte för avsikt att ge Brå </w:t>
      </w:r>
      <w:r w:rsidR="002145F9">
        <w:t>ett specifikt</w:t>
      </w:r>
      <w:r w:rsidR="003E13DF">
        <w:t xml:space="preserve"> uppdrag</w:t>
      </w:r>
      <w:r w:rsidR="005250DE">
        <w:t xml:space="preserve"> att än en gång studera brottslighet bland personer med utländsk bakgrund. </w:t>
      </w:r>
    </w:p>
    <w:p w:rsidR="00437DBC" w:rsidRDefault="00437DBC" w:rsidP="003D48C9">
      <w:pPr>
        <w:pStyle w:val="Brdtext"/>
      </w:pPr>
      <w:r>
        <w:t xml:space="preserve">Regeringen vidtar </w:t>
      </w:r>
      <w:r w:rsidR="00875F7A">
        <w:t>ett stort antal brottsbekämpande och brottsförebyggande åtgärder</w:t>
      </w:r>
      <w:r>
        <w:t>.</w:t>
      </w:r>
      <w:r w:rsidR="00A457EB">
        <w:t xml:space="preserve"> </w:t>
      </w:r>
      <w:r w:rsidR="00A457EB">
        <w:t xml:space="preserve">Vi </w:t>
      </w:r>
      <w:r w:rsidR="009216A7">
        <w:t xml:space="preserve">har sedan tidigare beslutat om och föreslagit resursförstärkningar till </w:t>
      </w:r>
      <w:r w:rsidR="00A457EB">
        <w:t>Polismyndigheten med 9,8 miljarder under perioden 2017–2020</w:t>
      </w:r>
      <w:r w:rsidR="009216A7">
        <w:t xml:space="preserve">. </w:t>
      </w:r>
      <w:r w:rsidR="007A7A7F">
        <w:t xml:space="preserve">Regeringen avsätter </w:t>
      </w:r>
      <w:r w:rsidR="007A7A7F" w:rsidRPr="007A7A7F">
        <w:t xml:space="preserve">i </w:t>
      </w:r>
      <w:proofErr w:type="spellStart"/>
      <w:r w:rsidR="007A7A7F" w:rsidRPr="007A7A7F">
        <w:t>vårändringsbudgeten</w:t>
      </w:r>
      <w:proofErr w:type="spellEnd"/>
      <w:r w:rsidR="007A7A7F" w:rsidRPr="007A7A7F">
        <w:t xml:space="preserve"> ytterligare 200</w:t>
      </w:r>
      <w:r w:rsidR="007A7A7F">
        <w:t> </w:t>
      </w:r>
      <w:r w:rsidR="007A7A7F" w:rsidRPr="007A7A7F">
        <w:t xml:space="preserve">miljoner kronor </w:t>
      </w:r>
      <w:r w:rsidR="007A7A7F">
        <w:t xml:space="preserve">till Polismyndigheten, </w:t>
      </w:r>
      <w:r w:rsidR="007A7A7F" w:rsidRPr="007A7A7F">
        <w:t>för att bland annat stärka kompetensen och utredningsförmågan avseende sexualbrott.</w:t>
      </w:r>
    </w:p>
    <w:p w:rsidR="00875F7A" w:rsidRDefault="00875F7A" w:rsidP="003D48C9">
      <w:pPr>
        <w:pStyle w:val="Brdtext"/>
      </w:pPr>
      <w:r>
        <w:t>En av de viktigaste straffrättsliga reformerna under mandatperioden är förslaget om en ny sexualbrotts</w:t>
      </w:r>
      <w:r>
        <w:softHyphen/>
        <w:t>lagstiftning som lämnades till riksdagen den 20 mars. Utöver att sexualbrottslagstiftningen nu ska bygga på samtycke införs också två nya brott; oaktsam våldtäkt och oaktsamt sexuellt övergrepp. Dessutom skärps straffet för grov våldtäkt.</w:t>
      </w:r>
      <w:r w:rsidR="00A457EB">
        <w:t xml:space="preserve"> </w:t>
      </w:r>
      <w:r w:rsidR="00995868">
        <w:t xml:space="preserve">Samtidigt har </w:t>
      </w:r>
      <w:r w:rsidR="00A457EB">
        <w:t>B</w:t>
      </w:r>
      <w:r w:rsidR="00A457EB" w:rsidRPr="00A457EB">
        <w:t>rottsoffermyndigheten få</w:t>
      </w:r>
      <w:r w:rsidR="00995868">
        <w:t>tt</w:t>
      </w:r>
      <w:r w:rsidR="00A457EB" w:rsidRPr="00A457EB">
        <w:t xml:space="preserve"> resurser för att genomföra informations- och utbildningsinsatser på sexualbrottsområdet.</w:t>
      </w:r>
    </w:p>
    <w:p w:rsidR="00875F7A" w:rsidRDefault="00875F7A" w:rsidP="003D48C9">
      <w:pPr>
        <w:pStyle w:val="Brdtext"/>
      </w:pPr>
      <w:r>
        <w:lastRenderedPageBreak/>
        <w:t>R</w:t>
      </w:r>
      <w:r>
        <w:t xml:space="preserve">egeringen </w:t>
      </w:r>
      <w:r>
        <w:t xml:space="preserve">beslutade </w:t>
      </w:r>
      <w:r>
        <w:t xml:space="preserve">i november 2016 om en tioårig nationell strategi mot mäns våld mot kvinnor, som började gälla den 1 januari 2017. </w:t>
      </w:r>
      <w:r w:rsidR="00113CA8">
        <w:t>Strategin har f</w:t>
      </w:r>
      <w:r w:rsidRPr="00A457EB">
        <w:t xml:space="preserve">okus på </w:t>
      </w:r>
      <w:r w:rsidR="00113CA8">
        <w:t xml:space="preserve">att förebygga olika former av mäns våld mot kvinnor och </w:t>
      </w:r>
      <w:r w:rsidRPr="00A457EB">
        <w:t xml:space="preserve">mäns delaktighet och ansvar för att stoppa våldet. Sammantaget avsätter regeringen </w:t>
      </w:r>
      <w:r w:rsidR="00A457EB" w:rsidRPr="00A457EB">
        <w:t>omkring 1,3 miljarder kronor för insatser för att motverka mäns våld mot kvinnor 2017–2020</w:t>
      </w:r>
      <w:r>
        <w:t>.</w:t>
      </w:r>
    </w:p>
    <w:p w:rsidR="00995868" w:rsidRDefault="00995868" w:rsidP="003D48C9">
      <w:pPr>
        <w:pStyle w:val="Brdtext"/>
      </w:pPr>
      <w:r>
        <w:t xml:space="preserve">Regeringen genomför också en bred brottsförebyggande satsning. </w:t>
      </w:r>
      <w:r w:rsidR="00113CA8">
        <w:t xml:space="preserve">Inom ramen för satsningen har vi lanserat </w:t>
      </w:r>
      <w:r w:rsidR="00B2700B">
        <w:t>det</w:t>
      </w:r>
      <w:r w:rsidR="00113CA8">
        <w:t xml:space="preserve"> brottsförebyggande program</w:t>
      </w:r>
      <w:r w:rsidR="00B2700B">
        <w:t xml:space="preserve">met </w:t>
      </w:r>
      <w:r w:rsidR="00B2700B">
        <w:rPr>
          <w:i/>
        </w:rPr>
        <w:t>Tillsammans mot brott</w:t>
      </w:r>
      <w:r w:rsidR="00113CA8">
        <w:t xml:space="preserve">, </w:t>
      </w:r>
      <w:r>
        <w:t>inrättat regionala brottsförebyggande samordnare vid länsstyrelserna</w:t>
      </w:r>
      <w:r>
        <w:t xml:space="preserve"> och </w:t>
      </w:r>
      <w:r>
        <w:t>förstärkt Brottsförebyggande rådets roll som nationell motor i det brottsförebyggande arbetet.</w:t>
      </w:r>
    </w:p>
    <w:bookmarkEnd w:id="2"/>
    <w:p w:rsidR="003D48C9" w:rsidRDefault="003D48C9" w:rsidP="003D48C9">
      <w:pPr>
        <w:autoSpaceDE w:val="0"/>
        <w:autoSpaceDN w:val="0"/>
        <w:adjustRightInd w:val="0"/>
        <w:spacing w:after="0" w:line="240" w:lineRule="auto"/>
      </w:pPr>
    </w:p>
    <w:p w:rsidR="009B5587" w:rsidRDefault="009B5587" w:rsidP="00C452A6">
      <w:pPr>
        <w:pStyle w:val="Brdtext"/>
      </w:pPr>
      <w:r>
        <w:t xml:space="preserve">Stockholm den </w:t>
      </w:r>
      <w:sdt>
        <w:sdtPr>
          <w:id w:val="-1225218591"/>
          <w:placeholder>
            <w:docPart w:val="4072483B71784B079461E7FED3F077D8"/>
          </w:placeholder>
          <w:dataBinding w:prefixMappings="xmlns:ns0='http://lp/documentinfo/RK' " w:xpath="/ns0:DocumentInfo[1]/ns0:BaseInfo[1]/ns0:HeaderDate[1]" w:storeItemID="{F4BEA415-E24A-4F6C-9965-3571B717CC28}"/>
          <w:date w:fullDate="2018-04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457EB">
            <w:t>18 april 2018</w:t>
          </w:r>
        </w:sdtContent>
      </w:sdt>
    </w:p>
    <w:p w:rsidR="009B5587" w:rsidRDefault="009B5587" w:rsidP="00C452A6">
      <w:pPr>
        <w:pStyle w:val="Brdtextutanavstnd"/>
      </w:pPr>
    </w:p>
    <w:p w:rsidR="009B5587" w:rsidRDefault="009B5587" w:rsidP="00C452A6">
      <w:pPr>
        <w:pStyle w:val="Brdtextutanavstnd"/>
      </w:pPr>
    </w:p>
    <w:p w:rsidR="009B5587" w:rsidRDefault="009B5587" w:rsidP="00C452A6">
      <w:pPr>
        <w:pStyle w:val="Brdtextutanavstnd"/>
      </w:pPr>
    </w:p>
    <w:sdt>
      <w:sdtPr>
        <w:alias w:val="Klicka på listpilen"/>
        <w:tag w:val="run-loadAllMinistersFromDep_control-cmdAvsandare_bindto-SenderTitle_delete"/>
        <w:id w:val="-122627287"/>
        <w:placeholder>
          <w:docPart w:val="8943406E559F43AD9AE0A57CC320BECD"/>
        </w:placeholder>
        <w:dataBinding w:prefixMappings="xmlns:ns0='http://lp/documentinfo/RK' " w:xpath="/ns0:DocumentInfo[1]/ns0:BaseInfo[1]/ns0:TopSender[1]" w:storeItemID="{F4BEA415-E24A-4F6C-9965-3571B717CC28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:rsidR="006473F3" w:rsidRPr="00DB48AB" w:rsidRDefault="009B5587" w:rsidP="00020D63">
          <w:pPr>
            <w:pStyle w:val="Brdtext"/>
          </w:pPr>
          <w:r>
            <w:t>Morgan Johansson</w:t>
          </w:r>
        </w:p>
      </w:sdtContent>
    </w:sdt>
    <w:sectPr w:rsidR="006473F3" w:rsidRPr="00DB48AB" w:rsidSect="009B5587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1E3" w:rsidRDefault="002421E3" w:rsidP="00A87A54">
      <w:pPr>
        <w:spacing w:after="0" w:line="240" w:lineRule="auto"/>
      </w:pPr>
      <w:r>
        <w:separator/>
      </w:r>
    </w:p>
  </w:endnote>
  <w:endnote w:type="continuationSeparator" w:id="0">
    <w:p w:rsidR="002421E3" w:rsidRDefault="002421E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C452A6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A7A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A7A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C452A6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1E3" w:rsidRDefault="002421E3" w:rsidP="00A87A54">
      <w:pPr>
        <w:spacing w:after="0" w:line="240" w:lineRule="auto"/>
      </w:pPr>
      <w:r>
        <w:separator/>
      </w:r>
    </w:p>
  </w:footnote>
  <w:footnote w:type="continuationSeparator" w:id="0">
    <w:p w:rsidR="002421E3" w:rsidRDefault="002421E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B5587" w:rsidTr="00C93EBA">
      <w:trPr>
        <w:trHeight w:val="227"/>
      </w:trPr>
      <w:tc>
        <w:tcPr>
          <w:tcW w:w="5534" w:type="dxa"/>
        </w:tcPr>
        <w:p w:rsidR="009B5587" w:rsidRPr="007D73AB" w:rsidRDefault="009B5587">
          <w:pPr>
            <w:pStyle w:val="Sidhuvud"/>
          </w:pPr>
        </w:p>
      </w:tc>
      <w:tc>
        <w:tcPr>
          <w:tcW w:w="3170" w:type="dxa"/>
          <w:vAlign w:val="bottom"/>
        </w:tcPr>
        <w:p w:rsidR="009B5587" w:rsidRPr="007D73AB" w:rsidRDefault="009B5587" w:rsidP="00340DE0">
          <w:pPr>
            <w:pStyle w:val="Sidhuvud"/>
          </w:pPr>
        </w:p>
      </w:tc>
      <w:tc>
        <w:tcPr>
          <w:tcW w:w="1134" w:type="dxa"/>
        </w:tcPr>
        <w:p w:rsidR="009B5587" w:rsidRDefault="009B5587" w:rsidP="00C452A6">
          <w:pPr>
            <w:pStyle w:val="Sidhuvud"/>
          </w:pPr>
        </w:p>
      </w:tc>
    </w:tr>
    <w:tr w:rsidR="009B5587" w:rsidTr="00C93EBA">
      <w:trPr>
        <w:trHeight w:val="1928"/>
      </w:trPr>
      <w:tc>
        <w:tcPr>
          <w:tcW w:w="5534" w:type="dxa"/>
        </w:tcPr>
        <w:p w:rsidR="009B5587" w:rsidRPr="00340DE0" w:rsidRDefault="009B5587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B5587" w:rsidRPr="00710A6C" w:rsidRDefault="009B5587" w:rsidP="00EE3C0F">
          <w:pPr>
            <w:pStyle w:val="Sidhuvud"/>
            <w:rPr>
              <w:b/>
            </w:rPr>
          </w:pPr>
        </w:p>
        <w:p w:rsidR="009B5587" w:rsidRDefault="009B5587" w:rsidP="00EE3C0F">
          <w:pPr>
            <w:pStyle w:val="Sidhuvud"/>
          </w:pPr>
        </w:p>
        <w:p w:rsidR="009B5587" w:rsidRDefault="009B5587" w:rsidP="00EE3C0F">
          <w:pPr>
            <w:pStyle w:val="Sidhuvud"/>
          </w:pPr>
        </w:p>
        <w:p w:rsidR="009B5587" w:rsidRDefault="009B558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B266D0F5D8046A9AE199EBFB9CA036F"/>
            </w:placeholder>
            <w:dataBinding w:prefixMappings="xmlns:ns0='http://lp/documentinfo/RK' " w:xpath="/ns0:DocumentInfo[1]/ns0:BaseInfo[1]/ns0:Dnr[1]" w:storeItemID="{F4BEA415-E24A-4F6C-9965-3571B717CC28}"/>
            <w:text/>
          </w:sdtPr>
          <w:sdtEndPr/>
          <w:sdtContent>
            <w:p w:rsidR="009B5587" w:rsidRDefault="003D1903" w:rsidP="00EE3C0F">
              <w:pPr>
                <w:pStyle w:val="Sidhuvud"/>
              </w:pPr>
              <w:r>
                <w:t>Ju2018/</w:t>
              </w:r>
              <w:r w:rsidR="00DB1461">
                <w:t>02228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41751A4AB244098258D7D91C9389C4"/>
            </w:placeholder>
            <w:showingPlcHdr/>
            <w:dataBinding w:prefixMappings="xmlns:ns0='http://lp/documentinfo/RK' " w:xpath="/ns0:DocumentInfo[1]/ns0:BaseInfo[1]/ns0:DocNumber[1]" w:storeItemID="{F4BEA415-E24A-4F6C-9965-3571B717CC28}"/>
            <w:text/>
          </w:sdtPr>
          <w:sdtEndPr/>
          <w:sdtContent>
            <w:p w:rsidR="009B5587" w:rsidRDefault="009B558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9B5587" w:rsidRDefault="009B5587" w:rsidP="00EE3C0F">
          <w:pPr>
            <w:pStyle w:val="Sidhuvud"/>
          </w:pPr>
        </w:p>
      </w:tc>
      <w:tc>
        <w:tcPr>
          <w:tcW w:w="1134" w:type="dxa"/>
        </w:tcPr>
        <w:p w:rsidR="009B5587" w:rsidRDefault="009B5587" w:rsidP="0094502D">
          <w:pPr>
            <w:pStyle w:val="Sidhuvud"/>
          </w:pPr>
        </w:p>
        <w:p w:rsidR="009B5587" w:rsidRPr="0094502D" w:rsidRDefault="009B5587" w:rsidP="00EC71A6">
          <w:pPr>
            <w:pStyle w:val="Sidhuvud"/>
          </w:pPr>
        </w:p>
      </w:tc>
    </w:tr>
    <w:tr w:rsidR="009B558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B92536AD324954B750A2A0EDCA37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:rsidR="009B5587" w:rsidRPr="009B5587" w:rsidRDefault="009B5587" w:rsidP="00340DE0">
              <w:pPr>
                <w:pStyle w:val="Sidhuvud"/>
                <w:rPr>
                  <w:b/>
                </w:rPr>
              </w:pPr>
              <w:r w:rsidRPr="009B5587">
                <w:rPr>
                  <w:b/>
                </w:rPr>
                <w:t>Justitiedepartementet</w:t>
              </w:r>
            </w:p>
            <w:p w:rsidR="009B5587" w:rsidRPr="00FC5867" w:rsidRDefault="009B5587" w:rsidP="00891906">
              <w:pPr>
                <w:pStyle w:val="Sidhuvud"/>
              </w:pPr>
              <w:r w:rsidRPr="009B5587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D1708E7E5148BDBF21EF35681FF5F1"/>
          </w:placeholder>
          <w:dataBinding w:prefixMappings="xmlns:ns0='http://lp/documentinfo/RK' " w:xpath="/ns0:DocumentInfo[1]/ns0:BaseInfo[1]/ns0:Recipient[1]" w:storeItemID="{F4BEA415-E24A-4F6C-9965-3571B717CC28}"/>
          <w:text w:multiLine="1"/>
        </w:sdtPr>
        <w:sdtEndPr/>
        <w:sdtContent>
          <w:tc>
            <w:tcPr>
              <w:tcW w:w="3170" w:type="dxa"/>
            </w:tcPr>
            <w:p w:rsidR="009B5587" w:rsidRDefault="009B558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B5587" w:rsidRDefault="009B5587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9F427DC"/>
    <w:multiLevelType w:val="hybridMultilevel"/>
    <w:tmpl w:val="D4E01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ECF6BA1"/>
    <w:multiLevelType w:val="multilevel"/>
    <w:tmpl w:val="1B563932"/>
    <w:numStyleLink w:val="RKNumreradlista"/>
  </w:abstractNum>
  <w:abstractNum w:abstractNumId="21" w15:restartNumberingAfterBreak="0">
    <w:nsid w:val="2F604539"/>
    <w:multiLevelType w:val="multilevel"/>
    <w:tmpl w:val="1B563932"/>
    <w:numStyleLink w:val="RKNumreradlista"/>
  </w:abstractNum>
  <w:abstractNum w:abstractNumId="22" w15:restartNumberingAfterBreak="0">
    <w:nsid w:val="348522EF"/>
    <w:multiLevelType w:val="multilevel"/>
    <w:tmpl w:val="1B563932"/>
    <w:numStyleLink w:val="RKNumreradlista"/>
  </w:abstractNum>
  <w:abstractNum w:abstractNumId="23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D3D0E02"/>
    <w:multiLevelType w:val="multilevel"/>
    <w:tmpl w:val="1B563932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1B563932"/>
    <w:numStyleLink w:val="RKNumreradlista"/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3"/>
  </w:num>
  <w:num w:numId="8">
    <w:abstractNumId w:val="21"/>
  </w:num>
  <w:num w:numId="9">
    <w:abstractNumId w:val="12"/>
  </w:num>
  <w:num w:numId="10">
    <w:abstractNumId w:val="18"/>
  </w:num>
  <w:num w:numId="11">
    <w:abstractNumId w:val="22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9"/>
  </w:num>
  <w:num w:numId="29">
    <w:abstractNumId w:val="17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87"/>
    <w:rsid w:val="00000290"/>
    <w:rsid w:val="00004D5C"/>
    <w:rsid w:val="00005F68"/>
    <w:rsid w:val="0000668D"/>
    <w:rsid w:val="00006CA7"/>
    <w:rsid w:val="00007115"/>
    <w:rsid w:val="00012B00"/>
    <w:rsid w:val="00014EF6"/>
    <w:rsid w:val="00017197"/>
    <w:rsid w:val="0001725B"/>
    <w:rsid w:val="000203B0"/>
    <w:rsid w:val="00020D63"/>
    <w:rsid w:val="00025992"/>
    <w:rsid w:val="00026711"/>
    <w:rsid w:val="0003679E"/>
    <w:rsid w:val="00040214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553A"/>
    <w:rsid w:val="000862E0"/>
    <w:rsid w:val="000873C3"/>
    <w:rsid w:val="00093408"/>
    <w:rsid w:val="00093BBF"/>
    <w:rsid w:val="0009435C"/>
    <w:rsid w:val="000951DB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3CA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BF2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A7A"/>
    <w:rsid w:val="00197A8A"/>
    <w:rsid w:val="001A2A61"/>
    <w:rsid w:val="001A3692"/>
    <w:rsid w:val="001B4824"/>
    <w:rsid w:val="001C4980"/>
    <w:rsid w:val="001C5DC9"/>
    <w:rsid w:val="001C71A9"/>
    <w:rsid w:val="001C7665"/>
    <w:rsid w:val="001D11AE"/>
    <w:rsid w:val="001D1871"/>
    <w:rsid w:val="001E1A13"/>
    <w:rsid w:val="001E20CC"/>
    <w:rsid w:val="001E33EE"/>
    <w:rsid w:val="001E3D83"/>
    <w:rsid w:val="001E72EE"/>
    <w:rsid w:val="001F0629"/>
    <w:rsid w:val="001F0736"/>
    <w:rsid w:val="001F39A4"/>
    <w:rsid w:val="001F4302"/>
    <w:rsid w:val="001F50BE"/>
    <w:rsid w:val="001F525B"/>
    <w:rsid w:val="001F6BBE"/>
    <w:rsid w:val="00201EDD"/>
    <w:rsid w:val="00204079"/>
    <w:rsid w:val="002102FD"/>
    <w:rsid w:val="00211B4E"/>
    <w:rsid w:val="00213204"/>
    <w:rsid w:val="00213258"/>
    <w:rsid w:val="002145F9"/>
    <w:rsid w:val="00222258"/>
    <w:rsid w:val="00223AD6"/>
    <w:rsid w:val="0022666A"/>
    <w:rsid w:val="002315F5"/>
    <w:rsid w:val="00231A5C"/>
    <w:rsid w:val="0023300D"/>
    <w:rsid w:val="00233D52"/>
    <w:rsid w:val="00234E63"/>
    <w:rsid w:val="00237147"/>
    <w:rsid w:val="002421E3"/>
    <w:rsid w:val="00250B93"/>
    <w:rsid w:val="00253E85"/>
    <w:rsid w:val="00260D2D"/>
    <w:rsid w:val="00264503"/>
    <w:rsid w:val="00271D00"/>
    <w:rsid w:val="00275872"/>
    <w:rsid w:val="00281106"/>
    <w:rsid w:val="00282417"/>
    <w:rsid w:val="00282D27"/>
    <w:rsid w:val="00282E08"/>
    <w:rsid w:val="00285AF2"/>
    <w:rsid w:val="00287F0D"/>
    <w:rsid w:val="00292420"/>
    <w:rsid w:val="00296B7A"/>
    <w:rsid w:val="002A14D6"/>
    <w:rsid w:val="002A3574"/>
    <w:rsid w:val="002A6820"/>
    <w:rsid w:val="002B6849"/>
    <w:rsid w:val="002C2F38"/>
    <w:rsid w:val="002C5B48"/>
    <w:rsid w:val="002D25FB"/>
    <w:rsid w:val="002D2647"/>
    <w:rsid w:val="002D4298"/>
    <w:rsid w:val="002D4829"/>
    <w:rsid w:val="002E2A7E"/>
    <w:rsid w:val="002E2C89"/>
    <w:rsid w:val="002E3609"/>
    <w:rsid w:val="002E4D3F"/>
    <w:rsid w:val="002E61A5"/>
    <w:rsid w:val="002F096D"/>
    <w:rsid w:val="002F3675"/>
    <w:rsid w:val="002F3BBE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0E5E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1249"/>
    <w:rsid w:val="00392ED4"/>
    <w:rsid w:val="00393680"/>
    <w:rsid w:val="00394D4C"/>
    <w:rsid w:val="003A0FE2"/>
    <w:rsid w:val="003A1315"/>
    <w:rsid w:val="003A2E73"/>
    <w:rsid w:val="003A3071"/>
    <w:rsid w:val="003A5969"/>
    <w:rsid w:val="003A5C58"/>
    <w:rsid w:val="003B0C81"/>
    <w:rsid w:val="003C6F34"/>
    <w:rsid w:val="003C7BE0"/>
    <w:rsid w:val="003D0DD3"/>
    <w:rsid w:val="003D17EF"/>
    <w:rsid w:val="003D1903"/>
    <w:rsid w:val="003D3535"/>
    <w:rsid w:val="003D48C9"/>
    <w:rsid w:val="003D7B03"/>
    <w:rsid w:val="003E13DF"/>
    <w:rsid w:val="003E5A50"/>
    <w:rsid w:val="003E6020"/>
    <w:rsid w:val="003F1F1F"/>
    <w:rsid w:val="003F299F"/>
    <w:rsid w:val="003F6B92"/>
    <w:rsid w:val="00403732"/>
    <w:rsid w:val="00404DB4"/>
    <w:rsid w:val="00406A6F"/>
    <w:rsid w:val="0041223B"/>
    <w:rsid w:val="00413A4E"/>
    <w:rsid w:val="00415163"/>
    <w:rsid w:val="004157BE"/>
    <w:rsid w:val="0042068E"/>
    <w:rsid w:val="00422030"/>
    <w:rsid w:val="00422A7F"/>
    <w:rsid w:val="00431547"/>
    <w:rsid w:val="00431A7B"/>
    <w:rsid w:val="0043623F"/>
    <w:rsid w:val="00437DBC"/>
    <w:rsid w:val="00441D70"/>
    <w:rsid w:val="004425C2"/>
    <w:rsid w:val="00445604"/>
    <w:rsid w:val="004557F3"/>
    <w:rsid w:val="0045607E"/>
    <w:rsid w:val="00456DC3"/>
    <w:rsid w:val="00457512"/>
    <w:rsid w:val="0046337E"/>
    <w:rsid w:val="004640C8"/>
    <w:rsid w:val="00464CA1"/>
    <w:rsid w:val="004660C8"/>
    <w:rsid w:val="00466ACD"/>
    <w:rsid w:val="004725C6"/>
    <w:rsid w:val="00472EBA"/>
    <w:rsid w:val="004745D7"/>
    <w:rsid w:val="00474676"/>
    <w:rsid w:val="0047511B"/>
    <w:rsid w:val="0047798D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69BF"/>
    <w:rsid w:val="004B7DFF"/>
    <w:rsid w:val="004C5686"/>
    <w:rsid w:val="004C70EE"/>
    <w:rsid w:val="004D3FE7"/>
    <w:rsid w:val="004D565A"/>
    <w:rsid w:val="004D766C"/>
    <w:rsid w:val="004E1DE3"/>
    <w:rsid w:val="004E251B"/>
    <w:rsid w:val="004E25CD"/>
    <w:rsid w:val="004E39E2"/>
    <w:rsid w:val="004E6D22"/>
    <w:rsid w:val="004F0448"/>
    <w:rsid w:val="004F1EA0"/>
    <w:rsid w:val="004F217B"/>
    <w:rsid w:val="004F24F4"/>
    <w:rsid w:val="004F6525"/>
    <w:rsid w:val="004F6FE2"/>
    <w:rsid w:val="00500C06"/>
    <w:rsid w:val="00505905"/>
    <w:rsid w:val="00511A1B"/>
    <w:rsid w:val="00511A68"/>
    <w:rsid w:val="00513E7D"/>
    <w:rsid w:val="00515AEB"/>
    <w:rsid w:val="00515D37"/>
    <w:rsid w:val="0052127C"/>
    <w:rsid w:val="005250DE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A98"/>
    <w:rsid w:val="005A0CBA"/>
    <w:rsid w:val="005A2022"/>
    <w:rsid w:val="005A5193"/>
    <w:rsid w:val="005B115A"/>
    <w:rsid w:val="005B537F"/>
    <w:rsid w:val="005C120D"/>
    <w:rsid w:val="005D07C2"/>
    <w:rsid w:val="005D0E36"/>
    <w:rsid w:val="005E2F29"/>
    <w:rsid w:val="005E400D"/>
    <w:rsid w:val="005E4E79"/>
    <w:rsid w:val="005E5CE7"/>
    <w:rsid w:val="005F08C5"/>
    <w:rsid w:val="005F5B06"/>
    <w:rsid w:val="00605718"/>
    <w:rsid w:val="00605C66"/>
    <w:rsid w:val="006175D7"/>
    <w:rsid w:val="006207B3"/>
    <w:rsid w:val="006208E5"/>
    <w:rsid w:val="0062602B"/>
    <w:rsid w:val="006273B2"/>
    <w:rsid w:val="006273E4"/>
    <w:rsid w:val="00631F82"/>
    <w:rsid w:val="00632FD4"/>
    <w:rsid w:val="006358C8"/>
    <w:rsid w:val="006473F3"/>
    <w:rsid w:val="00647A6A"/>
    <w:rsid w:val="00647FD7"/>
    <w:rsid w:val="00650080"/>
    <w:rsid w:val="00651F17"/>
    <w:rsid w:val="00654B4D"/>
    <w:rsid w:val="0065559D"/>
    <w:rsid w:val="00657D3E"/>
    <w:rsid w:val="00660D84"/>
    <w:rsid w:val="0066378C"/>
    <w:rsid w:val="006700F0"/>
    <w:rsid w:val="00670A48"/>
    <w:rsid w:val="00672F6F"/>
    <w:rsid w:val="00674C2F"/>
    <w:rsid w:val="00674C8B"/>
    <w:rsid w:val="00687885"/>
    <w:rsid w:val="00691E15"/>
    <w:rsid w:val="0069523C"/>
    <w:rsid w:val="006962CA"/>
    <w:rsid w:val="006A09DA"/>
    <w:rsid w:val="006A1835"/>
    <w:rsid w:val="006B1801"/>
    <w:rsid w:val="006B4A30"/>
    <w:rsid w:val="006B7569"/>
    <w:rsid w:val="006B7BD3"/>
    <w:rsid w:val="006C28EE"/>
    <w:rsid w:val="006D2998"/>
    <w:rsid w:val="006D3034"/>
    <w:rsid w:val="006D3188"/>
    <w:rsid w:val="006D54BE"/>
    <w:rsid w:val="006E08FC"/>
    <w:rsid w:val="006F2588"/>
    <w:rsid w:val="00706EAB"/>
    <w:rsid w:val="00710A6C"/>
    <w:rsid w:val="00710D98"/>
    <w:rsid w:val="00711CE9"/>
    <w:rsid w:val="00712266"/>
    <w:rsid w:val="00712593"/>
    <w:rsid w:val="00712D82"/>
    <w:rsid w:val="007171AB"/>
    <w:rsid w:val="007213D0"/>
    <w:rsid w:val="00725C2B"/>
    <w:rsid w:val="00732599"/>
    <w:rsid w:val="00743E09"/>
    <w:rsid w:val="00744FCC"/>
    <w:rsid w:val="00750C93"/>
    <w:rsid w:val="00754E24"/>
    <w:rsid w:val="00757B3B"/>
    <w:rsid w:val="00773075"/>
    <w:rsid w:val="0077344D"/>
    <w:rsid w:val="00773B4A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050D"/>
    <w:rsid w:val="007A1856"/>
    <w:rsid w:val="007A1887"/>
    <w:rsid w:val="007A629C"/>
    <w:rsid w:val="007A6348"/>
    <w:rsid w:val="007A7A7F"/>
    <w:rsid w:val="007B023C"/>
    <w:rsid w:val="007C1E91"/>
    <w:rsid w:val="007C44FF"/>
    <w:rsid w:val="007C7BDB"/>
    <w:rsid w:val="007D73AB"/>
    <w:rsid w:val="007E09A9"/>
    <w:rsid w:val="007E2712"/>
    <w:rsid w:val="007E4A9C"/>
    <w:rsid w:val="007E5516"/>
    <w:rsid w:val="007E7EE2"/>
    <w:rsid w:val="007F06CA"/>
    <w:rsid w:val="00800FA6"/>
    <w:rsid w:val="0080228F"/>
    <w:rsid w:val="00804C1B"/>
    <w:rsid w:val="00810388"/>
    <w:rsid w:val="008178E6"/>
    <w:rsid w:val="0082249C"/>
    <w:rsid w:val="00830B7B"/>
    <w:rsid w:val="00832661"/>
    <w:rsid w:val="00832E44"/>
    <w:rsid w:val="008349AA"/>
    <w:rsid w:val="008375CA"/>
    <w:rsid w:val="008375D5"/>
    <w:rsid w:val="00841486"/>
    <w:rsid w:val="00842BC9"/>
    <w:rsid w:val="008431AF"/>
    <w:rsid w:val="0084476E"/>
    <w:rsid w:val="008452CF"/>
    <w:rsid w:val="008504F6"/>
    <w:rsid w:val="00850F05"/>
    <w:rsid w:val="008573B9"/>
    <w:rsid w:val="00863BB7"/>
    <w:rsid w:val="00873DA1"/>
    <w:rsid w:val="00875DDD"/>
    <w:rsid w:val="00875F7A"/>
    <w:rsid w:val="00881BC6"/>
    <w:rsid w:val="008860CC"/>
    <w:rsid w:val="00887916"/>
    <w:rsid w:val="00890876"/>
    <w:rsid w:val="00891906"/>
    <w:rsid w:val="00891929"/>
    <w:rsid w:val="00893029"/>
    <w:rsid w:val="0089514A"/>
    <w:rsid w:val="00895C7C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16A7"/>
    <w:rsid w:val="009279B2"/>
    <w:rsid w:val="00931BFC"/>
    <w:rsid w:val="00933D60"/>
    <w:rsid w:val="00935814"/>
    <w:rsid w:val="009436A4"/>
    <w:rsid w:val="0094502D"/>
    <w:rsid w:val="00947013"/>
    <w:rsid w:val="00970F77"/>
    <w:rsid w:val="00973084"/>
    <w:rsid w:val="00975E75"/>
    <w:rsid w:val="00984EA2"/>
    <w:rsid w:val="00986CC3"/>
    <w:rsid w:val="0099068E"/>
    <w:rsid w:val="009920AA"/>
    <w:rsid w:val="00992943"/>
    <w:rsid w:val="00994B61"/>
    <w:rsid w:val="00995868"/>
    <w:rsid w:val="009A0866"/>
    <w:rsid w:val="009A4D0A"/>
    <w:rsid w:val="009B2F70"/>
    <w:rsid w:val="009B5587"/>
    <w:rsid w:val="009B5CEE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55C5"/>
    <w:rsid w:val="009E7A55"/>
    <w:rsid w:val="00A00AE4"/>
    <w:rsid w:val="00A00D24"/>
    <w:rsid w:val="00A01F5C"/>
    <w:rsid w:val="00A2019A"/>
    <w:rsid w:val="00A21470"/>
    <w:rsid w:val="00A2416A"/>
    <w:rsid w:val="00A24B42"/>
    <w:rsid w:val="00A3270B"/>
    <w:rsid w:val="00A379E4"/>
    <w:rsid w:val="00A37A65"/>
    <w:rsid w:val="00A411C1"/>
    <w:rsid w:val="00A43B02"/>
    <w:rsid w:val="00A44946"/>
    <w:rsid w:val="00A457EB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088"/>
    <w:rsid w:val="00A971B6"/>
    <w:rsid w:val="00AA1809"/>
    <w:rsid w:val="00AB097A"/>
    <w:rsid w:val="00AB13C5"/>
    <w:rsid w:val="00AB313A"/>
    <w:rsid w:val="00AB5033"/>
    <w:rsid w:val="00AB5519"/>
    <w:rsid w:val="00AB6313"/>
    <w:rsid w:val="00AB71DD"/>
    <w:rsid w:val="00AB7886"/>
    <w:rsid w:val="00AC15C5"/>
    <w:rsid w:val="00AD0E75"/>
    <w:rsid w:val="00AE7BD8"/>
    <w:rsid w:val="00AE7D02"/>
    <w:rsid w:val="00AF0BB7"/>
    <w:rsid w:val="00AF0BDE"/>
    <w:rsid w:val="00AF0EDE"/>
    <w:rsid w:val="00AF36C5"/>
    <w:rsid w:val="00AF4853"/>
    <w:rsid w:val="00B0234E"/>
    <w:rsid w:val="00B06751"/>
    <w:rsid w:val="00B149E2"/>
    <w:rsid w:val="00B2169D"/>
    <w:rsid w:val="00B21CBB"/>
    <w:rsid w:val="00B263C0"/>
    <w:rsid w:val="00B2700B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04E8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421"/>
    <w:rsid w:val="00BB4AC0"/>
    <w:rsid w:val="00BB5683"/>
    <w:rsid w:val="00BB5B1A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70A5"/>
    <w:rsid w:val="00C01585"/>
    <w:rsid w:val="00C141C6"/>
    <w:rsid w:val="00C16F5A"/>
    <w:rsid w:val="00C178C6"/>
    <w:rsid w:val="00C2071A"/>
    <w:rsid w:val="00C20ACB"/>
    <w:rsid w:val="00C23703"/>
    <w:rsid w:val="00C2553A"/>
    <w:rsid w:val="00C26068"/>
    <w:rsid w:val="00C271A8"/>
    <w:rsid w:val="00C32067"/>
    <w:rsid w:val="00C36E3A"/>
    <w:rsid w:val="00C37A77"/>
    <w:rsid w:val="00C41141"/>
    <w:rsid w:val="00C43578"/>
    <w:rsid w:val="00C452A6"/>
    <w:rsid w:val="00C461E6"/>
    <w:rsid w:val="00C50771"/>
    <w:rsid w:val="00C508BE"/>
    <w:rsid w:val="00C610A0"/>
    <w:rsid w:val="00C6283B"/>
    <w:rsid w:val="00C63EC4"/>
    <w:rsid w:val="00C64CD9"/>
    <w:rsid w:val="00C670F8"/>
    <w:rsid w:val="00C72103"/>
    <w:rsid w:val="00C80AD4"/>
    <w:rsid w:val="00C9061B"/>
    <w:rsid w:val="00C93EBA"/>
    <w:rsid w:val="00C9726E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51C8"/>
    <w:rsid w:val="00D20DA7"/>
    <w:rsid w:val="00D279D8"/>
    <w:rsid w:val="00D27C8E"/>
    <w:rsid w:val="00D4141B"/>
    <w:rsid w:val="00D4145D"/>
    <w:rsid w:val="00D458F0"/>
    <w:rsid w:val="00D50B3B"/>
    <w:rsid w:val="00D51C32"/>
    <w:rsid w:val="00D5467F"/>
    <w:rsid w:val="00D55837"/>
    <w:rsid w:val="00D605D6"/>
    <w:rsid w:val="00D60F51"/>
    <w:rsid w:val="00D62C42"/>
    <w:rsid w:val="00D6730A"/>
    <w:rsid w:val="00D674A6"/>
    <w:rsid w:val="00D70386"/>
    <w:rsid w:val="00D74B7C"/>
    <w:rsid w:val="00D76068"/>
    <w:rsid w:val="00D76B01"/>
    <w:rsid w:val="00D804A2"/>
    <w:rsid w:val="00D84704"/>
    <w:rsid w:val="00D879D6"/>
    <w:rsid w:val="00D90443"/>
    <w:rsid w:val="00D921FD"/>
    <w:rsid w:val="00D93714"/>
    <w:rsid w:val="00D940BF"/>
    <w:rsid w:val="00D95424"/>
    <w:rsid w:val="00DA357B"/>
    <w:rsid w:val="00DA5C0D"/>
    <w:rsid w:val="00DB1461"/>
    <w:rsid w:val="00DB714B"/>
    <w:rsid w:val="00DC10F6"/>
    <w:rsid w:val="00DC3E45"/>
    <w:rsid w:val="00DC4598"/>
    <w:rsid w:val="00DD0722"/>
    <w:rsid w:val="00DD212F"/>
    <w:rsid w:val="00DD5DFB"/>
    <w:rsid w:val="00DF5BFB"/>
    <w:rsid w:val="00DF5CD6"/>
    <w:rsid w:val="00DF666F"/>
    <w:rsid w:val="00DF7CAF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8629A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1B5"/>
    <w:rsid w:val="00EF4803"/>
    <w:rsid w:val="00EF5127"/>
    <w:rsid w:val="00F03EAC"/>
    <w:rsid w:val="00F04B7C"/>
    <w:rsid w:val="00F14024"/>
    <w:rsid w:val="00F14397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1850"/>
    <w:rsid w:val="00F6392C"/>
    <w:rsid w:val="00F63FB0"/>
    <w:rsid w:val="00F64256"/>
    <w:rsid w:val="00F66093"/>
    <w:rsid w:val="00F70848"/>
    <w:rsid w:val="00F73A60"/>
    <w:rsid w:val="00F829C7"/>
    <w:rsid w:val="00F82FDC"/>
    <w:rsid w:val="00F834AA"/>
    <w:rsid w:val="00F848D6"/>
    <w:rsid w:val="00F943C8"/>
    <w:rsid w:val="00F96B28"/>
    <w:rsid w:val="00FA41B4"/>
    <w:rsid w:val="00FA5DDD"/>
    <w:rsid w:val="00FA7644"/>
    <w:rsid w:val="00FB6EC5"/>
    <w:rsid w:val="00FC069A"/>
    <w:rsid w:val="00FC38B7"/>
    <w:rsid w:val="00FC5867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B57F747"/>
  <w15:docId w15:val="{FC6E201F-1555-4DE5-9FF0-8A273874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C38B7"/>
    <w:pPr>
      <w:autoSpaceDE w:val="0"/>
      <w:autoSpaceDN w:val="0"/>
      <w:adjustRightInd w:val="0"/>
      <w:spacing w:after="0" w:line="240" w:lineRule="auto"/>
    </w:pPr>
    <w:rPr>
      <w:rFonts w:ascii="OrigGarmnd BT" w:hAnsi="OrigGarmnd BT" w:cs="OrigGarmn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266D0F5D8046A9AE199EBFB9CA03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52428D-3568-458A-9598-1B97EA6AD519}"/>
      </w:docPartPr>
      <w:docPartBody>
        <w:p w:rsidR="00F90A3C" w:rsidRDefault="00FD0442" w:rsidP="00FD0442">
          <w:pPr>
            <w:pStyle w:val="DB266D0F5D8046A9AE199EBFB9CA036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41751A4AB244098258D7D91C938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5E702-4B06-4CBD-BDEE-B4FE4AAE0F6F}"/>
      </w:docPartPr>
      <w:docPartBody>
        <w:p w:rsidR="00F90A3C" w:rsidRDefault="00FD0442" w:rsidP="00FD0442">
          <w:pPr>
            <w:pStyle w:val="BA41751A4AB244098258D7D91C9389C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B92536AD324954B750A2A0EDCA37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C66F4-DD3B-406F-8B2F-B2115F4F32EE}"/>
      </w:docPartPr>
      <w:docPartBody>
        <w:p w:rsidR="00F90A3C" w:rsidRDefault="00FD0442" w:rsidP="00FD0442">
          <w:pPr>
            <w:pStyle w:val="23B92536AD324954B750A2A0EDCA37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D1708E7E5148BDBF21EF35681FF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37C7F-B833-47DB-877A-EAC11C13BF58}"/>
      </w:docPartPr>
      <w:docPartBody>
        <w:p w:rsidR="00F90A3C" w:rsidRDefault="00FD0442" w:rsidP="00FD0442">
          <w:pPr>
            <w:pStyle w:val="6ED1708E7E5148BDBF21EF35681FF5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173676CE81C49B680A969DB82AC6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EEF71-FDC4-4B94-8750-9A160041EC99}"/>
      </w:docPartPr>
      <w:docPartBody>
        <w:p w:rsidR="00F90A3C" w:rsidRDefault="00FD0442" w:rsidP="00FD0442">
          <w:pPr>
            <w:pStyle w:val="3173676CE81C49B680A969DB82AC678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1959D5D5D7D4C768FD6DB2DBC771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84B0E-4BFC-4F84-B06C-6EBBC7341AA0}"/>
      </w:docPartPr>
      <w:docPartBody>
        <w:p w:rsidR="00F90A3C" w:rsidRDefault="00FD0442" w:rsidP="00FD0442">
          <w:pPr>
            <w:pStyle w:val="B1959D5D5D7D4C768FD6DB2DBC771F3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7405576335734D5F8C06243B233748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93201-6104-4C70-A719-3825FEFA5D08}"/>
      </w:docPartPr>
      <w:docPartBody>
        <w:p w:rsidR="00F90A3C" w:rsidRDefault="00FD0442" w:rsidP="00FD0442">
          <w:pPr>
            <w:pStyle w:val="7405576335734D5F8C06243B2337489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4072483B71784B079461E7FED3F07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541469-64FF-47DE-92F3-32FC9790B1F2}"/>
      </w:docPartPr>
      <w:docPartBody>
        <w:p w:rsidR="00F90A3C" w:rsidRDefault="00FD0442" w:rsidP="00FD0442">
          <w:pPr>
            <w:pStyle w:val="4072483B71784B079461E7FED3F077D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943406E559F43AD9AE0A57CC320B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12161D-918B-4051-B583-DE899A143C19}"/>
      </w:docPartPr>
      <w:docPartBody>
        <w:p w:rsidR="00F90A3C" w:rsidRDefault="00FD0442" w:rsidP="00FD0442">
          <w:pPr>
            <w:pStyle w:val="8943406E559F43AD9AE0A57CC320BEC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42"/>
    <w:rsid w:val="001B058D"/>
    <w:rsid w:val="00CE3EEF"/>
    <w:rsid w:val="00F90A3C"/>
    <w:rsid w:val="00FD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1395F184C1E4842A12D7107151E08DD">
    <w:name w:val="71395F184C1E4842A12D7107151E08DD"/>
    <w:rsid w:val="00FD0442"/>
  </w:style>
  <w:style w:type="character" w:styleId="Platshllartext">
    <w:name w:val="Placeholder Text"/>
    <w:basedOn w:val="Standardstycketeckensnitt"/>
    <w:uiPriority w:val="99"/>
    <w:semiHidden/>
    <w:rsid w:val="00FD0442"/>
    <w:rPr>
      <w:noProof w:val="0"/>
      <w:color w:val="808080"/>
    </w:rPr>
  </w:style>
  <w:style w:type="paragraph" w:customStyle="1" w:styleId="7E0BB81C9B054B2BB4933C5D19E41635">
    <w:name w:val="7E0BB81C9B054B2BB4933C5D19E41635"/>
    <w:rsid w:val="00FD0442"/>
  </w:style>
  <w:style w:type="paragraph" w:customStyle="1" w:styleId="5D6F61C2337B411EBD47674507187CAA">
    <w:name w:val="5D6F61C2337B411EBD47674507187CAA"/>
    <w:rsid w:val="00FD0442"/>
  </w:style>
  <w:style w:type="paragraph" w:customStyle="1" w:styleId="C26D8D29AC5E41FC981F411C39ADEB4E">
    <w:name w:val="C26D8D29AC5E41FC981F411C39ADEB4E"/>
    <w:rsid w:val="00FD0442"/>
  </w:style>
  <w:style w:type="paragraph" w:customStyle="1" w:styleId="DB266D0F5D8046A9AE199EBFB9CA036F">
    <w:name w:val="DB266D0F5D8046A9AE199EBFB9CA036F"/>
    <w:rsid w:val="00FD0442"/>
  </w:style>
  <w:style w:type="paragraph" w:customStyle="1" w:styleId="BA41751A4AB244098258D7D91C9389C4">
    <w:name w:val="BA41751A4AB244098258D7D91C9389C4"/>
    <w:rsid w:val="00FD0442"/>
  </w:style>
  <w:style w:type="paragraph" w:customStyle="1" w:styleId="39C18FE32B004C0593F2C48720E30B58">
    <w:name w:val="39C18FE32B004C0593F2C48720E30B58"/>
    <w:rsid w:val="00FD0442"/>
  </w:style>
  <w:style w:type="paragraph" w:customStyle="1" w:styleId="A8948C9D7BD947F5A8608476CF1C59CD">
    <w:name w:val="A8948C9D7BD947F5A8608476CF1C59CD"/>
    <w:rsid w:val="00FD0442"/>
  </w:style>
  <w:style w:type="paragraph" w:customStyle="1" w:styleId="CE6953A534CF4C3DAAF6ADACB03AC2A6">
    <w:name w:val="CE6953A534CF4C3DAAF6ADACB03AC2A6"/>
    <w:rsid w:val="00FD0442"/>
  </w:style>
  <w:style w:type="paragraph" w:customStyle="1" w:styleId="23B92536AD324954B750A2A0EDCA376D">
    <w:name w:val="23B92536AD324954B750A2A0EDCA376D"/>
    <w:rsid w:val="00FD0442"/>
  </w:style>
  <w:style w:type="paragraph" w:customStyle="1" w:styleId="6ED1708E7E5148BDBF21EF35681FF5F1">
    <w:name w:val="6ED1708E7E5148BDBF21EF35681FF5F1"/>
    <w:rsid w:val="00FD0442"/>
  </w:style>
  <w:style w:type="paragraph" w:customStyle="1" w:styleId="3173676CE81C49B680A969DB82AC6781">
    <w:name w:val="3173676CE81C49B680A969DB82AC6781"/>
    <w:rsid w:val="00FD0442"/>
  </w:style>
  <w:style w:type="paragraph" w:customStyle="1" w:styleId="B1959D5D5D7D4C768FD6DB2DBC771F38">
    <w:name w:val="B1959D5D5D7D4C768FD6DB2DBC771F38"/>
    <w:rsid w:val="00FD0442"/>
  </w:style>
  <w:style w:type="paragraph" w:customStyle="1" w:styleId="6179B933CA3641C5ADC2F7FD4B1E02A2">
    <w:name w:val="6179B933CA3641C5ADC2F7FD4B1E02A2"/>
    <w:rsid w:val="00FD0442"/>
  </w:style>
  <w:style w:type="paragraph" w:customStyle="1" w:styleId="2A939BA173B14C25A6DE68907E9870D4">
    <w:name w:val="2A939BA173B14C25A6DE68907E9870D4"/>
    <w:rsid w:val="00FD0442"/>
  </w:style>
  <w:style w:type="paragraph" w:customStyle="1" w:styleId="7405576335734D5F8C06243B23374891">
    <w:name w:val="7405576335734D5F8C06243B23374891"/>
    <w:rsid w:val="00FD0442"/>
  </w:style>
  <w:style w:type="paragraph" w:customStyle="1" w:styleId="4072483B71784B079461E7FED3F077D8">
    <w:name w:val="4072483B71784B079461E7FED3F077D8"/>
    <w:rsid w:val="00FD0442"/>
  </w:style>
  <w:style w:type="paragraph" w:customStyle="1" w:styleId="8943406E559F43AD9AE0A57CC320BECD">
    <w:name w:val="8943406E559F43AD9AE0A57CC320BECD"/>
    <w:rsid w:val="00FD04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>Kansliråd</SenderTitle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2018-04-18T00:00:00</HeaderDate>
    <Office/>
    <Dnr>Ju2018/02228/POL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RK_LOGO_SV_BW.png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f3e0bdf2-eaa0-45d0-b31e-3a4b450ba29d</RD_Svarsid>
  </documentManagement>
</p:properties>
</file>

<file path=customXml/itemProps1.xml><?xml version="1.0" encoding="utf-8"?>
<ds:datastoreItem xmlns:ds="http://schemas.openxmlformats.org/officeDocument/2006/customXml" ds:itemID="{3E42A57E-747A-4A0A-AFBF-72BBD2A609C4}"/>
</file>

<file path=customXml/itemProps2.xml><?xml version="1.0" encoding="utf-8"?>
<ds:datastoreItem xmlns:ds="http://schemas.openxmlformats.org/officeDocument/2006/customXml" ds:itemID="{1755613E-1315-4104-BFF3-481AB64424D2}"/>
</file>

<file path=customXml/itemProps3.xml><?xml version="1.0" encoding="utf-8"?>
<ds:datastoreItem xmlns:ds="http://schemas.openxmlformats.org/officeDocument/2006/customXml" ds:itemID="{050E35A2-E7A6-41EC-B78C-E8B63BA941A1}"/>
</file>

<file path=customXml/itemProps4.xml><?xml version="1.0" encoding="utf-8"?>
<ds:datastoreItem xmlns:ds="http://schemas.openxmlformats.org/officeDocument/2006/customXml" ds:itemID="{F4BEA415-E24A-4F6C-9965-3571B717CC28}"/>
</file>

<file path=customXml/itemProps5.xml><?xml version="1.0" encoding="utf-8"?>
<ds:datastoreItem xmlns:ds="http://schemas.openxmlformats.org/officeDocument/2006/customXml" ds:itemID="{052AE2C7-3153-4EC6-9A83-46919BC6269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Ekström</dc:creator>
  <cp:keywords/>
  <dc:description/>
  <cp:lastModifiedBy>Emma Ekström</cp:lastModifiedBy>
  <cp:revision>6</cp:revision>
  <cp:lastPrinted>2018-02-20T15:53:00Z</cp:lastPrinted>
  <dcterms:created xsi:type="dcterms:W3CDTF">2018-04-11T09:53:00Z</dcterms:created>
  <dcterms:modified xsi:type="dcterms:W3CDTF">2018-04-11T15:40:00Z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