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349B" w14:textId="4A9BA7F3" w:rsidR="00272943" w:rsidRDefault="00272943" w:rsidP="00DA0661">
      <w:pPr>
        <w:pStyle w:val="Rubrik"/>
      </w:pPr>
      <w:bookmarkStart w:id="0" w:name="Start"/>
      <w:bookmarkEnd w:id="0"/>
      <w:r>
        <w:t>S</w:t>
      </w:r>
      <w:r w:rsidR="00DB5518">
        <w:t>var på fråga 2018/19:239</w:t>
      </w:r>
      <w:r>
        <w:t xml:space="preserve"> av </w:t>
      </w:r>
      <w:r w:rsidR="00DB5518">
        <w:t>Magdalena Schröder (M) Humanitärt stöd till Venezuela</w:t>
      </w:r>
    </w:p>
    <w:p w14:paraId="45BA28B6" w14:textId="77777777" w:rsidR="000C428B" w:rsidRDefault="00C00A6B" w:rsidP="00272943">
      <w:pPr>
        <w:pStyle w:val="Brdtext"/>
      </w:pPr>
      <w:r>
        <w:t>Magdalena Schröder</w:t>
      </w:r>
      <w:r w:rsidR="0075397C" w:rsidRPr="0076282A">
        <w:t xml:space="preserve"> </w:t>
      </w:r>
      <w:r w:rsidR="00272943" w:rsidRPr="0076282A">
        <w:t xml:space="preserve">har frågat mig </w:t>
      </w:r>
      <w:r w:rsidR="00AF08ED">
        <w:t>vilka</w:t>
      </w:r>
      <w:r w:rsidR="00275637">
        <w:t xml:space="preserve"> åtgärder </w:t>
      </w:r>
      <w:r w:rsidR="00AF08ED">
        <w:t>regeringen avser vidta</w:t>
      </w:r>
      <w:r w:rsidR="00275637">
        <w:t xml:space="preserve"> för att säkerställa att stödet </w:t>
      </w:r>
      <w:r w:rsidR="00B8185A">
        <w:t xml:space="preserve">från Sida </w:t>
      </w:r>
      <w:r w:rsidR="00275637">
        <w:t xml:space="preserve">om 65 miljoner kronor faktiskt når de behov de är avsatta för att möta </w:t>
      </w:r>
      <w:r w:rsidR="003C3783">
        <w:t xml:space="preserve">i Venezuela </w:t>
      </w:r>
      <w:r w:rsidR="00275637">
        <w:t>och in</w:t>
      </w:r>
      <w:r w:rsidR="003C3783">
        <w:t>t</w:t>
      </w:r>
      <w:r w:rsidR="00275637">
        <w:t xml:space="preserve">e fastnar vid den colombianska gränsen. </w:t>
      </w:r>
    </w:p>
    <w:p w14:paraId="5105E7CF" w14:textId="001A801B" w:rsidR="007F7345" w:rsidRDefault="000C428B" w:rsidP="00272943">
      <w:pPr>
        <w:pStyle w:val="Brdtext"/>
      </w:pPr>
      <w:r>
        <w:t>E</w:t>
      </w:r>
      <w:r w:rsidR="001B15A4">
        <w:t>konomisk</w:t>
      </w:r>
      <w:bookmarkStart w:id="1" w:name="_GoBack"/>
      <w:bookmarkEnd w:id="1"/>
      <w:r w:rsidR="00AD4962">
        <w:t xml:space="preserve"> </w:t>
      </w:r>
      <w:r>
        <w:t xml:space="preserve">misskötsel </w:t>
      </w:r>
      <w:r w:rsidR="00B8185A">
        <w:t>har orsakat en svår humanitär situation i Venezuela med stor brist på ba</w:t>
      </w:r>
      <w:r>
        <w:t xml:space="preserve">svaror, mat och mediciner och ett sjukvårdssystem </w:t>
      </w:r>
      <w:r w:rsidR="00B8185A">
        <w:t>som</w:t>
      </w:r>
      <w:r>
        <w:t xml:space="preserve"> har slutat att fungera</w:t>
      </w:r>
      <w:r w:rsidR="00B8185A">
        <w:t xml:space="preserve">. </w:t>
      </w:r>
      <w:r w:rsidR="007F7345">
        <w:t>Undernäring och</w:t>
      </w:r>
      <w:r w:rsidR="00AD4962">
        <w:t xml:space="preserve"> barnadödlighet </w:t>
      </w:r>
      <w:r w:rsidR="006779C3">
        <w:t xml:space="preserve">har skjutit i höjden. </w:t>
      </w:r>
      <w:r>
        <w:t>U</w:t>
      </w:r>
      <w:r w:rsidR="007F7345">
        <w:t>pp emot tre miljo</w:t>
      </w:r>
      <w:r w:rsidR="00AD4962">
        <w:t xml:space="preserve">ner människor har lämnat landet, </w:t>
      </w:r>
      <w:r>
        <w:t>varav uppskattningsvis</w:t>
      </w:r>
      <w:r w:rsidR="00AD4962">
        <w:t xml:space="preserve"> en miljon befinner sig i Colombia.</w:t>
      </w:r>
    </w:p>
    <w:p w14:paraId="15B25C6D" w14:textId="6C148B6B" w:rsidR="004971B3" w:rsidRDefault="004971B3" w:rsidP="00272943">
      <w:pPr>
        <w:pStyle w:val="Brdtext"/>
      </w:pPr>
      <w:r w:rsidRPr="004971B3">
        <w:t xml:space="preserve">Det största hindret för att storskaligt humanitärt stöd ska nå </w:t>
      </w:r>
      <w:r w:rsidR="007B6533">
        <w:t>landet är att Maduro-</w:t>
      </w:r>
      <w:r w:rsidRPr="004971B3">
        <w:t>regeringen inte medger att det finns humanitära behov i landet som kräver internationella insatser</w:t>
      </w:r>
      <w:r w:rsidR="007F7345">
        <w:t xml:space="preserve">. </w:t>
      </w:r>
      <w:r w:rsidR="002802A6" w:rsidRPr="002802A6">
        <w:t>Eftersom möjligheterna att verka i Venezuela är begränsade blir</w:t>
      </w:r>
      <w:r w:rsidR="00E51F77">
        <w:t xml:space="preserve"> det svenska</w:t>
      </w:r>
      <w:r w:rsidR="00E643A5">
        <w:t xml:space="preserve"> stödet</w:t>
      </w:r>
      <w:r w:rsidR="002802A6">
        <w:t xml:space="preserve"> </w:t>
      </w:r>
      <w:r w:rsidR="002802A6" w:rsidRPr="002802A6">
        <w:t xml:space="preserve">beroende av lokala partnerorganisationer för </w:t>
      </w:r>
      <w:r w:rsidR="00AD4962">
        <w:t>dess</w:t>
      </w:r>
      <w:r w:rsidR="002802A6" w:rsidRPr="002802A6">
        <w:t xml:space="preserve"> genomförande.</w:t>
      </w:r>
      <w:r w:rsidR="00AD4962">
        <w:t xml:space="preserve"> De humanitära principerna om humanitet, opartiskhet, neutralitet och oberoende ligger till grund för det svenska stödet. </w:t>
      </w:r>
    </w:p>
    <w:p w14:paraId="581FD17D" w14:textId="2F686C8B" w:rsidR="00AF08ED" w:rsidRDefault="00B8185A" w:rsidP="00E51F77">
      <w:pPr>
        <w:pStyle w:val="Brdtext"/>
      </w:pPr>
      <w:r>
        <w:t>Det</w:t>
      </w:r>
      <w:r w:rsidR="001763A3" w:rsidRPr="001763A3">
        <w:t xml:space="preserve"> s</w:t>
      </w:r>
      <w:r w:rsidR="00AF08ED">
        <w:t>venska stödet om 65 miljoner SEK</w:t>
      </w:r>
      <w:r w:rsidR="001763A3" w:rsidRPr="001763A3">
        <w:t xml:space="preserve"> kommer, precis som 2018, att fortsatt gå via FN, till regionala insatser och till organisationer verksamma i Venezuela.</w:t>
      </w:r>
      <w:r w:rsidR="00982ED8">
        <w:t xml:space="preserve"> </w:t>
      </w:r>
      <w:r w:rsidR="00AF08ED" w:rsidRPr="00AF08ED">
        <w:t>Fokus för det svenska stödet kom</w:t>
      </w:r>
      <w:r w:rsidR="00E643A5">
        <w:t xml:space="preserve">mer att ligga på hälsovård och mat, </w:t>
      </w:r>
      <w:r w:rsidR="00AF08ED" w:rsidRPr="00AF08ED">
        <w:t xml:space="preserve">särskilt för barn, samt </w:t>
      </w:r>
      <w:r w:rsidR="00AD4962">
        <w:t xml:space="preserve">på </w:t>
      </w:r>
      <w:r w:rsidR="00AF08ED" w:rsidRPr="00AF08ED">
        <w:t>vatten och sanitet.</w:t>
      </w:r>
    </w:p>
    <w:p w14:paraId="6DE4DCFF" w14:textId="651C487C" w:rsidR="00272943" w:rsidRPr="0076282A" w:rsidRDefault="00AD4962" w:rsidP="00E51F77">
      <w:pPr>
        <w:pStyle w:val="Brdtext"/>
      </w:pPr>
      <w:r>
        <w:t>Det svenska stödet</w:t>
      </w:r>
      <w:r w:rsidR="00336319" w:rsidRPr="00336319">
        <w:t xml:space="preserve"> är</w:t>
      </w:r>
      <w:r>
        <w:t xml:space="preserve"> inte</w:t>
      </w:r>
      <w:r w:rsidR="00336319" w:rsidRPr="00336319">
        <w:t xml:space="preserve"> del a</w:t>
      </w:r>
      <w:r w:rsidR="00C26A1E">
        <w:t>v den mobilisering som nu sker i</w:t>
      </w:r>
      <w:r w:rsidR="00336319" w:rsidRPr="00336319">
        <w:t xml:space="preserve"> Colombia</w:t>
      </w:r>
      <w:r w:rsidR="00E643A5">
        <w:t xml:space="preserve"> och Brasilien. Vårt stöd </w:t>
      </w:r>
      <w:r w:rsidR="00336319" w:rsidRPr="00336319">
        <w:t xml:space="preserve">kommer personer i behov av </w:t>
      </w:r>
      <w:r w:rsidR="00E51F77">
        <w:t xml:space="preserve">humanitär hjälp till del </w:t>
      </w:r>
      <w:r w:rsidR="00E51F77">
        <w:lastRenderedPageBreak/>
        <w:t>genom</w:t>
      </w:r>
      <w:r w:rsidR="00336319" w:rsidRPr="00336319">
        <w:t xml:space="preserve"> </w:t>
      </w:r>
      <w:r>
        <w:t>aktörer verksamma inne i landet och</w:t>
      </w:r>
      <w:r w:rsidR="00E643A5">
        <w:t xml:space="preserve"> genom</w:t>
      </w:r>
      <w:r w:rsidR="001A2881">
        <w:t xml:space="preserve"> </w:t>
      </w:r>
      <w:r>
        <w:t xml:space="preserve">humanitära insatser i Colombia och övriga regionen. </w:t>
      </w:r>
    </w:p>
    <w:p w14:paraId="7FFF0C82" w14:textId="5DA80DBA" w:rsidR="00272943" w:rsidRPr="0076282A" w:rsidRDefault="00AF6FA7" w:rsidP="00272943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Stockholm den 27</w:t>
      </w:r>
      <w:r w:rsidR="00272943" w:rsidRPr="0076282A">
        <w:rPr>
          <w:rFonts w:asciiTheme="minorHAnsi" w:hAnsiTheme="minorHAnsi"/>
          <w:sz w:val="25"/>
          <w:szCs w:val="25"/>
        </w:rPr>
        <w:t xml:space="preserve"> februari 2019</w:t>
      </w:r>
    </w:p>
    <w:p w14:paraId="768FCA63" w14:textId="77777777" w:rsidR="00272943" w:rsidRPr="0076282A" w:rsidRDefault="00272943" w:rsidP="00272943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5543F37" w14:textId="77777777" w:rsidR="00272943" w:rsidRPr="0076282A" w:rsidRDefault="00272943" w:rsidP="00272943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C09CF37" w14:textId="77777777" w:rsidR="00272943" w:rsidRPr="0076282A" w:rsidRDefault="00272943" w:rsidP="00272943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6F5F273A" w14:textId="3E482E30" w:rsidR="00272943" w:rsidRPr="0076282A" w:rsidRDefault="00A74629" w:rsidP="00272943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Peter Eriksson</w:t>
      </w:r>
    </w:p>
    <w:p w14:paraId="3070C964" w14:textId="77777777" w:rsidR="00272943" w:rsidRPr="0076282A" w:rsidRDefault="00272943" w:rsidP="00272943">
      <w:pPr>
        <w:pStyle w:val="Brdtext"/>
      </w:pPr>
    </w:p>
    <w:p w14:paraId="71EADBC4" w14:textId="77777777" w:rsidR="00272943" w:rsidRPr="0076282A" w:rsidRDefault="00272943" w:rsidP="00272943">
      <w:pPr>
        <w:pStyle w:val="Brdtext"/>
      </w:pPr>
    </w:p>
    <w:sectPr w:rsidR="00272943" w:rsidRPr="0076282A" w:rsidSect="0027294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2620" w14:textId="77777777" w:rsidR="00272943" w:rsidRDefault="00272943" w:rsidP="00A87A54">
      <w:pPr>
        <w:spacing w:after="0" w:line="240" w:lineRule="auto"/>
      </w:pPr>
      <w:r>
        <w:separator/>
      </w:r>
    </w:p>
  </w:endnote>
  <w:endnote w:type="continuationSeparator" w:id="0">
    <w:p w14:paraId="4FC45B47" w14:textId="77777777" w:rsidR="00272943" w:rsidRDefault="002729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B2BB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F19375" w14:textId="00B8D34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B15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B15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F999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BDFF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9013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C1C0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5653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411B43" w14:textId="77777777" w:rsidTr="00C26068">
      <w:trPr>
        <w:trHeight w:val="227"/>
      </w:trPr>
      <w:tc>
        <w:tcPr>
          <w:tcW w:w="4074" w:type="dxa"/>
        </w:tcPr>
        <w:p w14:paraId="780423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DD8B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BFB9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5A89" w14:textId="77777777" w:rsidR="00272943" w:rsidRDefault="00272943" w:rsidP="00A87A54">
      <w:pPr>
        <w:spacing w:after="0" w:line="240" w:lineRule="auto"/>
      </w:pPr>
      <w:r>
        <w:separator/>
      </w:r>
    </w:p>
  </w:footnote>
  <w:footnote w:type="continuationSeparator" w:id="0">
    <w:p w14:paraId="688DA858" w14:textId="77777777" w:rsidR="00272943" w:rsidRDefault="002729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2943" w14:paraId="42A63175" w14:textId="77777777" w:rsidTr="00C93EBA">
      <w:trPr>
        <w:trHeight w:val="227"/>
      </w:trPr>
      <w:tc>
        <w:tcPr>
          <w:tcW w:w="5534" w:type="dxa"/>
        </w:tcPr>
        <w:p w14:paraId="4C411058" w14:textId="77777777" w:rsidR="00272943" w:rsidRPr="007D73AB" w:rsidRDefault="00272943">
          <w:pPr>
            <w:pStyle w:val="Sidhuvud"/>
          </w:pPr>
        </w:p>
      </w:tc>
      <w:tc>
        <w:tcPr>
          <w:tcW w:w="3170" w:type="dxa"/>
          <w:vAlign w:val="bottom"/>
        </w:tcPr>
        <w:p w14:paraId="771CD456" w14:textId="77777777" w:rsidR="00272943" w:rsidRPr="007D73AB" w:rsidRDefault="00272943" w:rsidP="00340DE0">
          <w:pPr>
            <w:pStyle w:val="Sidhuvud"/>
          </w:pPr>
        </w:p>
      </w:tc>
      <w:tc>
        <w:tcPr>
          <w:tcW w:w="1134" w:type="dxa"/>
        </w:tcPr>
        <w:p w14:paraId="280AD550" w14:textId="77777777" w:rsidR="00272943" w:rsidRDefault="00272943" w:rsidP="005A703A">
          <w:pPr>
            <w:pStyle w:val="Sidhuvud"/>
          </w:pPr>
        </w:p>
      </w:tc>
    </w:tr>
    <w:tr w:rsidR="00272943" w14:paraId="62B4B140" w14:textId="77777777" w:rsidTr="00C93EBA">
      <w:trPr>
        <w:trHeight w:val="1928"/>
      </w:trPr>
      <w:tc>
        <w:tcPr>
          <w:tcW w:w="5534" w:type="dxa"/>
        </w:tcPr>
        <w:p w14:paraId="7CC435B5" w14:textId="77777777" w:rsidR="00272943" w:rsidRPr="00340DE0" w:rsidRDefault="002729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726783" wp14:editId="68F9E57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4D69A7" w14:textId="77777777" w:rsidR="00272943" w:rsidRPr="00710A6C" w:rsidRDefault="00272943" w:rsidP="00EE3C0F">
          <w:pPr>
            <w:pStyle w:val="Sidhuvud"/>
            <w:rPr>
              <w:b/>
            </w:rPr>
          </w:pPr>
        </w:p>
        <w:p w14:paraId="4ADAD9C0" w14:textId="77777777" w:rsidR="00272943" w:rsidRDefault="00272943" w:rsidP="00EE3C0F">
          <w:pPr>
            <w:pStyle w:val="Sidhuvud"/>
          </w:pPr>
        </w:p>
        <w:p w14:paraId="48E0696D" w14:textId="77777777" w:rsidR="00272943" w:rsidRDefault="00272943" w:rsidP="00EE3C0F">
          <w:pPr>
            <w:pStyle w:val="Sidhuvud"/>
          </w:pPr>
        </w:p>
        <w:p w14:paraId="643949CC" w14:textId="77777777" w:rsidR="00272943" w:rsidRDefault="002729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27B1351E66C4118BBF0CE168BC2DBD7"/>
            </w:placeholder>
            <w:showingPlcHdr/>
            <w:dataBinding w:prefixMappings="xmlns:ns0='http://lp/documentinfo/RK' " w:xpath="/ns0:DocumentInfo[1]/ns0:BaseInfo[1]/ns0:Dnr[1]" w:storeItemID="{524D169F-7ED2-448D-857B-A75E12904604}"/>
            <w:text/>
          </w:sdtPr>
          <w:sdtEndPr/>
          <w:sdtContent>
            <w:p w14:paraId="04D0F0BA" w14:textId="77777777" w:rsidR="00272943" w:rsidRDefault="002729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A18A7CAE4E401A8A589157984F77FD"/>
            </w:placeholder>
            <w:showingPlcHdr/>
            <w:dataBinding w:prefixMappings="xmlns:ns0='http://lp/documentinfo/RK' " w:xpath="/ns0:DocumentInfo[1]/ns0:BaseInfo[1]/ns0:DocNumber[1]" w:storeItemID="{524D169F-7ED2-448D-857B-A75E12904604}"/>
            <w:text/>
          </w:sdtPr>
          <w:sdtEndPr/>
          <w:sdtContent>
            <w:p w14:paraId="5EAFCC56" w14:textId="77777777" w:rsidR="00272943" w:rsidRDefault="002729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3EE4FF" w14:textId="77777777" w:rsidR="00272943" w:rsidRDefault="00272943" w:rsidP="00EE3C0F">
          <w:pPr>
            <w:pStyle w:val="Sidhuvud"/>
          </w:pPr>
        </w:p>
      </w:tc>
      <w:tc>
        <w:tcPr>
          <w:tcW w:w="1134" w:type="dxa"/>
        </w:tcPr>
        <w:p w14:paraId="1CE3D7BE" w14:textId="77777777" w:rsidR="00272943" w:rsidRDefault="00272943" w:rsidP="0094502D">
          <w:pPr>
            <w:pStyle w:val="Sidhuvud"/>
          </w:pPr>
        </w:p>
        <w:p w14:paraId="6BD843FA" w14:textId="77777777" w:rsidR="00272943" w:rsidRPr="0094502D" w:rsidRDefault="00272943" w:rsidP="00EC71A6">
          <w:pPr>
            <w:pStyle w:val="Sidhuvud"/>
          </w:pPr>
        </w:p>
      </w:tc>
    </w:tr>
    <w:tr w:rsidR="00272943" w14:paraId="18E5E2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C7F90E1D8C40DA8A4A4C850FFEAE0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00BF96" w14:textId="77777777" w:rsidR="00272943" w:rsidRPr="00272943" w:rsidRDefault="00272943" w:rsidP="00340DE0">
              <w:pPr>
                <w:pStyle w:val="Sidhuvud"/>
                <w:rPr>
                  <w:b/>
                </w:rPr>
              </w:pPr>
              <w:r w:rsidRPr="00272943">
                <w:rPr>
                  <w:b/>
                </w:rPr>
                <w:t>Utrikesdepartementet</w:t>
              </w:r>
            </w:p>
            <w:p w14:paraId="176A0DC0" w14:textId="7A97F0D1" w:rsidR="00272943" w:rsidRDefault="00AF6FA7" w:rsidP="00340DE0">
              <w:pPr>
                <w:pStyle w:val="Sidhuvud"/>
              </w:pPr>
              <w:r>
                <w:t>Statsrådet Eriksson</w:t>
              </w:r>
            </w:p>
            <w:p w14:paraId="31FE7551" w14:textId="4A00E17E" w:rsidR="00AF6FA7" w:rsidRDefault="00AF6FA7" w:rsidP="00340DE0">
              <w:pPr>
                <w:pStyle w:val="Sidhuvud"/>
              </w:pPr>
            </w:p>
            <w:p w14:paraId="1B4E227C" w14:textId="77777777" w:rsidR="00272943" w:rsidRPr="00340DE0" w:rsidRDefault="0027294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1757085CBF45769BB96954A87EF5A4"/>
          </w:placeholder>
          <w:dataBinding w:prefixMappings="xmlns:ns0='http://lp/documentinfo/RK' " w:xpath="/ns0:DocumentInfo[1]/ns0:BaseInfo[1]/ns0:Recipient[1]" w:storeItemID="{524D169F-7ED2-448D-857B-A75E12904604}"/>
          <w:text w:multiLine="1"/>
        </w:sdtPr>
        <w:sdtEndPr/>
        <w:sdtContent>
          <w:tc>
            <w:tcPr>
              <w:tcW w:w="3170" w:type="dxa"/>
            </w:tcPr>
            <w:p w14:paraId="1F8D9F3A" w14:textId="683243B9" w:rsidR="00272943" w:rsidRDefault="00AF6FA7" w:rsidP="00547B89">
              <w:pPr>
                <w:pStyle w:val="Sidhuvud"/>
              </w:pPr>
              <w:r>
                <w:t>Till riksd</w:t>
              </w:r>
              <w:r w:rsidR="005C6159">
                <w:t>agen</w:t>
              </w:r>
              <w:r w:rsidR="005C6159">
                <w:br/>
              </w:r>
              <w:r w:rsidR="00272943">
                <w:br/>
              </w:r>
              <w:r w:rsidR="00272943">
                <w:br/>
              </w:r>
            </w:p>
          </w:tc>
        </w:sdtContent>
      </w:sdt>
      <w:tc>
        <w:tcPr>
          <w:tcW w:w="1134" w:type="dxa"/>
        </w:tcPr>
        <w:p w14:paraId="1722460B" w14:textId="77777777" w:rsidR="00272943" w:rsidRDefault="00272943" w:rsidP="003E6020">
          <w:pPr>
            <w:pStyle w:val="Sidhuvud"/>
          </w:pPr>
        </w:p>
      </w:tc>
    </w:tr>
  </w:tbl>
  <w:p w14:paraId="463E4F4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85C"/>
    <w:rsid w:val="000C428B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3A3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881"/>
    <w:rsid w:val="001A2A61"/>
    <w:rsid w:val="001B15A4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7040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49FC"/>
    <w:rsid w:val="00237147"/>
    <w:rsid w:val="00242AD1"/>
    <w:rsid w:val="0024412C"/>
    <w:rsid w:val="00260D2D"/>
    <w:rsid w:val="00264503"/>
    <w:rsid w:val="00271D00"/>
    <w:rsid w:val="00272943"/>
    <w:rsid w:val="00275637"/>
    <w:rsid w:val="00275872"/>
    <w:rsid w:val="002802A6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3E1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6319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8C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783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1B3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6159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9C3"/>
    <w:rsid w:val="00691AEE"/>
    <w:rsid w:val="0069523C"/>
    <w:rsid w:val="006962CA"/>
    <w:rsid w:val="00696A95"/>
    <w:rsid w:val="006A09DA"/>
    <w:rsid w:val="006A1835"/>
    <w:rsid w:val="006A2625"/>
    <w:rsid w:val="006B4A30"/>
    <w:rsid w:val="006B6C87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97C"/>
    <w:rsid w:val="00754E24"/>
    <w:rsid w:val="00757B3B"/>
    <w:rsid w:val="0076282A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533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7345"/>
    <w:rsid w:val="0080228F"/>
    <w:rsid w:val="00804C1B"/>
    <w:rsid w:val="0080595A"/>
    <w:rsid w:val="008150A6"/>
    <w:rsid w:val="008178E6"/>
    <w:rsid w:val="0082249C"/>
    <w:rsid w:val="00823363"/>
    <w:rsid w:val="00824CCE"/>
    <w:rsid w:val="008257D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063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19C0"/>
    <w:rsid w:val="008B20ED"/>
    <w:rsid w:val="008B6135"/>
    <w:rsid w:val="008C0338"/>
    <w:rsid w:val="008C4538"/>
    <w:rsid w:val="008C562B"/>
    <w:rsid w:val="008C6717"/>
    <w:rsid w:val="008C739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2ED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82C"/>
    <w:rsid w:val="009E107B"/>
    <w:rsid w:val="009E18D6"/>
    <w:rsid w:val="009E7583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629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4962"/>
    <w:rsid w:val="00AE7BD8"/>
    <w:rsid w:val="00AE7D02"/>
    <w:rsid w:val="00AF08ED"/>
    <w:rsid w:val="00AF0BB7"/>
    <w:rsid w:val="00AF0BDE"/>
    <w:rsid w:val="00AF0EDE"/>
    <w:rsid w:val="00AF4853"/>
    <w:rsid w:val="00AF6FA7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85A"/>
    <w:rsid w:val="00B82A05"/>
    <w:rsid w:val="00B84409"/>
    <w:rsid w:val="00B84E2D"/>
    <w:rsid w:val="00B926DC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0A6B"/>
    <w:rsid w:val="00C01585"/>
    <w:rsid w:val="00C1410E"/>
    <w:rsid w:val="00C141C6"/>
    <w:rsid w:val="00C16F5A"/>
    <w:rsid w:val="00C2071A"/>
    <w:rsid w:val="00C20ACB"/>
    <w:rsid w:val="00C23703"/>
    <w:rsid w:val="00C26068"/>
    <w:rsid w:val="00C26A1E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5518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F77"/>
    <w:rsid w:val="00E54246"/>
    <w:rsid w:val="00E55D8E"/>
    <w:rsid w:val="00E643A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4CE4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E47D50"/>
  <w15:docId w15:val="{DF27B597-6B87-4E45-8B69-E147ACD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B1351E66C4118BBF0CE168BC2D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2E1D4-45A9-45DB-A3B9-ECD2230517B3}"/>
      </w:docPartPr>
      <w:docPartBody>
        <w:p w:rsidR="00053219" w:rsidRDefault="00E801EA" w:rsidP="00E801EA">
          <w:pPr>
            <w:pStyle w:val="D27B1351E66C4118BBF0CE168BC2DB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A18A7CAE4E401A8A589157984F7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FF18-5DBF-4C08-96DD-DBE80FCC9D35}"/>
      </w:docPartPr>
      <w:docPartBody>
        <w:p w:rsidR="00053219" w:rsidRDefault="00E801EA" w:rsidP="00E801EA">
          <w:pPr>
            <w:pStyle w:val="63A18A7CAE4E401A8A589157984F77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C7F90E1D8C40DA8A4A4C850FFEA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3B4DA-E524-45EF-8C63-9F5A0CA5DF75}"/>
      </w:docPartPr>
      <w:docPartBody>
        <w:p w:rsidR="00053219" w:rsidRDefault="00E801EA" w:rsidP="00E801EA">
          <w:pPr>
            <w:pStyle w:val="1FC7F90E1D8C40DA8A4A4C850FFEAE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1757085CBF45769BB96954A87EF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8FFFC-707B-4812-B37C-680AD08A3DD4}"/>
      </w:docPartPr>
      <w:docPartBody>
        <w:p w:rsidR="00053219" w:rsidRDefault="00E801EA" w:rsidP="00E801EA">
          <w:pPr>
            <w:pStyle w:val="211757085CBF45769BB96954A87EF5A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A"/>
    <w:rsid w:val="00053219"/>
    <w:rsid w:val="00E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F95940A865470393A834D53FE8E14E">
    <w:name w:val="4BF95940A865470393A834D53FE8E14E"/>
    <w:rsid w:val="00E801EA"/>
  </w:style>
  <w:style w:type="character" w:styleId="Platshllartext">
    <w:name w:val="Placeholder Text"/>
    <w:basedOn w:val="Standardstycketeckensnitt"/>
    <w:uiPriority w:val="99"/>
    <w:semiHidden/>
    <w:rsid w:val="00E801EA"/>
    <w:rPr>
      <w:noProof w:val="0"/>
      <w:color w:val="808080"/>
    </w:rPr>
  </w:style>
  <w:style w:type="paragraph" w:customStyle="1" w:styleId="9CC994791FD34FED8391BDC7A2645ABC">
    <w:name w:val="9CC994791FD34FED8391BDC7A2645ABC"/>
    <w:rsid w:val="00E801EA"/>
  </w:style>
  <w:style w:type="paragraph" w:customStyle="1" w:styleId="8B2BD1E3B1184EC3B28A27C89638C2BD">
    <w:name w:val="8B2BD1E3B1184EC3B28A27C89638C2BD"/>
    <w:rsid w:val="00E801EA"/>
  </w:style>
  <w:style w:type="paragraph" w:customStyle="1" w:styleId="DE009F3DAECC4A19A893128CC6F95FAD">
    <w:name w:val="DE009F3DAECC4A19A893128CC6F95FAD"/>
    <w:rsid w:val="00E801EA"/>
  </w:style>
  <w:style w:type="paragraph" w:customStyle="1" w:styleId="D27B1351E66C4118BBF0CE168BC2DBD7">
    <w:name w:val="D27B1351E66C4118BBF0CE168BC2DBD7"/>
    <w:rsid w:val="00E801EA"/>
  </w:style>
  <w:style w:type="paragraph" w:customStyle="1" w:styleId="63A18A7CAE4E401A8A589157984F77FD">
    <w:name w:val="63A18A7CAE4E401A8A589157984F77FD"/>
    <w:rsid w:val="00E801EA"/>
  </w:style>
  <w:style w:type="paragraph" w:customStyle="1" w:styleId="00AB7A79A9774D2C84793D3C99D39ECA">
    <w:name w:val="00AB7A79A9774D2C84793D3C99D39ECA"/>
    <w:rsid w:val="00E801EA"/>
  </w:style>
  <w:style w:type="paragraph" w:customStyle="1" w:styleId="D769D3AB59234001ABF01739D97928AE">
    <w:name w:val="D769D3AB59234001ABF01739D97928AE"/>
    <w:rsid w:val="00E801EA"/>
  </w:style>
  <w:style w:type="paragraph" w:customStyle="1" w:styleId="2EF93AC3251142F9A7E47FB8135A811E">
    <w:name w:val="2EF93AC3251142F9A7E47FB8135A811E"/>
    <w:rsid w:val="00E801EA"/>
  </w:style>
  <w:style w:type="paragraph" w:customStyle="1" w:styleId="1FC7F90E1D8C40DA8A4A4C850FFEAE09">
    <w:name w:val="1FC7F90E1D8C40DA8A4A4C850FFEAE09"/>
    <w:rsid w:val="00E801EA"/>
  </w:style>
  <w:style w:type="paragraph" w:customStyle="1" w:styleId="211757085CBF45769BB96954A87EF5A4">
    <w:name w:val="211757085CBF45769BB96954A87EF5A4"/>
    <w:rsid w:val="00E801EA"/>
  </w:style>
  <w:style w:type="paragraph" w:customStyle="1" w:styleId="5F9A5196C1104F1F8B6BBAE0A334B4AA">
    <w:name w:val="5F9A5196C1104F1F8B6BBAE0A334B4AA"/>
    <w:rsid w:val="00E801EA"/>
  </w:style>
  <w:style w:type="paragraph" w:customStyle="1" w:styleId="FF9D3F4C93604878BAFFFA22AF9E00AF">
    <w:name w:val="FF9D3F4C93604878BAFFFA22AF9E00AF"/>
    <w:rsid w:val="00E801EA"/>
  </w:style>
  <w:style w:type="paragraph" w:customStyle="1" w:styleId="7D2D5155C4B747F2839A2BA698A6A308">
    <w:name w:val="7D2D5155C4B747F2839A2BA698A6A308"/>
    <w:rsid w:val="00E801EA"/>
  </w:style>
  <w:style w:type="paragraph" w:customStyle="1" w:styleId="DDFC26E47AF6403A9178C3024DDC3E11">
    <w:name w:val="DDFC26E47AF6403A9178C3024DDC3E11"/>
    <w:rsid w:val="00E80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7351151a-fe29-435e-9280-2cff68850152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2019-02-01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230477E-863C-4D6B-9992-9163D72056A3}"/>
</file>

<file path=customXml/itemProps2.xml><?xml version="1.0" encoding="utf-8"?>
<ds:datastoreItem xmlns:ds="http://schemas.openxmlformats.org/officeDocument/2006/customXml" ds:itemID="{C4B0B4E7-6E50-40FF-B90F-270A242DF8D1}"/>
</file>

<file path=customXml/itemProps3.xml><?xml version="1.0" encoding="utf-8"?>
<ds:datastoreItem xmlns:ds="http://schemas.openxmlformats.org/officeDocument/2006/customXml" ds:itemID="{F737CA8A-1733-492B-80B9-571B5C92B104}"/>
</file>

<file path=customXml/itemProps4.xml><?xml version="1.0" encoding="utf-8"?>
<ds:datastoreItem xmlns:ds="http://schemas.openxmlformats.org/officeDocument/2006/customXml" ds:itemID="{819C7E6C-A3B6-47A6-AD54-57721BD4E1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30477E-863C-4D6B-9992-9163D72056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DF2AB2-36B9-4FF5-BDEF-891CB8F6E5AB}"/>
</file>

<file path=customXml/itemProps7.xml><?xml version="1.0" encoding="utf-8"?>
<ds:datastoreItem xmlns:ds="http://schemas.openxmlformats.org/officeDocument/2006/customXml" ds:itemID="{524D169F-7ED2-448D-857B-A75E129046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2019-02-27T07:50:00Z</cp:lastPrinted>
  <dcterms:created xsi:type="dcterms:W3CDTF">2019-02-27T07:52:00Z</dcterms:created>
  <dcterms:modified xsi:type="dcterms:W3CDTF">2019-02-27T09:27:00Z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a1fbe40d-f213-4189-bea3-8281cacb38f4</vt:lpwstr>
  </property>
</Properties>
</file>