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11" w:rsidRDefault="00CD4BF9" w:rsidP="00DA0661">
      <w:pPr>
        <w:pStyle w:val="Rubrik"/>
      </w:pPr>
      <w:bookmarkStart w:id="0" w:name="Start"/>
      <w:bookmarkEnd w:id="0"/>
      <w:r>
        <w:t xml:space="preserve">Svar på fråga 2018/19:476 av Jessica Rosencrantz (M) Flygets klimatpåverkan och </w:t>
      </w:r>
      <w:r w:rsidR="007E2111">
        <w:t xml:space="preserve">fråga 2018/19:477 </w:t>
      </w:r>
      <w:r w:rsidR="00F87A06">
        <w:t xml:space="preserve">av </w:t>
      </w:r>
      <w:r w:rsidR="007E2111">
        <w:t>Jessi</w:t>
      </w:r>
      <w:r w:rsidR="002B16B5">
        <w:t>k</w:t>
      </w:r>
      <w:r w:rsidR="007E2111">
        <w:t>a Roswall (M)</w:t>
      </w:r>
      <w:r>
        <w:t xml:space="preserve"> </w:t>
      </w:r>
      <w:r w:rsidR="00F87A06">
        <w:t>Utbyggnad av Arlanda</w:t>
      </w:r>
    </w:p>
    <w:p w:rsidR="00CD4BF9" w:rsidRDefault="00CD4BF9" w:rsidP="00DB48AB">
      <w:pPr>
        <w:pStyle w:val="Brdtext"/>
      </w:pPr>
      <w:r>
        <w:t>Jessica Rosencrantz har ställt en fråga till miljö- och k</w:t>
      </w:r>
      <w:r w:rsidR="00B24D5E">
        <w:t>limatminister</w:t>
      </w:r>
      <w:r w:rsidR="002B16B5">
        <w:t>n om Arlanda flygplats</w:t>
      </w:r>
      <w:r>
        <w:t xml:space="preserve">. </w:t>
      </w:r>
      <w:r w:rsidRPr="00CD4BF9">
        <w:t>Arbetet inom regeringen är så f</w:t>
      </w:r>
      <w:r>
        <w:t>ördelat att det är jag som ska</w:t>
      </w:r>
      <w:r w:rsidRPr="00CD4BF9">
        <w:t xml:space="preserve"> svara på frågan.</w:t>
      </w:r>
    </w:p>
    <w:p w:rsidR="007E2111" w:rsidRDefault="00F87A06" w:rsidP="00DB48AB">
      <w:pPr>
        <w:pStyle w:val="Brdtext"/>
      </w:pPr>
      <w:r>
        <w:t>Jessi</w:t>
      </w:r>
      <w:r w:rsidR="002B16B5">
        <w:t>k</w:t>
      </w:r>
      <w:r>
        <w:t xml:space="preserve">a Roswall </w:t>
      </w:r>
      <w:r w:rsidR="00B24D5E">
        <w:t xml:space="preserve">har </w:t>
      </w:r>
      <w:r w:rsidR="002B16B5">
        <w:t xml:space="preserve">dessutom </w:t>
      </w:r>
      <w:r w:rsidR="00B24D5E">
        <w:t>ställt en fråga till mig</w:t>
      </w:r>
      <w:r w:rsidR="002B16B5">
        <w:t xml:space="preserve"> om flygplatsen</w:t>
      </w:r>
      <w:r>
        <w:t>.</w:t>
      </w:r>
      <w:r w:rsidR="00CD4BF9">
        <w:t xml:space="preserve"> </w:t>
      </w:r>
    </w:p>
    <w:p w:rsidR="00FD17FC" w:rsidRDefault="00FD17FC" w:rsidP="00DE77FF">
      <w:pPr>
        <w:rPr>
          <w:lang w:eastAsia="sv-SE"/>
        </w:rPr>
      </w:pPr>
      <w:r w:rsidRPr="00FD17FC">
        <w:rPr>
          <w:lang w:eastAsia="sv-SE"/>
        </w:rPr>
        <w:t xml:space="preserve">Jag väljer att besvara </w:t>
      </w:r>
      <w:r>
        <w:rPr>
          <w:lang w:eastAsia="sv-SE"/>
        </w:rPr>
        <w:t>båda frågorna</w:t>
      </w:r>
      <w:r w:rsidRPr="00FD17FC">
        <w:rPr>
          <w:lang w:eastAsia="sv-SE"/>
        </w:rPr>
        <w:t xml:space="preserve"> i ett sammanhang.</w:t>
      </w:r>
    </w:p>
    <w:p w:rsidR="00717D34" w:rsidRDefault="00DE77FF" w:rsidP="00DE77FF">
      <w:pPr>
        <w:rPr>
          <w:lang w:eastAsia="sv-SE"/>
        </w:rPr>
      </w:pPr>
      <w:r>
        <w:rPr>
          <w:lang w:eastAsia="sv-SE"/>
        </w:rPr>
        <w:t xml:space="preserve">I januari 2017 presenterade regeringen </w:t>
      </w:r>
      <w:r>
        <w:rPr>
          <w:i/>
          <w:iCs/>
          <w:lang w:eastAsia="sv-SE"/>
        </w:rPr>
        <w:t>En svensk flygstrategi–för flygets roll i framtidens transportsystem</w:t>
      </w:r>
      <w:r>
        <w:rPr>
          <w:lang w:eastAsia="sv-SE"/>
        </w:rPr>
        <w:t xml:space="preserve">. Där angavs bland annat att </w:t>
      </w:r>
      <w:r w:rsidR="00760590">
        <w:rPr>
          <w:lang w:eastAsia="sv-SE"/>
        </w:rPr>
        <w:t>ett Arlandaråd</w:t>
      </w:r>
      <w:r w:rsidR="00A90506">
        <w:rPr>
          <w:lang w:eastAsia="sv-SE"/>
        </w:rPr>
        <w:t xml:space="preserve"> i dialog och samverkan</w:t>
      </w:r>
      <w:r w:rsidR="00760590">
        <w:rPr>
          <w:lang w:eastAsia="sv-SE"/>
        </w:rPr>
        <w:t xml:space="preserve"> ska </w:t>
      </w:r>
      <w:r w:rsidR="00D65E20" w:rsidRPr="00D65E20">
        <w:rPr>
          <w:lang w:eastAsia="sv-SE"/>
        </w:rPr>
        <w:t xml:space="preserve">ta fram </w:t>
      </w:r>
      <w:r w:rsidR="00002CA1">
        <w:rPr>
          <w:lang w:eastAsia="sv-SE"/>
        </w:rPr>
        <w:t>förslag, en ”färdplan Arlanda”</w:t>
      </w:r>
      <w:r w:rsidR="00334DA4" w:rsidRPr="00A97D13">
        <w:rPr>
          <w:lang w:eastAsia="sv-SE"/>
        </w:rPr>
        <w:t xml:space="preserve"> i syfte att utveckla flygplatsen utifrån ett helhetsperspektiv som omfattar flygplatsen, luftrummet samt anslutande transporter och infrastruktur på marken men också tillgången till andra flygplatser i Stockholmsregionen.</w:t>
      </w:r>
      <w:r w:rsidR="00760590">
        <w:rPr>
          <w:lang w:eastAsia="sv-SE"/>
        </w:rPr>
        <w:t xml:space="preserve"> Vidare anges i flygstrategin att </w:t>
      </w:r>
      <w:r>
        <w:rPr>
          <w:lang w:eastAsia="sv-SE"/>
        </w:rPr>
        <w:t xml:space="preserve">flygets </w:t>
      </w:r>
      <w:r w:rsidR="00760590">
        <w:rPr>
          <w:lang w:eastAsia="sv-SE"/>
        </w:rPr>
        <w:t xml:space="preserve">miljö- och </w:t>
      </w:r>
      <w:r>
        <w:rPr>
          <w:lang w:eastAsia="sv-SE"/>
        </w:rPr>
        <w:t xml:space="preserve">klimatpåverkan </w:t>
      </w:r>
      <w:r w:rsidR="00760590">
        <w:rPr>
          <w:lang w:eastAsia="sv-SE"/>
        </w:rPr>
        <w:t>ska minska och att flyget, liksom övriga trafikslag, ska bidra till målet om Sverige som ett av världens första fossilfria välfärdsländer.</w:t>
      </w:r>
    </w:p>
    <w:p w:rsidR="00F87A06" w:rsidRDefault="00F87A06" w:rsidP="00DB48AB">
      <w:pPr>
        <w:pStyle w:val="Brdtext"/>
      </w:pPr>
      <w:r>
        <w:t xml:space="preserve">Stockholm den </w:t>
      </w:r>
      <w:r w:rsidR="00103AA1">
        <w:t>10</w:t>
      </w:r>
      <w:r>
        <w:t xml:space="preserve"> april</w:t>
      </w:r>
    </w:p>
    <w:p w:rsidR="00F87A06" w:rsidRDefault="00F87A06" w:rsidP="00DB48AB">
      <w:pPr>
        <w:pStyle w:val="Brdtext"/>
      </w:pPr>
    </w:p>
    <w:p w:rsidR="007E2111" w:rsidRDefault="00F87A06" w:rsidP="00E96532">
      <w:pPr>
        <w:pStyle w:val="Brdtext"/>
      </w:pPr>
      <w:r>
        <w:t>Tomas Eneroth</w:t>
      </w:r>
    </w:p>
    <w:sectPr w:rsidR="007E2111" w:rsidSect="007E2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BE" w:rsidRDefault="00A523BE" w:rsidP="00A87A54">
      <w:pPr>
        <w:spacing w:after="0" w:line="240" w:lineRule="auto"/>
      </w:pPr>
      <w:r>
        <w:separator/>
      </w:r>
    </w:p>
  </w:endnote>
  <w:endnote w:type="continuationSeparator" w:id="0">
    <w:p w:rsidR="00A523BE" w:rsidRDefault="00A523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F5" w:rsidRDefault="001375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F06B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F06B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BE" w:rsidRDefault="00A523BE" w:rsidP="00A87A54">
      <w:pPr>
        <w:spacing w:after="0" w:line="240" w:lineRule="auto"/>
      </w:pPr>
      <w:r>
        <w:separator/>
      </w:r>
    </w:p>
  </w:footnote>
  <w:footnote w:type="continuationSeparator" w:id="0">
    <w:p w:rsidR="00A523BE" w:rsidRDefault="00A523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F5" w:rsidRDefault="001375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F5" w:rsidRDefault="001375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:rsidTr="00C93EBA">
      <w:trPr>
        <w:trHeight w:val="227"/>
      </w:trPr>
      <w:tc>
        <w:tcPr>
          <w:tcW w:w="5534" w:type="dxa"/>
        </w:tcPr>
        <w:p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:rsidR="007E2111" w:rsidRDefault="007E2111" w:rsidP="005A703A">
          <w:pPr>
            <w:pStyle w:val="Sidhuvud"/>
          </w:pPr>
        </w:p>
      </w:tc>
    </w:tr>
    <w:tr w:rsidR="007E2111" w:rsidTr="00C93EBA">
      <w:trPr>
        <w:trHeight w:val="1928"/>
      </w:trPr>
      <w:tc>
        <w:tcPr>
          <w:tcW w:w="5534" w:type="dxa"/>
        </w:tcPr>
        <w:p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E2111" w:rsidRPr="00710A6C" w:rsidRDefault="007E2111" w:rsidP="00EE3C0F">
          <w:pPr>
            <w:pStyle w:val="Sidhuvud"/>
            <w:rPr>
              <w:b/>
            </w:rPr>
          </w:pPr>
        </w:p>
        <w:p w:rsidR="007E2111" w:rsidRDefault="007E2111" w:rsidP="00EE3C0F">
          <w:pPr>
            <w:pStyle w:val="Sidhuvud"/>
          </w:pPr>
        </w:p>
        <w:p w:rsidR="007E2111" w:rsidRDefault="007E2111" w:rsidP="00EE3C0F">
          <w:pPr>
            <w:pStyle w:val="Sidhuvud"/>
          </w:pPr>
        </w:p>
        <w:p w:rsidR="007E2111" w:rsidRDefault="007E2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4E3FD3D8854CCBA969F95967A2DE52"/>
            </w:placeholder>
            <w:dataBinding w:prefixMappings="xmlns:ns0='http://lp/documentinfo/RK' " w:xpath="/ns0:DocumentInfo[1]/ns0:BaseInfo[1]/ns0:Dnr[1]" w:storeItemID="{3804F3C6-D395-4CB8-B030-68C331345561}"/>
            <w:text/>
          </w:sdtPr>
          <w:sdtEndPr/>
          <w:sdtContent>
            <w:p w:rsidR="007E2111" w:rsidRDefault="001375F5" w:rsidP="00EE3C0F">
              <w:pPr>
                <w:pStyle w:val="Sidhuvud"/>
              </w:pPr>
              <w:r>
                <w:t xml:space="preserve">I2019/01106/TP </w:t>
              </w:r>
            </w:p>
          </w:sdtContent>
        </w:sdt>
        <w:p w:rsidR="007E2111" w:rsidRDefault="001375F5" w:rsidP="00EE3C0F">
          <w:pPr>
            <w:pStyle w:val="Sidhuvud"/>
          </w:pPr>
          <w:r w:rsidRPr="001375F5">
            <w:t xml:space="preserve">I2019/01146/TP </w:t>
          </w:r>
        </w:p>
      </w:tc>
      <w:tc>
        <w:tcPr>
          <w:tcW w:w="1134" w:type="dxa"/>
        </w:tcPr>
        <w:p w:rsidR="007E2111" w:rsidRDefault="007E2111" w:rsidP="0094502D">
          <w:pPr>
            <w:pStyle w:val="Sidhuvud"/>
          </w:pPr>
        </w:p>
        <w:p w:rsidR="007E2111" w:rsidRPr="0094502D" w:rsidRDefault="007E2111" w:rsidP="00EC71A6">
          <w:pPr>
            <w:pStyle w:val="Sidhuvud"/>
          </w:pPr>
        </w:p>
      </w:tc>
    </w:tr>
    <w:tr w:rsidR="007E2111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A6E1D" w:rsidRPr="00967F78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:rsidR="007E2111" w:rsidRPr="00957740" w:rsidRDefault="007E2111" w:rsidP="00957740"/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EndPr/>
        <w:sdtContent>
          <w:tc>
            <w:tcPr>
              <w:tcW w:w="3170" w:type="dxa"/>
            </w:tcPr>
            <w:p w:rsidR="007E2111" w:rsidRDefault="001375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E2111" w:rsidRDefault="007E211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508F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5F5"/>
    <w:rsid w:val="001415C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E6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6B5"/>
    <w:rsid w:val="002B6849"/>
    <w:rsid w:val="002C1D37"/>
    <w:rsid w:val="002C2885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DA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1D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681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FCC"/>
    <w:rsid w:val="00750C93"/>
    <w:rsid w:val="00754E24"/>
    <w:rsid w:val="00757B3B"/>
    <w:rsid w:val="0076059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BBB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7740"/>
    <w:rsid w:val="00967F78"/>
    <w:rsid w:val="00973084"/>
    <w:rsid w:val="00974B59"/>
    <w:rsid w:val="009777F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3B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506"/>
    <w:rsid w:val="00A97D13"/>
    <w:rsid w:val="00AA1809"/>
    <w:rsid w:val="00AB5033"/>
    <w:rsid w:val="00AB5298"/>
    <w:rsid w:val="00AB5519"/>
    <w:rsid w:val="00AB6313"/>
    <w:rsid w:val="00AB71DD"/>
    <w:rsid w:val="00AC15C5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AA9"/>
    <w:rsid w:val="00B2169D"/>
    <w:rsid w:val="00B21CBB"/>
    <w:rsid w:val="00B24D5E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BF9"/>
    <w:rsid w:val="00CD6169"/>
    <w:rsid w:val="00CD6D76"/>
    <w:rsid w:val="00CE1F74"/>
    <w:rsid w:val="00CE20BC"/>
    <w:rsid w:val="00CF0284"/>
    <w:rsid w:val="00CF06B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47E"/>
    <w:rsid w:val="00DC1025"/>
    <w:rsid w:val="00DC10F6"/>
    <w:rsid w:val="00DC3E45"/>
    <w:rsid w:val="00DC4598"/>
    <w:rsid w:val="00DD0722"/>
    <w:rsid w:val="00DD212F"/>
    <w:rsid w:val="00DE18F5"/>
    <w:rsid w:val="00DE73D2"/>
    <w:rsid w:val="00DE77FF"/>
    <w:rsid w:val="00DF5BFB"/>
    <w:rsid w:val="00DF5CD6"/>
    <w:rsid w:val="00E022DA"/>
    <w:rsid w:val="00E032AD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6B"/>
    <w:rsid w:val="00E6641E"/>
    <w:rsid w:val="00E66F18"/>
    <w:rsid w:val="00E70856"/>
    <w:rsid w:val="00E727DE"/>
    <w:rsid w:val="00E74A30"/>
    <w:rsid w:val="00E77778"/>
    <w:rsid w:val="00E77B7E"/>
    <w:rsid w:val="00E82DF1"/>
    <w:rsid w:val="00E82E37"/>
    <w:rsid w:val="00E90CAA"/>
    <w:rsid w:val="00E93339"/>
    <w:rsid w:val="00E96532"/>
    <w:rsid w:val="00E973A0"/>
    <w:rsid w:val="00EA1688"/>
    <w:rsid w:val="00EA1AFC"/>
    <w:rsid w:val="00EA4C83"/>
    <w:rsid w:val="00EB3F49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B"/>
    <w:rsid w:val="001F1326"/>
    <w:rsid w:val="009C6B5E"/>
    <w:rsid w:val="00B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B60E7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I2019/01106/TP </Dnr>
    <ParagrafNr/>
    <DocumentTitle/>
    <VisitingAddress/>
    <Extra1/>
    <Extra2/>
    <Extra3>av 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7bb037b4-f76a-4e37-be52-3abe5fcc4464</RD_Svarsid>
  </documentManagement>
</p:properties>
</file>

<file path=customXml/itemProps1.xml><?xml version="1.0" encoding="utf-8"?>
<ds:datastoreItem xmlns:ds="http://schemas.openxmlformats.org/officeDocument/2006/customXml" ds:itemID="{30207D19-B700-4CBC-8359-FDC3B95A85FA}"/>
</file>

<file path=customXml/itemProps2.xml><?xml version="1.0" encoding="utf-8"?>
<ds:datastoreItem xmlns:ds="http://schemas.openxmlformats.org/officeDocument/2006/customXml" ds:itemID="{3804F3C6-D395-4CB8-B030-68C331345561}"/>
</file>

<file path=customXml/itemProps3.xml><?xml version="1.0" encoding="utf-8"?>
<ds:datastoreItem xmlns:ds="http://schemas.openxmlformats.org/officeDocument/2006/customXml" ds:itemID="{750BDC9E-297A-43FB-9DA9-C5701BB1E6A0}"/>
</file>

<file path=customXml/itemProps4.xml><?xml version="1.0" encoding="utf-8"?>
<ds:datastoreItem xmlns:ds="http://schemas.openxmlformats.org/officeDocument/2006/customXml" ds:itemID="{F567AC14-3104-4359-8524-397EF3FA11E7}"/>
</file>

<file path=customXml/itemProps5.xml><?xml version="1.0" encoding="utf-8"?>
<ds:datastoreItem xmlns:ds="http://schemas.openxmlformats.org/officeDocument/2006/customXml" ds:itemID="{A4FDEEB7-A984-415A-9432-83E2468020C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3</cp:revision>
  <cp:lastPrinted>2019-04-09T13:40:00Z</cp:lastPrinted>
  <dcterms:created xsi:type="dcterms:W3CDTF">2019-04-09T13:32:00Z</dcterms:created>
  <dcterms:modified xsi:type="dcterms:W3CDTF">2019-04-09T13:48:00Z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