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DF2" w14:textId="2DF75030" w:rsidR="002C7CD9" w:rsidRDefault="00C04B42" w:rsidP="00DA0661">
      <w:pPr>
        <w:pStyle w:val="Rubrik"/>
      </w:pPr>
      <w:bookmarkStart w:id="0" w:name="Start"/>
      <w:bookmarkEnd w:id="0"/>
      <w:r>
        <w:t>Svar på fråga 2019/20:</w:t>
      </w:r>
      <w:r w:rsidR="002C7CD9" w:rsidRPr="002C7CD9">
        <w:t>1684 av Björn Söder (SD) Grundprinciperna för svenskt bistånd</w:t>
      </w:r>
    </w:p>
    <w:p w14:paraId="49774B38" w14:textId="4A54D3F7" w:rsidR="000C29BC" w:rsidRDefault="00676D77" w:rsidP="004F36A1">
      <w:pPr>
        <w:pStyle w:val="Brdtext"/>
      </w:pPr>
      <w:r>
        <w:t>Björn Söder</w:t>
      </w:r>
      <w:r w:rsidR="00C04B42">
        <w:t xml:space="preserve"> har frågat </w:t>
      </w:r>
      <w:r w:rsidR="00C04B42" w:rsidRPr="00DC7429">
        <w:t xml:space="preserve">mig om </w:t>
      </w:r>
      <w:r w:rsidR="00C0114D">
        <w:t xml:space="preserve">jag kommer att vidta några åtgärder för att svensk biståndspolitik ska vila på samma grundprinciper oavsett mottagarland. </w:t>
      </w:r>
      <w:bookmarkStart w:id="1" w:name="_Hlk33618965"/>
      <w:r w:rsidR="000C29BC">
        <w:t xml:space="preserve"> </w:t>
      </w:r>
    </w:p>
    <w:bookmarkEnd w:id="1"/>
    <w:p w14:paraId="05FFAAFF" w14:textId="77777777" w:rsidR="00875E4C" w:rsidRDefault="00875E4C" w:rsidP="00875E4C">
      <w:pPr>
        <w:pStyle w:val="Brdtext"/>
      </w:pPr>
      <w:r>
        <w:t>Sveriges internationella bistånd baseras på den inriktning som presenteras i regeringens policyramverk för Sveriges internationella utvecklingssamarbete och humanitära bistånd (</w:t>
      </w:r>
      <w:proofErr w:type="spellStart"/>
      <w:r>
        <w:t>skr</w:t>
      </w:r>
      <w:proofErr w:type="spellEnd"/>
      <w:r>
        <w:t xml:space="preserve">. 2016/2017:60). Denna inriktning gäller var än svenskt bistånd bedrivs; i vart och ett av våra samarbetsländer. </w:t>
      </w:r>
    </w:p>
    <w:p w14:paraId="3C4FA033" w14:textId="77777777" w:rsidR="00875E4C" w:rsidRDefault="00875E4C" w:rsidP="00875E4C">
      <w:pPr>
        <w:pStyle w:val="Brdtext"/>
      </w:pPr>
      <w:r>
        <w:t xml:space="preserve">Vid en negativ utveckling vad gäller mänskliga rättigheter, demokrati och rättsstatens principer i ett av våra samarbetsländer är utgångspunkten att stödet till staten ska minska. Det är viktigt att fortsätta stödja de krafter som bedöms ha viljan och förmågan att bidra till ökad demokrati och respekt för mänskliga rättigheter. Sverige fortsätter att stå upp för de demokratiska principerna och de mänskliga rättigheterna, särskilt när de utmanas. Denna utgångspunkt är likaså gällande i relation till vart och ett av våra samarbetsländer. </w:t>
      </w:r>
    </w:p>
    <w:p w14:paraId="55C19AC5" w14:textId="77777777" w:rsidR="00875E4C" w:rsidRDefault="00875E4C" w:rsidP="00875E4C">
      <w:pPr>
        <w:pStyle w:val="Brdtext"/>
      </w:pPr>
      <w:r>
        <w:t xml:space="preserve">Samma värderingar och kriterier gäller för alla de länder vi samarbetar med och/eller har bistånd till. Men situationen skiljer sig radikalt mellan länderna och det avgör naturligtvis hur vi kan agera i varje enskilt land. Tillsammans med de riktlinjer och principer vi arbetar utifrån måste man också förstå hur biståndet verkar i sin kontext. Gällande Palestina befinner sig det palestinska folket i en oerhört svår situation där konflikten har skapat ett näst intill permanent tillstånd av utanförskap och arbetslöshet. Vår utgångspunkt är att vi vill medverka till en tvåstatslösning och där är vi inte helt och fullt ännu. </w:t>
      </w:r>
      <w:r>
        <w:lastRenderedPageBreak/>
        <w:t>Den negativa utveckling som skett inom demokratiområdet påverkar möjligheterna för biståndet och den inriktning vi valt. I den nya strategi som regeringen antagit skärper vi också kraven på ansvarstagande och demokratiska val i Palestina. Vi ger inte heller något budgetstöd till den Palestinska myndigheten.</w:t>
      </w:r>
    </w:p>
    <w:p w14:paraId="7F5B5406" w14:textId="11621FB6" w:rsidR="00875E4C" w:rsidRDefault="00875E4C" w:rsidP="004B69DA">
      <w:r>
        <w:t xml:space="preserve">Det är inte som Björn Söder påstår och som vi har påtalat ett oräkneligt antal gånger; att svenskt bistånd går till palestinska terrorister. Vårt stöd går till både palestinska och israeliska aktörer som vill verka för fred och hållbar utveckling. Svenskt bistånd finns där för att både verka för en positiv utveckling, men också upprätthålla och möta basala behov. </w:t>
      </w:r>
      <w:r w:rsidR="004B69DA">
        <w:t>Men även om vi vid många tillfällen tydligt</w:t>
      </w:r>
      <w:r w:rsidR="005E1E4A" w:rsidRPr="005E1E4A">
        <w:t xml:space="preserve"> </w:t>
      </w:r>
      <w:r w:rsidR="005E1E4A">
        <w:t>har</w:t>
      </w:r>
      <w:r w:rsidR="004B69DA">
        <w:t xml:space="preserve"> förklarat detta upprepar Björn Söder och Sverigedemokraterna samma felaktigheter. </w:t>
      </w:r>
      <w:r>
        <w:t>Det är olyckligt och underminerar förtroendet för det viktiga arbete vi behöver stötta i regionen.</w:t>
      </w:r>
    </w:p>
    <w:p w14:paraId="6DB36FED" w14:textId="6D5EAD29" w:rsidR="00875E4C" w:rsidRDefault="00875E4C" w:rsidP="00875E4C">
      <w:pPr>
        <w:pStyle w:val="Brdtext"/>
      </w:pPr>
      <w:r>
        <w:t>När det gäller biståndet till Kambodja så befinner sig landet i en helt annan situation med en nutidshistoria som är förfärande me</w:t>
      </w:r>
      <w:r w:rsidR="005E1E4A">
        <w:t>d</w:t>
      </w:r>
      <w:r>
        <w:t xml:space="preserve"> en regim som, trots dessa erfarenheter, under lång tid valt att ta tydliga steg bort från demokrati, pluralism och yttrandefrihet. I det fallet ökar vi nu insatserna för att motverka den negativa utvecklingen inom demokratiområdet, men avvecklar samtidigt ett bredare samarbete vad gäller det övriga biståndet. De</w:t>
      </w:r>
      <w:bookmarkStart w:id="2" w:name="_GoBack"/>
      <w:bookmarkEnd w:id="2"/>
      <w:r>
        <w:t xml:space="preserve">t finns därför både likheter och stora skillnader mellan dessa båda länder och varje </w:t>
      </w:r>
      <w:proofErr w:type="gramStart"/>
      <w:r>
        <w:t>strategi regeringen</w:t>
      </w:r>
      <w:proofErr w:type="gramEnd"/>
      <w:r>
        <w:t xml:space="preserve"> antar måste utgå från den unika situationen och de möjligheter och utmaningar som finns just där.</w:t>
      </w:r>
    </w:p>
    <w:p w14:paraId="17D9B9C8" w14:textId="77777777" w:rsidR="00875E4C" w:rsidRDefault="00875E4C" w:rsidP="00875E4C">
      <w:pPr>
        <w:pStyle w:val="Brdtext"/>
      </w:pPr>
    </w:p>
    <w:p w14:paraId="16B8E9AD" w14:textId="77777777" w:rsidR="00875E4C" w:rsidRDefault="00875E4C" w:rsidP="00875E4C">
      <w:pPr>
        <w:pStyle w:val="Brdtext"/>
      </w:pPr>
      <w:r>
        <w:t>Stockholm den 10 juli 2020</w:t>
      </w:r>
    </w:p>
    <w:p w14:paraId="4EE95848" w14:textId="77777777" w:rsidR="00875E4C" w:rsidRDefault="00875E4C" w:rsidP="00875E4C">
      <w:pPr>
        <w:pStyle w:val="Brdtext"/>
      </w:pPr>
    </w:p>
    <w:p w14:paraId="68EC921A" w14:textId="77777777" w:rsidR="00875E4C" w:rsidRDefault="00875E4C" w:rsidP="00875E4C">
      <w:pPr>
        <w:pStyle w:val="Brdtext"/>
      </w:pPr>
    </w:p>
    <w:p w14:paraId="56ADE861" w14:textId="77777777" w:rsidR="00875E4C" w:rsidRDefault="00875E4C" w:rsidP="00875E4C">
      <w:pPr>
        <w:pStyle w:val="Brdtext"/>
      </w:pPr>
    </w:p>
    <w:p w14:paraId="3A8E0DFA" w14:textId="68B8B185" w:rsidR="00C04B42" w:rsidRPr="00947FED" w:rsidRDefault="00875E4C" w:rsidP="00875E4C">
      <w:pPr>
        <w:pStyle w:val="Brdtext"/>
      </w:pPr>
      <w:r>
        <w:t>Peter Eriksson</w:t>
      </w:r>
    </w:p>
    <w:sectPr w:rsidR="00C04B42" w:rsidRPr="00947FE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0A8C" w14:textId="77777777" w:rsidR="008A0348" w:rsidRDefault="008A0348" w:rsidP="00A87A54">
      <w:pPr>
        <w:spacing w:after="0" w:line="240" w:lineRule="auto"/>
      </w:pPr>
      <w:r>
        <w:separator/>
      </w:r>
    </w:p>
  </w:endnote>
  <w:endnote w:type="continuationSeparator" w:id="0">
    <w:p w14:paraId="47DBEF8F" w14:textId="77777777" w:rsidR="008A0348" w:rsidRDefault="008A03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8ACD23" w14:textId="77777777" w:rsidTr="006A26EC">
      <w:trPr>
        <w:trHeight w:val="227"/>
        <w:jc w:val="right"/>
      </w:trPr>
      <w:tc>
        <w:tcPr>
          <w:tcW w:w="708" w:type="dxa"/>
          <w:vAlign w:val="bottom"/>
        </w:tcPr>
        <w:p w14:paraId="740107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278A527" w14:textId="77777777" w:rsidTr="006A26EC">
      <w:trPr>
        <w:trHeight w:val="850"/>
        <w:jc w:val="right"/>
      </w:trPr>
      <w:tc>
        <w:tcPr>
          <w:tcW w:w="708" w:type="dxa"/>
          <w:vAlign w:val="bottom"/>
        </w:tcPr>
        <w:p w14:paraId="75ECA4BC" w14:textId="77777777" w:rsidR="005606BC" w:rsidRPr="00347E11" w:rsidRDefault="005606BC" w:rsidP="005606BC">
          <w:pPr>
            <w:pStyle w:val="Sidfot"/>
            <w:spacing w:line="276" w:lineRule="auto"/>
            <w:jc w:val="right"/>
          </w:pPr>
        </w:p>
      </w:tc>
    </w:tr>
  </w:tbl>
  <w:p w14:paraId="39648F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9A595F" w14:textId="77777777" w:rsidTr="001F4302">
      <w:trPr>
        <w:trHeight w:val="510"/>
      </w:trPr>
      <w:tc>
        <w:tcPr>
          <w:tcW w:w="8525" w:type="dxa"/>
          <w:gridSpan w:val="2"/>
          <w:vAlign w:val="bottom"/>
        </w:tcPr>
        <w:p w14:paraId="2581AB6E" w14:textId="77777777" w:rsidR="00347E11" w:rsidRPr="00347E11" w:rsidRDefault="00347E11" w:rsidP="00347E11">
          <w:pPr>
            <w:pStyle w:val="Sidfot"/>
            <w:rPr>
              <w:sz w:val="8"/>
            </w:rPr>
          </w:pPr>
        </w:p>
      </w:tc>
    </w:tr>
    <w:tr w:rsidR="00093408" w:rsidRPr="00EE3C0F" w14:paraId="104E0165" w14:textId="77777777" w:rsidTr="00C26068">
      <w:trPr>
        <w:trHeight w:val="227"/>
      </w:trPr>
      <w:tc>
        <w:tcPr>
          <w:tcW w:w="4074" w:type="dxa"/>
        </w:tcPr>
        <w:p w14:paraId="0E639D7B" w14:textId="77777777" w:rsidR="00347E11" w:rsidRPr="00F53AEA" w:rsidRDefault="00347E11" w:rsidP="00C26068">
          <w:pPr>
            <w:pStyle w:val="Sidfot"/>
            <w:spacing w:line="276" w:lineRule="auto"/>
          </w:pPr>
        </w:p>
      </w:tc>
      <w:tc>
        <w:tcPr>
          <w:tcW w:w="4451" w:type="dxa"/>
        </w:tcPr>
        <w:p w14:paraId="1E9D36DA" w14:textId="77777777" w:rsidR="00093408" w:rsidRPr="00F53AEA" w:rsidRDefault="00093408" w:rsidP="00F53AEA">
          <w:pPr>
            <w:pStyle w:val="Sidfot"/>
            <w:spacing w:line="276" w:lineRule="auto"/>
          </w:pPr>
        </w:p>
      </w:tc>
    </w:tr>
  </w:tbl>
  <w:p w14:paraId="1B983C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2C81" w14:textId="77777777" w:rsidR="008A0348" w:rsidRDefault="008A0348" w:rsidP="00A87A54">
      <w:pPr>
        <w:spacing w:after="0" w:line="240" w:lineRule="auto"/>
      </w:pPr>
      <w:r>
        <w:separator/>
      </w:r>
    </w:p>
  </w:footnote>
  <w:footnote w:type="continuationSeparator" w:id="0">
    <w:p w14:paraId="2164653E" w14:textId="77777777" w:rsidR="008A0348" w:rsidRDefault="008A03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4B42" w14:paraId="2CBC622F" w14:textId="77777777" w:rsidTr="00C93EBA">
      <w:trPr>
        <w:trHeight w:val="227"/>
      </w:trPr>
      <w:tc>
        <w:tcPr>
          <w:tcW w:w="5534" w:type="dxa"/>
        </w:tcPr>
        <w:p w14:paraId="5B2B77DF" w14:textId="77777777" w:rsidR="00C04B42" w:rsidRPr="007D73AB" w:rsidRDefault="00C04B42">
          <w:pPr>
            <w:pStyle w:val="Sidhuvud"/>
          </w:pPr>
        </w:p>
      </w:tc>
      <w:tc>
        <w:tcPr>
          <w:tcW w:w="3170" w:type="dxa"/>
          <w:vAlign w:val="bottom"/>
        </w:tcPr>
        <w:p w14:paraId="2DA285EC" w14:textId="77777777" w:rsidR="00C04B42" w:rsidRPr="007D73AB" w:rsidRDefault="00C04B42" w:rsidP="00340DE0">
          <w:pPr>
            <w:pStyle w:val="Sidhuvud"/>
          </w:pPr>
        </w:p>
      </w:tc>
      <w:tc>
        <w:tcPr>
          <w:tcW w:w="1134" w:type="dxa"/>
        </w:tcPr>
        <w:p w14:paraId="4EF87564" w14:textId="77777777" w:rsidR="00C04B42" w:rsidRDefault="00C04B42" w:rsidP="005A703A">
          <w:pPr>
            <w:pStyle w:val="Sidhuvud"/>
          </w:pPr>
        </w:p>
      </w:tc>
    </w:tr>
    <w:tr w:rsidR="00C04B42" w14:paraId="3CDC3F13" w14:textId="77777777" w:rsidTr="00C93EBA">
      <w:trPr>
        <w:trHeight w:val="1928"/>
      </w:trPr>
      <w:tc>
        <w:tcPr>
          <w:tcW w:w="5534" w:type="dxa"/>
        </w:tcPr>
        <w:p w14:paraId="520F6B48" w14:textId="77777777" w:rsidR="00C04B42" w:rsidRPr="00340DE0" w:rsidRDefault="00C04B42" w:rsidP="00340DE0">
          <w:pPr>
            <w:pStyle w:val="Sidhuvud"/>
          </w:pPr>
          <w:r>
            <w:rPr>
              <w:noProof/>
            </w:rPr>
            <w:drawing>
              <wp:inline distT="0" distB="0" distL="0" distR="0" wp14:anchorId="5072663E" wp14:editId="4FC9388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38A90" w14:textId="77777777" w:rsidR="00C04B42" w:rsidRPr="00710A6C" w:rsidRDefault="00C04B42" w:rsidP="00EE3C0F">
          <w:pPr>
            <w:pStyle w:val="Sidhuvud"/>
            <w:rPr>
              <w:b/>
            </w:rPr>
          </w:pPr>
        </w:p>
        <w:p w14:paraId="1B379540" w14:textId="77777777" w:rsidR="00C04B42" w:rsidRDefault="00C04B42" w:rsidP="00EE3C0F">
          <w:pPr>
            <w:pStyle w:val="Sidhuvud"/>
          </w:pPr>
        </w:p>
        <w:p w14:paraId="3E65710C" w14:textId="77777777" w:rsidR="00C04B42" w:rsidRDefault="00C04B42" w:rsidP="00EE3C0F">
          <w:pPr>
            <w:pStyle w:val="Sidhuvud"/>
          </w:pPr>
        </w:p>
        <w:p w14:paraId="54AEA70F" w14:textId="77777777" w:rsidR="00C04B42" w:rsidRDefault="00C04B42" w:rsidP="00EE3C0F">
          <w:pPr>
            <w:pStyle w:val="Sidhuvud"/>
          </w:pPr>
        </w:p>
        <w:sdt>
          <w:sdtPr>
            <w:alias w:val="Dnr"/>
            <w:tag w:val="ccRKShow_Dnr"/>
            <w:id w:val="-829283628"/>
            <w:placeholder>
              <w:docPart w:val="61D237E2497C479C9D210D7FEC4CDF77"/>
            </w:placeholder>
            <w:showingPlcHdr/>
            <w:dataBinding w:prefixMappings="xmlns:ns0='http://lp/documentinfo/RK' " w:xpath="/ns0:DocumentInfo[1]/ns0:BaseInfo[1]/ns0:Dnr[1]" w:storeItemID="{78935E02-2CB1-4D92-9AD1-77B7901D11B7}"/>
            <w:text/>
          </w:sdtPr>
          <w:sdtEndPr/>
          <w:sdtContent>
            <w:p w14:paraId="4B4BD226" w14:textId="2DD29964" w:rsidR="00C04B42" w:rsidRDefault="00F23C68" w:rsidP="00EE3C0F">
              <w:pPr>
                <w:pStyle w:val="Sidhuvud"/>
              </w:pPr>
              <w:r>
                <w:rPr>
                  <w:rStyle w:val="Platshllartext"/>
                </w:rPr>
                <w:t xml:space="preserve"> </w:t>
              </w:r>
            </w:p>
          </w:sdtContent>
        </w:sdt>
        <w:sdt>
          <w:sdtPr>
            <w:alias w:val="DocNumber"/>
            <w:tag w:val="DocNumber"/>
            <w:id w:val="1726028884"/>
            <w:placeholder>
              <w:docPart w:val="25934683421E4B358919198490119487"/>
            </w:placeholder>
            <w:showingPlcHdr/>
            <w:dataBinding w:prefixMappings="xmlns:ns0='http://lp/documentinfo/RK' " w:xpath="/ns0:DocumentInfo[1]/ns0:BaseInfo[1]/ns0:DocNumber[1]" w:storeItemID="{78935E02-2CB1-4D92-9AD1-77B7901D11B7}"/>
            <w:text/>
          </w:sdtPr>
          <w:sdtEndPr/>
          <w:sdtContent>
            <w:p w14:paraId="36C9E4A1" w14:textId="77777777" w:rsidR="00C04B42" w:rsidRDefault="00C04B42" w:rsidP="00EE3C0F">
              <w:pPr>
                <w:pStyle w:val="Sidhuvud"/>
              </w:pPr>
              <w:r>
                <w:rPr>
                  <w:rStyle w:val="Platshllartext"/>
                </w:rPr>
                <w:t xml:space="preserve"> </w:t>
              </w:r>
            </w:p>
          </w:sdtContent>
        </w:sdt>
        <w:p w14:paraId="7A54D2BF" w14:textId="77777777" w:rsidR="00C04B42" w:rsidRDefault="00C04B42" w:rsidP="00EE3C0F">
          <w:pPr>
            <w:pStyle w:val="Sidhuvud"/>
          </w:pPr>
        </w:p>
      </w:tc>
      <w:tc>
        <w:tcPr>
          <w:tcW w:w="1134" w:type="dxa"/>
        </w:tcPr>
        <w:p w14:paraId="2325D68F" w14:textId="77777777" w:rsidR="00C04B42" w:rsidRDefault="00C04B42" w:rsidP="0094502D">
          <w:pPr>
            <w:pStyle w:val="Sidhuvud"/>
          </w:pPr>
        </w:p>
        <w:p w14:paraId="7DA4F873" w14:textId="77777777" w:rsidR="00C04B42" w:rsidRPr="0094502D" w:rsidRDefault="00C04B42" w:rsidP="00EC71A6">
          <w:pPr>
            <w:pStyle w:val="Sidhuvud"/>
          </w:pPr>
        </w:p>
      </w:tc>
    </w:tr>
    <w:tr w:rsidR="00C04B42" w14:paraId="6B291D7A" w14:textId="77777777" w:rsidTr="00C93EBA">
      <w:trPr>
        <w:trHeight w:val="2268"/>
      </w:trPr>
      <w:sdt>
        <w:sdtPr>
          <w:rPr>
            <w:b/>
          </w:rPr>
          <w:alias w:val="SenderText"/>
          <w:tag w:val="ccRKShow_SenderText"/>
          <w:id w:val="1374046025"/>
          <w:placeholder>
            <w:docPart w:val="343C46B48D334FEFBA8EC597A5F69018"/>
          </w:placeholder>
        </w:sdtPr>
        <w:sdtEndPr>
          <w:rPr>
            <w:b w:val="0"/>
          </w:rPr>
        </w:sdtEndPr>
        <w:sdtContent>
          <w:tc>
            <w:tcPr>
              <w:tcW w:w="5534" w:type="dxa"/>
              <w:tcMar>
                <w:right w:w="1134" w:type="dxa"/>
              </w:tcMar>
            </w:tcPr>
            <w:p w14:paraId="686C99EF" w14:textId="77777777" w:rsidR="00C04B42" w:rsidRPr="00C04B42" w:rsidRDefault="00C04B42" w:rsidP="00340DE0">
              <w:pPr>
                <w:pStyle w:val="Sidhuvud"/>
                <w:rPr>
                  <w:b/>
                </w:rPr>
              </w:pPr>
              <w:r w:rsidRPr="00C04B42">
                <w:rPr>
                  <w:b/>
                </w:rPr>
                <w:t>Utrikesdepartementet</w:t>
              </w:r>
            </w:p>
            <w:p w14:paraId="76B075DE" w14:textId="77777777" w:rsidR="00F23C68" w:rsidRDefault="00F23C68" w:rsidP="00340DE0">
              <w:pPr>
                <w:pStyle w:val="Sidhuvud"/>
              </w:pPr>
              <w:r>
                <w:t>Statsrådet Eriksson</w:t>
              </w:r>
            </w:p>
            <w:p w14:paraId="1ACA7054" w14:textId="77777777" w:rsidR="00F23C68" w:rsidRDefault="00F23C68" w:rsidP="00340DE0">
              <w:pPr>
                <w:pStyle w:val="Sidhuvud"/>
              </w:pPr>
            </w:p>
            <w:p w14:paraId="295A6474" w14:textId="595D6518" w:rsidR="00C04B42" w:rsidRPr="00340DE0" w:rsidRDefault="00C04B42" w:rsidP="00340DE0">
              <w:pPr>
                <w:pStyle w:val="Sidhuvud"/>
              </w:pPr>
            </w:p>
          </w:tc>
        </w:sdtContent>
      </w:sdt>
      <w:sdt>
        <w:sdtPr>
          <w:alias w:val="Recipient"/>
          <w:tag w:val="ccRKShow_Recipient"/>
          <w:id w:val="-28344517"/>
          <w:placeholder>
            <w:docPart w:val="219597E770EB4345B59E354149C11924"/>
          </w:placeholder>
          <w:dataBinding w:prefixMappings="xmlns:ns0='http://lp/documentinfo/RK' " w:xpath="/ns0:DocumentInfo[1]/ns0:BaseInfo[1]/ns0:Recipient[1]" w:storeItemID="{78935E02-2CB1-4D92-9AD1-77B7901D11B7}"/>
          <w:text w:multiLine="1"/>
        </w:sdtPr>
        <w:sdtEndPr/>
        <w:sdtContent>
          <w:tc>
            <w:tcPr>
              <w:tcW w:w="3170" w:type="dxa"/>
            </w:tcPr>
            <w:p w14:paraId="0BCC8EEF" w14:textId="51B80C44" w:rsidR="00C04B42" w:rsidRDefault="00737A67" w:rsidP="00547B89">
              <w:pPr>
                <w:pStyle w:val="Sidhuvud"/>
              </w:pPr>
              <w:r>
                <w:t>Till riksdagen</w:t>
              </w:r>
              <w:r>
                <w:br/>
              </w:r>
            </w:p>
          </w:tc>
        </w:sdtContent>
      </w:sdt>
      <w:tc>
        <w:tcPr>
          <w:tcW w:w="1134" w:type="dxa"/>
        </w:tcPr>
        <w:p w14:paraId="419423AB" w14:textId="77777777" w:rsidR="00C04B42" w:rsidRDefault="00C04B42" w:rsidP="003E6020">
          <w:pPr>
            <w:pStyle w:val="Sidhuvud"/>
          </w:pPr>
        </w:p>
      </w:tc>
    </w:tr>
  </w:tbl>
  <w:p w14:paraId="235CC0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059E"/>
    <w:rsid w:val="000A13CA"/>
    <w:rsid w:val="000A456A"/>
    <w:rsid w:val="000A5E43"/>
    <w:rsid w:val="000B56A9"/>
    <w:rsid w:val="000C29BC"/>
    <w:rsid w:val="000C47AF"/>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7345"/>
    <w:rsid w:val="0016294F"/>
    <w:rsid w:val="00167FA8"/>
    <w:rsid w:val="0017099B"/>
    <w:rsid w:val="00170CE4"/>
    <w:rsid w:val="00170E3E"/>
    <w:rsid w:val="0017300E"/>
    <w:rsid w:val="00173126"/>
    <w:rsid w:val="00176A26"/>
    <w:rsid w:val="001774F8"/>
    <w:rsid w:val="00180A37"/>
    <w:rsid w:val="00180BE1"/>
    <w:rsid w:val="001813DF"/>
    <w:rsid w:val="001857B5"/>
    <w:rsid w:val="00187E1F"/>
    <w:rsid w:val="0019051C"/>
    <w:rsid w:val="0019127B"/>
    <w:rsid w:val="00192350"/>
    <w:rsid w:val="00192E34"/>
    <w:rsid w:val="0019308B"/>
    <w:rsid w:val="001941B9"/>
    <w:rsid w:val="001960FB"/>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D47"/>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CD9"/>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3C4"/>
    <w:rsid w:val="00310561"/>
    <w:rsid w:val="00311D8C"/>
    <w:rsid w:val="0031273D"/>
    <w:rsid w:val="003128E2"/>
    <w:rsid w:val="003153D9"/>
    <w:rsid w:val="00321621"/>
    <w:rsid w:val="00323EF7"/>
    <w:rsid w:val="003240E1"/>
    <w:rsid w:val="00326C03"/>
    <w:rsid w:val="00327474"/>
    <w:rsid w:val="003277B5"/>
    <w:rsid w:val="0033421D"/>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1BCE"/>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69DA"/>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6A1"/>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1E4A"/>
    <w:rsid w:val="005E2F29"/>
    <w:rsid w:val="005E400D"/>
    <w:rsid w:val="005E49D4"/>
    <w:rsid w:val="005E4E79"/>
    <w:rsid w:val="005E5CE7"/>
    <w:rsid w:val="005E790C"/>
    <w:rsid w:val="005F08C5"/>
    <w:rsid w:val="005F1B7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D7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F1C"/>
    <w:rsid w:val="006F2588"/>
    <w:rsid w:val="00710A6C"/>
    <w:rsid w:val="00710D98"/>
    <w:rsid w:val="00711CE9"/>
    <w:rsid w:val="00712266"/>
    <w:rsid w:val="00712593"/>
    <w:rsid w:val="00712D82"/>
    <w:rsid w:val="00716E22"/>
    <w:rsid w:val="00716ECA"/>
    <w:rsid w:val="007171AB"/>
    <w:rsid w:val="007213D0"/>
    <w:rsid w:val="007219C0"/>
    <w:rsid w:val="00731C75"/>
    <w:rsid w:val="00732599"/>
    <w:rsid w:val="00737A6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716"/>
    <w:rsid w:val="007D4BCF"/>
    <w:rsid w:val="007D73AB"/>
    <w:rsid w:val="007D790E"/>
    <w:rsid w:val="007E2712"/>
    <w:rsid w:val="007E4A9C"/>
    <w:rsid w:val="007E5516"/>
    <w:rsid w:val="007E7EE2"/>
    <w:rsid w:val="007F06CA"/>
    <w:rsid w:val="007F0DD0"/>
    <w:rsid w:val="007F40C3"/>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5E4C"/>
    <w:rsid w:val="00881BC6"/>
    <w:rsid w:val="008860CC"/>
    <w:rsid w:val="00886EEE"/>
    <w:rsid w:val="00887F86"/>
    <w:rsid w:val="00890876"/>
    <w:rsid w:val="00891929"/>
    <w:rsid w:val="00893029"/>
    <w:rsid w:val="0089514A"/>
    <w:rsid w:val="00895C2A"/>
    <w:rsid w:val="008A0348"/>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FED"/>
    <w:rsid w:val="0095062C"/>
    <w:rsid w:val="00956EA9"/>
    <w:rsid w:val="009613DB"/>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D6D"/>
    <w:rsid w:val="009C610D"/>
    <w:rsid w:val="009D10E5"/>
    <w:rsid w:val="009D43F3"/>
    <w:rsid w:val="009D4E9F"/>
    <w:rsid w:val="009D5D40"/>
    <w:rsid w:val="009D6B1B"/>
    <w:rsid w:val="009E107B"/>
    <w:rsid w:val="009E18D6"/>
    <w:rsid w:val="009E4AEC"/>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119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5BD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651"/>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14D"/>
    <w:rsid w:val="00C01585"/>
    <w:rsid w:val="00C04B42"/>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3AA"/>
    <w:rsid w:val="00C50771"/>
    <w:rsid w:val="00C508BE"/>
    <w:rsid w:val="00C55FE8"/>
    <w:rsid w:val="00C63EC4"/>
    <w:rsid w:val="00C64CD9"/>
    <w:rsid w:val="00C670F8"/>
    <w:rsid w:val="00C6780B"/>
    <w:rsid w:val="00C73A90"/>
    <w:rsid w:val="00C762B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0C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A34"/>
    <w:rsid w:val="00CD37F1"/>
    <w:rsid w:val="00CD6169"/>
    <w:rsid w:val="00CD6D76"/>
    <w:rsid w:val="00CE20BC"/>
    <w:rsid w:val="00CE26C6"/>
    <w:rsid w:val="00CF16D8"/>
    <w:rsid w:val="00CF1FD8"/>
    <w:rsid w:val="00CF20D0"/>
    <w:rsid w:val="00CF44A1"/>
    <w:rsid w:val="00CF45F2"/>
    <w:rsid w:val="00CF4FDC"/>
    <w:rsid w:val="00CF591C"/>
    <w:rsid w:val="00CF6E13"/>
    <w:rsid w:val="00CF7776"/>
    <w:rsid w:val="00D00E9E"/>
    <w:rsid w:val="00D021D2"/>
    <w:rsid w:val="00D043DE"/>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429"/>
    <w:rsid w:val="00DD0722"/>
    <w:rsid w:val="00DD0B3D"/>
    <w:rsid w:val="00DD212F"/>
    <w:rsid w:val="00DE04A7"/>
    <w:rsid w:val="00DE18F5"/>
    <w:rsid w:val="00DE73D2"/>
    <w:rsid w:val="00DF5BFB"/>
    <w:rsid w:val="00DF5CD6"/>
    <w:rsid w:val="00E022DA"/>
    <w:rsid w:val="00E03BCB"/>
    <w:rsid w:val="00E0596A"/>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01C"/>
    <w:rsid w:val="00E54246"/>
    <w:rsid w:val="00E55D8E"/>
    <w:rsid w:val="00E6641E"/>
    <w:rsid w:val="00E66F18"/>
    <w:rsid w:val="00E70856"/>
    <w:rsid w:val="00E727DE"/>
    <w:rsid w:val="00E74A30"/>
    <w:rsid w:val="00E77778"/>
    <w:rsid w:val="00E77B7E"/>
    <w:rsid w:val="00E77BA8"/>
    <w:rsid w:val="00E82DF1"/>
    <w:rsid w:val="00E8668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366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C68"/>
    <w:rsid w:val="00F24297"/>
    <w:rsid w:val="00F2564A"/>
    <w:rsid w:val="00F25761"/>
    <w:rsid w:val="00F259D7"/>
    <w:rsid w:val="00F32D05"/>
    <w:rsid w:val="00F35263"/>
    <w:rsid w:val="00F35E34"/>
    <w:rsid w:val="00F403BF"/>
    <w:rsid w:val="00F4342F"/>
    <w:rsid w:val="00F45227"/>
    <w:rsid w:val="00F5045C"/>
    <w:rsid w:val="00F520C7"/>
    <w:rsid w:val="00F52CEA"/>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474"/>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89A0D9"/>
  <w15:docId w15:val="{00C081AE-850D-43FE-B1BB-D81C3C2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18397">
      <w:bodyDiv w:val="1"/>
      <w:marLeft w:val="0"/>
      <w:marRight w:val="0"/>
      <w:marTop w:val="0"/>
      <w:marBottom w:val="0"/>
      <w:divBdr>
        <w:top w:val="none" w:sz="0" w:space="0" w:color="auto"/>
        <w:left w:val="none" w:sz="0" w:space="0" w:color="auto"/>
        <w:bottom w:val="none" w:sz="0" w:space="0" w:color="auto"/>
        <w:right w:val="none" w:sz="0" w:space="0" w:color="auto"/>
      </w:divBdr>
    </w:div>
    <w:div w:id="7428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237E2497C479C9D210D7FEC4CDF77"/>
        <w:category>
          <w:name w:val="Allmänt"/>
          <w:gallery w:val="placeholder"/>
        </w:category>
        <w:types>
          <w:type w:val="bbPlcHdr"/>
        </w:types>
        <w:behaviors>
          <w:behavior w:val="content"/>
        </w:behaviors>
        <w:guid w:val="{98049CB4-7679-409F-BCE4-ECF1526484C7}"/>
      </w:docPartPr>
      <w:docPartBody>
        <w:p w:rsidR="007C6F0C" w:rsidRDefault="004C0D05" w:rsidP="004C0D05">
          <w:pPr>
            <w:pStyle w:val="61D237E2497C479C9D210D7FEC4CDF77"/>
          </w:pPr>
          <w:r>
            <w:rPr>
              <w:rStyle w:val="Platshllartext"/>
            </w:rPr>
            <w:t xml:space="preserve"> </w:t>
          </w:r>
        </w:p>
      </w:docPartBody>
    </w:docPart>
    <w:docPart>
      <w:docPartPr>
        <w:name w:val="25934683421E4B358919198490119487"/>
        <w:category>
          <w:name w:val="Allmänt"/>
          <w:gallery w:val="placeholder"/>
        </w:category>
        <w:types>
          <w:type w:val="bbPlcHdr"/>
        </w:types>
        <w:behaviors>
          <w:behavior w:val="content"/>
        </w:behaviors>
        <w:guid w:val="{14235D29-465B-4402-9351-34CB9D57906C}"/>
      </w:docPartPr>
      <w:docPartBody>
        <w:p w:rsidR="007C6F0C" w:rsidRDefault="004C0D05" w:rsidP="004C0D05">
          <w:pPr>
            <w:pStyle w:val="25934683421E4B3589191984901194871"/>
          </w:pPr>
          <w:r>
            <w:rPr>
              <w:rStyle w:val="Platshllartext"/>
            </w:rPr>
            <w:t xml:space="preserve"> </w:t>
          </w:r>
        </w:p>
      </w:docPartBody>
    </w:docPart>
    <w:docPart>
      <w:docPartPr>
        <w:name w:val="343C46B48D334FEFBA8EC597A5F69018"/>
        <w:category>
          <w:name w:val="Allmänt"/>
          <w:gallery w:val="placeholder"/>
        </w:category>
        <w:types>
          <w:type w:val="bbPlcHdr"/>
        </w:types>
        <w:behaviors>
          <w:behavior w:val="content"/>
        </w:behaviors>
        <w:guid w:val="{7B6663A1-0F40-4DCF-AEA9-981EF6BAABBA}"/>
      </w:docPartPr>
      <w:docPartBody>
        <w:p w:rsidR="007C6F0C" w:rsidRDefault="004C0D05" w:rsidP="004C0D05">
          <w:pPr>
            <w:pStyle w:val="343C46B48D334FEFBA8EC597A5F690181"/>
          </w:pPr>
          <w:r>
            <w:rPr>
              <w:rStyle w:val="Platshllartext"/>
            </w:rPr>
            <w:t xml:space="preserve"> </w:t>
          </w:r>
        </w:p>
      </w:docPartBody>
    </w:docPart>
    <w:docPart>
      <w:docPartPr>
        <w:name w:val="219597E770EB4345B59E354149C11924"/>
        <w:category>
          <w:name w:val="Allmänt"/>
          <w:gallery w:val="placeholder"/>
        </w:category>
        <w:types>
          <w:type w:val="bbPlcHdr"/>
        </w:types>
        <w:behaviors>
          <w:behavior w:val="content"/>
        </w:behaviors>
        <w:guid w:val="{B02093F4-672E-4F8D-BC94-461CB7600FA0}"/>
      </w:docPartPr>
      <w:docPartBody>
        <w:p w:rsidR="007C6F0C" w:rsidRDefault="004C0D05" w:rsidP="004C0D05">
          <w:pPr>
            <w:pStyle w:val="219597E770EB4345B59E354149C119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5"/>
    <w:rsid w:val="002B5836"/>
    <w:rsid w:val="004C0D05"/>
    <w:rsid w:val="007C6F0C"/>
    <w:rsid w:val="00812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4FBD3F754A43F7BC5AEE1C8D3CAB50">
    <w:name w:val="F64FBD3F754A43F7BC5AEE1C8D3CAB50"/>
    <w:rsid w:val="004C0D05"/>
  </w:style>
  <w:style w:type="character" w:styleId="Platshllartext">
    <w:name w:val="Placeholder Text"/>
    <w:basedOn w:val="Standardstycketeckensnitt"/>
    <w:uiPriority w:val="99"/>
    <w:semiHidden/>
    <w:rsid w:val="002B5836"/>
    <w:rPr>
      <w:noProof w:val="0"/>
      <w:color w:val="808080"/>
    </w:rPr>
  </w:style>
  <w:style w:type="paragraph" w:customStyle="1" w:styleId="068CB047679A4A5BBC780EE606047502">
    <w:name w:val="068CB047679A4A5BBC780EE606047502"/>
    <w:rsid w:val="004C0D05"/>
  </w:style>
  <w:style w:type="paragraph" w:customStyle="1" w:styleId="50CA4F61E9F94BF9A54B7FE29E1858B5">
    <w:name w:val="50CA4F61E9F94BF9A54B7FE29E1858B5"/>
    <w:rsid w:val="004C0D05"/>
  </w:style>
  <w:style w:type="paragraph" w:customStyle="1" w:styleId="C064D876ACF24F96BE579B16B760EB11">
    <w:name w:val="C064D876ACF24F96BE579B16B760EB11"/>
    <w:rsid w:val="004C0D05"/>
  </w:style>
  <w:style w:type="paragraph" w:customStyle="1" w:styleId="61D237E2497C479C9D210D7FEC4CDF77">
    <w:name w:val="61D237E2497C479C9D210D7FEC4CDF77"/>
    <w:rsid w:val="004C0D05"/>
  </w:style>
  <w:style w:type="paragraph" w:customStyle="1" w:styleId="25934683421E4B358919198490119487">
    <w:name w:val="25934683421E4B358919198490119487"/>
    <w:rsid w:val="004C0D05"/>
  </w:style>
  <w:style w:type="paragraph" w:customStyle="1" w:styleId="E5C7B3FAE11D447FA51E60E6A76A63C3">
    <w:name w:val="E5C7B3FAE11D447FA51E60E6A76A63C3"/>
    <w:rsid w:val="004C0D05"/>
  </w:style>
  <w:style w:type="paragraph" w:customStyle="1" w:styleId="7CC49C74DAF5418A9B6B8877B3354558">
    <w:name w:val="7CC49C74DAF5418A9B6B8877B3354558"/>
    <w:rsid w:val="004C0D05"/>
  </w:style>
  <w:style w:type="paragraph" w:customStyle="1" w:styleId="0DA964CDA2C544B1A2A0AA0383B4D195">
    <w:name w:val="0DA964CDA2C544B1A2A0AA0383B4D195"/>
    <w:rsid w:val="004C0D05"/>
  </w:style>
  <w:style w:type="paragraph" w:customStyle="1" w:styleId="343C46B48D334FEFBA8EC597A5F69018">
    <w:name w:val="343C46B48D334FEFBA8EC597A5F69018"/>
    <w:rsid w:val="004C0D05"/>
  </w:style>
  <w:style w:type="paragraph" w:customStyle="1" w:styleId="219597E770EB4345B59E354149C11924">
    <w:name w:val="219597E770EB4345B59E354149C11924"/>
    <w:rsid w:val="004C0D05"/>
  </w:style>
  <w:style w:type="paragraph" w:customStyle="1" w:styleId="25934683421E4B3589191984901194871">
    <w:name w:val="25934683421E4B358919198490119487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3C46B48D334FEFBA8EC597A5F690181">
    <w:name w:val="343C46B48D334FEFBA8EC597A5F69018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4CE6D113E4C29AD214691E45DA5EF">
    <w:name w:val="F444CE6D113E4C29AD214691E45DA5EF"/>
    <w:rsid w:val="004C0D05"/>
  </w:style>
  <w:style w:type="paragraph" w:customStyle="1" w:styleId="BF9378B30DB04F3AA9FF163E8085EE00">
    <w:name w:val="BF9378B30DB04F3AA9FF163E8085EE00"/>
    <w:rsid w:val="004C0D05"/>
  </w:style>
  <w:style w:type="paragraph" w:customStyle="1" w:styleId="26C90CF048AA4FF6AF04BD56E942E4FA">
    <w:name w:val="26C90CF048AA4FF6AF04BD56E942E4FA"/>
    <w:rsid w:val="004C0D05"/>
  </w:style>
  <w:style w:type="paragraph" w:customStyle="1" w:styleId="FA8713C0233741EB909F083A54CC552F">
    <w:name w:val="FA8713C0233741EB909F083A54CC552F"/>
    <w:rsid w:val="004C0D05"/>
  </w:style>
  <w:style w:type="paragraph" w:customStyle="1" w:styleId="21892800B32943D6BD4D48AD9B25F5D8">
    <w:name w:val="21892800B32943D6BD4D48AD9B25F5D8"/>
    <w:rsid w:val="004C0D05"/>
  </w:style>
  <w:style w:type="paragraph" w:customStyle="1" w:styleId="14ACF5CD8E0E4B1989748164A3CECF18">
    <w:name w:val="14ACF5CD8E0E4B1989748164A3CECF18"/>
    <w:rsid w:val="004C0D05"/>
  </w:style>
  <w:style w:type="paragraph" w:customStyle="1" w:styleId="BFCCD5E4E3C0437D8FF68D0C53519E63">
    <w:name w:val="BFCCD5E4E3C0437D8FF68D0C53519E63"/>
    <w:rsid w:val="004C0D05"/>
  </w:style>
  <w:style w:type="paragraph" w:customStyle="1" w:styleId="62B7CE8ED04B45B182C3A31BE38678BE">
    <w:name w:val="62B7CE8ED04B45B182C3A31BE38678BE"/>
    <w:rsid w:val="002B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f8789585-130f-4a06-806f-63050a86c3f8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A802-0D50-4A0C-AE94-9271CB16D126}"/>
</file>

<file path=customXml/itemProps2.xml><?xml version="1.0" encoding="utf-8"?>
<ds:datastoreItem xmlns:ds="http://schemas.openxmlformats.org/officeDocument/2006/customXml" ds:itemID="{78935E02-2CB1-4D92-9AD1-77B7901D11B7}"/>
</file>

<file path=customXml/itemProps3.xml><?xml version="1.0" encoding="utf-8"?>
<ds:datastoreItem xmlns:ds="http://schemas.openxmlformats.org/officeDocument/2006/customXml" ds:itemID="{76DABFD8-0131-4CA3-97DB-44178847BFC2}"/>
</file>

<file path=customXml/itemProps4.xml><?xml version="1.0" encoding="utf-8"?>
<ds:datastoreItem xmlns:ds="http://schemas.openxmlformats.org/officeDocument/2006/customXml" ds:itemID="{DE9D0EBF-CF18-4C26-BE83-032A6AA16935}">
  <ds:schemaRefs>
    <ds:schemaRef ds:uri="http://schemas.microsoft.com/sharepoint/events"/>
  </ds:schemaRefs>
</ds:datastoreItem>
</file>

<file path=customXml/itemProps5.xml><?xml version="1.0" encoding="utf-8"?>
<ds:datastoreItem xmlns:ds="http://schemas.openxmlformats.org/officeDocument/2006/customXml" ds:itemID="{78935E02-2CB1-4D92-9AD1-77B7901D11B7}">
  <ds:schemaRefs>
    <ds:schemaRef ds:uri="http://lp/documentinfo/RK"/>
  </ds:schemaRefs>
</ds:datastoreItem>
</file>

<file path=customXml/itemProps6.xml><?xml version="1.0" encoding="utf-8"?>
<ds:datastoreItem xmlns:ds="http://schemas.openxmlformats.org/officeDocument/2006/customXml" ds:itemID="{48197826-C264-4FCB-A5B5-47E438E65265}">
  <ds:schemaRefs>
    <ds:schemaRef ds:uri="Microsoft.SharePoint.Taxonomy.ContentTypeSync"/>
  </ds:schemaRefs>
</ds:datastoreItem>
</file>

<file path=customXml/itemProps7.xml><?xml version="1.0" encoding="utf-8"?>
<ds:datastoreItem xmlns:ds="http://schemas.openxmlformats.org/officeDocument/2006/customXml" ds:itemID="{4B44007B-41C5-41FB-B1EB-58C810ED7FBB}"/>
</file>

<file path=customXml/itemProps8.xml><?xml version="1.0" encoding="utf-8"?>
<ds:datastoreItem xmlns:ds="http://schemas.openxmlformats.org/officeDocument/2006/customXml" ds:itemID="{672CB663-1EAB-4184-ABF7-57AE389E568D}"/>
</file>

<file path=docProps/app.xml><?xml version="1.0" encoding="utf-8"?>
<Properties xmlns="http://schemas.openxmlformats.org/officeDocument/2006/extended-properties" xmlns:vt="http://schemas.openxmlformats.org/officeDocument/2006/docPropsVTypes">
  <Template>RK Basmall</Template>
  <TotalTime>0</TotalTime>
  <Pages>2</Pages>
  <Words>523</Words>
  <Characters>2778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1684 av Björn Söder (SD) Grundprinciperna för svenskt bistånd.docx</dc:title>
  <dc:subject/>
  <dc:creator>Vera Mörner</dc:creator>
  <cp:keywords/>
  <dc:description/>
  <cp:lastModifiedBy>Line Arstad Djurberg</cp:lastModifiedBy>
  <cp:revision>2</cp:revision>
  <dcterms:created xsi:type="dcterms:W3CDTF">2020-07-10T11:37:00Z</dcterms:created>
  <dcterms:modified xsi:type="dcterms:W3CDTF">2020-07-10T11:37:00Z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865c1c90-9db6-450b-b6dd-eae345e6ef16</vt:lpwstr>
  </property>
</Properties>
</file>