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C0E2E" w14:textId="2A472A7E" w:rsidR="00B65187" w:rsidRDefault="00B65187" w:rsidP="00DA0661">
      <w:pPr>
        <w:pStyle w:val="Rubrik"/>
      </w:pPr>
      <w:bookmarkStart w:id="0" w:name="Start"/>
      <w:bookmarkEnd w:id="0"/>
      <w:r>
        <w:t>Svar på frågorna 2020/21:1835 av Maria Nilsson (L)</w:t>
      </w:r>
      <w:r>
        <w:br/>
        <w:t>och 2020/21:1865 av Björn Söder (SD) om Nord Stream 2</w:t>
      </w:r>
    </w:p>
    <w:p w14:paraId="6830E154" w14:textId="7885F734" w:rsidR="00B65187" w:rsidRDefault="00B65187" w:rsidP="00B65187">
      <w:pPr>
        <w:pStyle w:val="Brdtext"/>
      </w:pPr>
      <w:r>
        <w:t xml:space="preserve">Maria Nilsson har frågat mig om jag är </w:t>
      </w:r>
      <w:r w:rsidRPr="00B65187">
        <w:t>beredd att i EU driva frågan om att avbryta Nord Stream 2</w:t>
      </w:r>
      <w:r>
        <w:t>. Björn Söder har frågat mig om jag kommer ta initiativ till att diskutera Nord Stream 2 när EU:s utrikesministrar sammanträder den 22 februari och om vilka åtgärder jag avser att vidta inom EU-kretsen.</w:t>
      </w:r>
    </w:p>
    <w:p w14:paraId="7CC7EB1D" w14:textId="41ED088B" w:rsidR="00506A6C" w:rsidRDefault="00342250" w:rsidP="00B65187">
      <w:pPr>
        <w:pStyle w:val="Brdtext"/>
      </w:pPr>
      <w:r>
        <w:t xml:space="preserve">Jag har tidigare, som Björn Söder (SD) nämner, i svar på fråga 2020/21:1707 av Björn Söder redogjort för regeringens inställning till Nord Stream 2. </w:t>
      </w:r>
      <w:r w:rsidRPr="00342250">
        <w:t xml:space="preserve">Regeringen har inte ändrat uppfattning sedan </w:t>
      </w:r>
      <w:r>
        <w:t>jag</w:t>
      </w:r>
      <w:r w:rsidRPr="00342250">
        <w:t xml:space="preserve"> besvarade frågan den </w:t>
      </w:r>
      <w:r>
        <w:t>17</w:t>
      </w:r>
      <w:r w:rsidRPr="00342250">
        <w:t xml:space="preserve"> februari</w:t>
      </w:r>
      <w:r>
        <w:t>.</w:t>
      </w:r>
    </w:p>
    <w:p w14:paraId="0A99803E" w14:textId="46E90B67" w:rsidR="00427E85" w:rsidRDefault="00961BFA" w:rsidP="00B65187">
      <w:pPr>
        <w:pStyle w:val="Brdtext"/>
      </w:pPr>
      <w:r>
        <w:t>Vid rådets möte den 22 februari f</w:t>
      </w:r>
      <w:r w:rsidR="00D67E50">
        <w:t>a</w:t>
      </w:r>
      <w:r>
        <w:t>nns inte frågan</w:t>
      </w:r>
      <w:r w:rsidR="004F3941">
        <w:t xml:space="preserve"> om Nord Stream 2</w:t>
      </w:r>
      <w:r>
        <w:t xml:space="preserve"> med på dagordningen. </w:t>
      </w:r>
      <w:r w:rsidR="00427E85">
        <w:t xml:space="preserve">Likväl tog jag upp Nord </w:t>
      </w:r>
      <w:proofErr w:type="spellStart"/>
      <w:r w:rsidR="00427E85">
        <w:t>Stream</w:t>
      </w:r>
      <w:proofErr w:type="spellEnd"/>
      <w:r w:rsidR="00427E85">
        <w:t xml:space="preserve"> 2 vid utrikesministermöte</w:t>
      </w:r>
      <w:r w:rsidR="007F7BBB">
        <w:t>t</w:t>
      </w:r>
      <w:r w:rsidR="00427E85">
        <w:t xml:space="preserve">, i enlighet med samrådet med EU-nämnden den 19 februari. Jag kan konstatera att endast jag och ytterligare en utrikesministerkollega tog upp frågan om Nord Stream 2, samtidigt som andra utrikesministerkollegor framförde att sanktioner mot Nord Stream 2 skulle få konsekvenser för omkring 150 europeiska bolag. </w:t>
      </w:r>
    </w:p>
    <w:p w14:paraId="4DE66A0A" w14:textId="77777777" w:rsidR="004F3941" w:rsidRPr="004F3941" w:rsidRDefault="004F3941" w:rsidP="004F3941">
      <w:pPr>
        <w:autoSpaceDE w:val="0"/>
        <w:autoSpaceDN w:val="0"/>
        <w:adjustRightInd w:val="0"/>
        <w:spacing w:after="0"/>
        <w:rPr>
          <w:rFonts w:cs="TimesNewRomanPSMT"/>
        </w:rPr>
      </w:pPr>
    </w:p>
    <w:p w14:paraId="364130CD" w14:textId="16AAB962" w:rsidR="00B65187" w:rsidRDefault="00B65187" w:rsidP="006A12F1">
      <w:pPr>
        <w:pStyle w:val="Brdtext"/>
      </w:pPr>
      <w:r>
        <w:t xml:space="preserve">Stockholm den </w:t>
      </w:r>
      <w:sdt>
        <w:sdtPr>
          <w:id w:val="-1225218591"/>
          <w:placeholder>
            <w:docPart w:val="15F4896BFC7A4FE2BED5DEC3F6958426"/>
          </w:placeholder>
          <w:dataBinding w:prefixMappings="xmlns:ns0='http://lp/documentinfo/RK' " w:xpath="/ns0:DocumentInfo[1]/ns0:BaseInfo[1]/ns0:HeaderDate[1]" w:storeItemID="{D887CE8D-0313-4A64-968D-7486DEEA8666}"/>
          <w:date w:fullDate="2021-02-24T00:00:00Z">
            <w:dateFormat w:val="d MMMM yyyy"/>
            <w:lid w:val="sv-SE"/>
            <w:storeMappedDataAs w:val="dateTime"/>
            <w:calendar w:val="gregorian"/>
          </w:date>
        </w:sdtPr>
        <w:sdtEndPr/>
        <w:sdtContent>
          <w:r w:rsidR="007F7BBB">
            <w:t>24 februari 2021</w:t>
          </w:r>
        </w:sdtContent>
      </w:sdt>
    </w:p>
    <w:p w14:paraId="7C095F4A" w14:textId="77777777" w:rsidR="00B65187" w:rsidRDefault="00B65187" w:rsidP="004E7A8F">
      <w:pPr>
        <w:pStyle w:val="Brdtextutanavstnd"/>
      </w:pPr>
    </w:p>
    <w:p w14:paraId="0E999FC8" w14:textId="77777777" w:rsidR="00B65187" w:rsidRDefault="00B65187" w:rsidP="004E7A8F">
      <w:pPr>
        <w:pStyle w:val="Brdtextutanavstnd"/>
      </w:pPr>
    </w:p>
    <w:p w14:paraId="0C98D886" w14:textId="62EF070E" w:rsidR="00B65187" w:rsidRPr="00DB48AB" w:rsidRDefault="00B65187" w:rsidP="00DB48AB">
      <w:pPr>
        <w:pStyle w:val="Brdtext"/>
      </w:pPr>
      <w:r>
        <w:t>Ann Linde</w:t>
      </w:r>
    </w:p>
    <w:sectPr w:rsidR="00B6518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E013A" w14:textId="77777777" w:rsidR="00B65187" w:rsidRDefault="00B65187" w:rsidP="00A87A54">
      <w:pPr>
        <w:spacing w:after="0" w:line="240" w:lineRule="auto"/>
      </w:pPr>
      <w:r>
        <w:separator/>
      </w:r>
    </w:p>
  </w:endnote>
  <w:endnote w:type="continuationSeparator" w:id="0">
    <w:p w14:paraId="7B662B0C" w14:textId="77777777" w:rsidR="00B65187" w:rsidRDefault="00B651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6D4643" w14:textId="77777777" w:rsidTr="006A26EC">
      <w:trPr>
        <w:trHeight w:val="227"/>
        <w:jc w:val="right"/>
      </w:trPr>
      <w:tc>
        <w:tcPr>
          <w:tcW w:w="708" w:type="dxa"/>
          <w:vAlign w:val="bottom"/>
        </w:tcPr>
        <w:p w14:paraId="2AB0DF2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490CB0B" w14:textId="77777777" w:rsidTr="006A26EC">
      <w:trPr>
        <w:trHeight w:val="850"/>
        <w:jc w:val="right"/>
      </w:trPr>
      <w:tc>
        <w:tcPr>
          <w:tcW w:w="708" w:type="dxa"/>
          <w:vAlign w:val="bottom"/>
        </w:tcPr>
        <w:p w14:paraId="212D5E8B" w14:textId="77777777" w:rsidR="005606BC" w:rsidRPr="00347E11" w:rsidRDefault="005606BC" w:rsidP="005606BC">
          <w:pPr>
            <w:pStyle w:val="Sidfot"/>
            <w:spacing w:line="276" w:lineRule="auto"/>
            <w:jc w:val="right"/>
          </w:pPr>
        </w:p>
      </w:tc>
    </w:tr>
  </w:tbl>
  <w:p w14:paraId="21CA48F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8D22C2A" w14:textId="77777777" w:rsidTr="001F4302">
      <w:trPr>
        <w:trHeight w:val="510"/>
      </w:trPr>
      <w:tc>
        <w:tcPr>
          <w:tcW w:w="8525" w:type="dxa"/>
          <w:gridSpan w:val="2"/>
          <w:vAlign w:val="bottom"/>
        </w:tcPr>
        <w:p w14:paraId="1B4ECB19" w14:textId="77777777" w:rsidR="00347E11" w:rsidRPr="00347E11" w:rsidRDefault="00347E11" w:rsidP="00347E11">
          <w:pPr>
            <w:pStyle w:val="Sidfot"/>
            <w:rPr>
              <w:sz w:val="8"/>
            </w:rPr>
          </w:pPr>
        </w:p>
      </w:tc>
    </w:tr>
    <w:tr w:rsidR="00093408" w:rsidRPr="00EE3C0F" w14:paraId="48665CDE" w14:textId="77777777" w:rsidTr="00C26068">
      <w:trPr>
        <w:trHeight w:val="227"/>
      </w:trPr>
      <w:tc>
        <w:tcPr>
          <w:tcW w:w="4074" w:type="dxa"/>
        </w:tcPr>
        <w:p w14:paraId="71F515EE" w14:textId="77777777" w:rsidR="00347E11" w:rsidRPr="00F53AEA" w:rsidRDefault="00347E11" w:rsidP="00C26068">
          <w:pPr>
            <w:pStyle w:val="Sidfot"/>
            <w:spacing w:line="276" w:lineRule="auto"/>
          </w:pPr>
        </w:p>
      </w:tc>
      <w:tc>
        <w:tcPr>
          <w:tcW w:w="4451" w:type="dxa"/>
        </w:tcPr>
        <w:p w14:paraId="62574106" w14:textId="77777777" w:rsidR="00093408" w:rsidRPr="00F53AEA" w:rsidRDefault="00093408" w:rsidP="00F53AEA">
          <w:pPr>
            <w:pStyle w:val="Sidfot"/>
            <w:spacing w:line="276" w:lineRule="auto"/>
          </w:pPr>
        </w:p>
      </w:tc>
    </w:tr>
  </w:tbl>
  <w:p w14:paraId="1A059AC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69A93" w14:textId="77777777" w:rsidR="00B65187" w:rsidRDefault="00B65187" w:rsidP="00A87A54">
      <w:pPr>
        <w:spacing w:after="0" w:line="240" w:lineRule="auto"/>
      </w:pPr>
      <w:r>
        <w:separator/>
      </w:r>
    </w:p>
  </w:footnote>
  <w:footnote w:type="continuationSeparator" w:id="0">
    <w:p w14:paraId="2AFD1E5B" w14:textId="77777777" w:rsidR="00B65187" w:rsidRDefault="00B651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65187" w14:paraId="651E917D" w14:textId="77777777" w:rsidTr="00C93EBA">
      <w:trPr>
        <w:trHeight w:val="227"/>
      </w:trPr>
      <w:tc>
        <w:tcPr>
          <w:tcW w:w="5534" w:type="dxa"/>
        </w:tcPr>
        <w:p w14:paraId="64CFB823" w14:textId="77777777" w:rsidR="00B65187" w:rsidRPr="007D73AB" w:rsidRDefault="00B65187">
          <w:pPr>
            <w:pStyle w:val="Sidhuvud"/>
          </w:pPr>
        </w:p>
      </w:tc>
      <w:tc>
        <w:tcPr>
          <w:tcW w:w="3170" w:type="dxa"/>
          <w:vAlign w:val="bottom"/>
        </w:tcPr>
        <w:p w14:paraId="0FD7F128" w14:textId="77777777" w:rsidR="00B65187" w:rsidRPr="007D73AB" w:rsidRDefault="00B65187" w:rsidP="00340DE0">
          <w:pPr>
            <w:pStyle w:val="Sidhuvud"/>
          </w:pPr>
        </w:p>
      </w:tc>
      <w:tc>
        <w:tcPr>
          <w:tcW w:w="1134" w:type="dxa"/>
        </w:tcPr>
        <w:p w14:paraId="6A4B4839" w14:textId="77777777" w:rsidR="00B65187" w:rsidRDefault="00B65187" w:rsidP="005A703A">
          <w:pPr>
            <w:pStyle w:val="Sidhuvud"/>
          </w:pPr>
        </w:p>
      </w:tc>
    </w:tr>
    <w:tr w:rsidR="00B65187" w14:paraId="6616FEAD" w14:textId="77777777" w:rsidTr="00C93EBA">
      <w:trPr>
        <w:trHeight w:val="1928"/>
      </w:trPr>
      <w:tc>
        <w:tcPr>
          <w:tcW w:w="5534" w:type="dxa"/>
        </w:tcPr>
        <w:p w14:paraId="60C05FFE" w14:textId="77777777" w:rsidR="00B65187" w:rsidRPr="00340DE0" w:rsidRDefault="00B65187" w:rsidP="00340DE0">
          <w:pPr>
            <w:pStyle w:val="Sidhuvud"/>
          </w:pPr>
          <w:r>
            <w:rPr>
              <w:noProof/>
            </w:rPr>
            <w:drawing>
              <wp:inline distT="0" distB="0" distL="0" distR="0" wp14:anchorId="7931940A" wp14:editId="7E0938D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F2F8F94" w14:textId="77777777" w:rsidR="00B65187" w:rsidRPr="00710A6C" w:rsidRDefault="00B65187" w:rsidP="00EE3C0F">
          <w:pPr>
            <w:pStyle w:val="Sidhuvud"/>
            <w:rPr>
              <w:b/>
            </w:rPr>
          </w:pPr>
        </w:p>
        <w:p w14:paraId="6EA407B7" w14:textId="77777777" w:rsidR="00B65187" w:rsidRDefault="00B65187" w:rsidP="00EE3C0F">
          <w:pPr>
            <w:pStyle w:val="Sidhuvud"/>
          </w:pPr>
        </w:p>
        <w:p w14:paraId="25C8E75A" w14:textId="77777777" w:rsidR="00B65187" w:rsidRDefault="00B65187" w:rsidP="00EE3C0F">
          <w:pPr>
            <w:pStyle w:val="Sidhuvud"/>
          </w:pPr>
        </w:p>
        <w:p w14:paraId="27602284" w14:textId="77777777" w:rsidR="00B65187" w:rsidRDefault="00B65187" w:rsidP="00EE3C0F">
          <w:pPr>
            <w:pStyle w:val="Sidhuvud"/>
          </w:pPr>
        </w:p>
        <w:sdt>
          <w:sdtPr>
            <w:alias w:val="Dnr"/>
            <w:tag w:val="ccRKShow_Dnr"/>
            <w:id w:val="-829283628"/>
            <w:placeholder>
              <w:docPart w:val="E564AF15510342A6B88A5978E4B5A182"/>
            </w:placeholder>
            <w:showingPlcHdr/>
            <w:dataBinding w:prefixMappings="xmlns:ns0='http://lp/documentinfo/RK' " w:xpath="/ns0:DocumentInfo[1]/ns0:BaseInfo[1]/ns0:Dnr[1]" w:storeItemID="{D887CE8D-0313-4A64-968D-7486DEEA8666}"/>
            <w:text/>
          </w:sdtPr>
          <w:sdtEndPr/>
          <w:sdtContent>
            <w:p w14:paraId="2E18EBFC" w14:textId="6EFCE068" w:rsidR="00B65187" w:rsidRDefault="007F7BBB" w:rsidP="00EE3C0F">
              <w:pPr>
                <w:pStyle w:val="Sidhuvud"/>
              </w:pPr>
              <w:r>
                <w:rPr>
                  <w:rStyle w:val="Platshllartext"/>
                </w:rPr>
                <w:t xml:space="preserve"> </w:t>
              </w:r>
            </w:p>
          </w:sdtContent>
        </w:sdt>
        <w:sdt>
          <w:sdtPr>
            <w:alias w:val="DocNumber"/>
            <w:tag w:val="DocNumber"/>
            <w:id w:val="1726028884"/>
            <w:placeholder>
              <w:docPart w:val="9EAA49B90C0747FB9E8341A856101349"/>
            </w:placeholder>
            <w:showingPlcHdr/>
            <w:dataBinding w:prefixMappings="xmlns:ns0='http://lp/documentinfo/RK' " w:xpath="/ns0:DocumentInfo[1]/ns0:BaseInfo[1]/ns0:DocNumber[1]" w:storeItemID="{D887CE8D-0313-4A64-968D-7486DEEA8666}"/>
            <w:text/>
          </w:sdtPr>
          <w:sdtEndPr/>
          <w:sdtContent>
            <w:p w14:paraId="0D21E7B6" w14:textId="77777777" w:rsidR="00B65187" w:rsidRDefault="00B65187" w:rsidP="00EE3C0F">
              <w:pPr>
                <w:pStyle w:val="Sidhuvud"/>
              </w:pPr>
              <w:r>
                <w:rPr>
                  <w:rStyle w:val="Platshllartext"/>
                </w:rPr>
                <w:t xml:space="preserve"> </w:t>
              </w:r>
            </w:p>
          </w:sdtContent>
        </w:sdt>
        <w:p w14:paraId="68C2D754" w14:textId="77777777" w:rsidR="00B65187" w:rsidRDefault="00B65187" w:rsidP="00EE3C0F">
          <w:pPr>
            <w:pStyle w:val="Sidhuvud"/>
          </w:pPr>
        </w:p>
      </w:tc>
      <w:tc>
        <w:tcPr>
          <w:tcW w:w="1134" w:type="dxa"/>
        </w:tcPr>
        <w:p w14:paraId="15CBA3C9" w14:textId="77777777" w:rsidR="00B65187" w:rsidRDefault="00B65187" w:rsidP="0094502D">
          <w:pPr>
            <w:pStyle w:val="Sidhuvud"/>
          </w:pPr>
        </w:p>
        <w:p w14:paraId="40570992" w14:textId="77777777" w:rsidR="00B65187" w:rsidRPr="0094502D" w:rsidRDefault="00B65187" w:rsidP="00EC71A6">
          <w:pPr>
            <w:pStyle w:val="Sidhuvud"/>
          </w:pPr>
        </w:p>
      </w:tc>
    </w:tr>
    <w:tr w:rsidR="00B65187" w14:paraId="54A1467C" w14:textId="77777777" w:rsidTr="00C93EBA">
      <w:trPr>
        <w:trHeight w:val="2268"/>
      </w:trPr>
      <w:sdt>
        <w:sdtPr>
          <w:rPr>
            <w:b/>
          </w:rPr>
          <w:alias w:val="SenderText"/>
          <w:tag w:val="ccRKShow_SenderText"/>
          <w:id w:val="1374046025"/>
          <w:placeholder>
            <w:docPart w:val="5871DA06AD5940898673395997BFD095"/>
          </w:placeholder>
        </w:sdtPr>
        <w:sdtEndPr>
          <w:rPr>
            <w:b w:val="0"/>
          </w:rPr>
        </w:sdtEndPr>
        <w:sdtContent>
          <w:tc>
            <w:tcPr>
              <w:tcW w:w="5534" w:type="dxa"/>
              <w:tcMar>
                <w:right w:w="1134" w:type="dxa"/>
              </w:tcMar>
            </w:tcPr>
            <w:p w14:paraId="21BA3B95" w14:textId="77777777" w:rsidR="00B65187" w:rsidRPr="00B65187" w:rsidRDefault="00B65187" w:rsidP="00340DE0">
              <w:pPr>
                <w:pStyle w:val="Sidhuvud"/>
                <w:rPr>
                  <w:b/>
                </w:rPr>
              </w:pPr>
              <w:r w:rsidRPr="00B65187">
                <w:rPr>
                  <w:b/>
                </w:rPr>
                <w:t>Utrikesdepartementet</w:t>
              </w:r>
            </w:p>
            <w:p w14:paraId="1339B2AD" w14:textId="77777777" w:rsidR="007F7BBB" w:rsidRDefault="00B65187" w:rsidP="00340DE0">
              <w:pPr>
                <w:pStyle w:val="Sidhuvud"/>
              </w:pPr>
              <w:r w:rsidRPr="00B65187">
                <w:t>Utrikesministern</w:t>
              </w:r>
            </w:p>
            <w:p w14:paraId="34588FA6" w14:textId="77777777" w:rsidR="007F7BBB" w:rsidRDefault="007F7BBB" w:rsidP="00340DE0">
              <w:pPr>
                <w:pStyle w:val="Sidhuvud"/>
              </w:pPr>
            </w:p>
            <w:p w14:paraId="1B352E7B" w14:textId="27ED57FC" w:rsidR="00B65187" w:rsidRPr="00340DE0" w:rsidRDefault="00B65187" w:rsidP="00340DE0">
              <w:pPr>
                <w:pStyle w:val="Sidhuvud"/>
              </w:pPr>
            </w:p>
          </w:tc>
        </w:sdtContent>
      </w:sdt>
      <w:sdt>
        <w:sdtPr>
          <w:alias w:val="Recipient"/>
          <w:tag w:val="ccRKShow_Recipient"/>
          <w:id w:val="-28344517"/>
          <w:placeholder>
            <w:docPart w:val="774B2441868B4D7F980C9F2AA165B99C"/>
          </w:placeholder>
          <w:dataBinding w:prefixMappings="xmlns:ns0='http://lp/documentinfo/RK' " w:xpath="/ns0:DocumentInfo[1]/ns0:BaseInfo[1]/ns0:Recipient[1]" w:storeItemID="{D887CE8D-0313-4A64-968D-7486DEEA8666}"/>
          <w:text w:multiLine="1"/>
        </w:sdtPr>
        <w:sdtEndPr/>
        <w:sdtContent>
          <w:tc>
            <w:tcPr>
              <w:tcW w:w="3170" w:type="dxa"/>
            </w:tcPr>
            <w:p w14:paraId="6244F348" w14:textId="57553157" w:rsidR="00B65187" w:rsidRDefault="00B65187" w:rsidP="00547B89">
              <w:pPr>
                <w:pStyle w:val="Sidhuvud"/>
              </w:pPr>
              <w:r>
                <w:t>Till riksdagen</w:t>
              </w:r>
              <w:r w:rsidR="007F7BBB">
                <w:br/>
              </w:r>
              <w:r w:rsidR="007F7BBB">
                <w:br/>
              </w:r>
            </w:p>
          </w:tc>
        </w:sdtContent>
      </w:sdt>
      <w:tc>
        <w:tcPr>
          <w:tcW w:w="1134" w:type="dxa"/>
        </w:tcPr>
        <w:p w14:paraId="0A35FFC1" w14:textId="77777777" w:rsidR="00B65187" w:rsidRDefault="00B65187" w:rsidP="003E6020">
          <w:pPr>
            <w:pStyle w:val="Sidhuvud"/>
          </w:pPr>
        </w:p>
      </w:tc>
    </w:tr>
  </w:tbl>
  <w:p w14:paraId="4A19E5C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8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45F74"/>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250"/>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27E85"/>
    <w:rsid w:val="00431A7B"/>
    <w:rsid w:val="0043623F"/>
    <w:rsid w:val="00437459"/>
    <w:rsid w:val="00441D70"/>
    <w:rsid w:val="004425C2"/>
    <w:rsid w:val="004451EF"/>
    <w:rsid w:val="00445604"/>
    <w:rsid w:val="00445CC7"/>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3941"/>
    <w:rsid w:val="004F4021"/>
    <w:rsid w:val="004F5640"/>
    <w:rsid w:val="004F6525"/>
    <w:rsid w:val="004F6FE2"/>
    <w:rsid w:val="004F79F2"/>
    <w:rsid w:val="005011D9"/>
    <w:rsid w:val="0050238B"/>
    <w:rsid w:val="00505905"/>
    <w:rsid w:val="00506A6C"/>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077"/>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7F7BBB"/>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1BFA"/>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187"/>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67E50"/>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6BA"/>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5B91"/>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B000C"/>
  <w15:docId w15:val="{FE2B456C-1E95-4A33-B671-5D3185F4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64AF15510342A6B88A5978E4B5A182"/>
        <w:category>
          <w:name w:val="Allmänt"/>
          <w:gallery w:val="placeholder"/>
        </w:category>
        <w:types>
          <w:type w:val="bbPlcHdr"/>
        </w:types>
        <w:behaviors>
          <w:behavior w:val="content"/>
        </w:behaviors>
        <w:guid w:val="{5D3B2024-F887-4E70-969D-8E3FB75D48D8}"/>
      </w:docPartPr>
      <w:docPartBody>
        <w:p w:rsidR="007A7B84" w:rsidRDefault="005901D6" w:rsidP="005901D6">
          <w:pPr>
            <w:pStyle w:val="E564AF15510342A6B88A5978E4B5A182"/>
          </w:pPr>
          <w:r>
            <w:rPr>
              <w:rStyle w:val="Platshllartext"/>
            </w:rPr>
            <w:t xml:space="preserve"> </w:t>
          </w:r>
        </w:p>
      </w:docPartBody>
    </w:docPart>
    <w:docPart>
      <w:docPartPr>
        <w:name w:val="9EAA49B90C0747FB9E8341A856101349"/>
        <w:category>
          <w:name w:val="Allmänt"/>
          <w:gallery w:val="placeholder"/>
        </w:category>
        <w:types>
          <w:type w:val="bbPlcHdr"/>
        </w:types>
        <w:behaviors>
          <w:behavior w:val="content"/>
        </w:behaviors>
        <w:guid w:val="{7C7CF1A9-6378-41D7-8F68-D63CC66A288F}"/>
      </w:docPartPr>
      <w:docPartBody>
        <w:p w:rsidR="007A7B84" w:rsidRDefault="005901D6" w:rsidP="005901D6">
          <w:pPr>
            <w:pStyle w:val="9EAA49B90C0747FB9E8341A8561013491"/>
          </w:pPr>
          <w:r>
            <w:rPr>
              <w:rStyle w:val="Platshllartext"/>
            </w:rPr>
            <w:t xml:space="preserve"> </w:t>
          </w:r>
        </w:p>
      </w:docPartBody>
    </w:docPart>
    <w:docPart>
      <w:docPartPr>
        <w:name w:val="5871DA06AD5940898673395997BFD095"/>
        <w:category>
          <w:name w:val="Allmänt"/>
          <w:gallery w:val="placeholder"/>
        </w:category>
        <w:types>
          <w:type w:val="bbPlcHdr"/>
        </w:types>
        <w:behaviors>
          <w:behavior w:val="content"/>
        </w:behaviors>
        <w:guid w:val="{33DEC638-91E6-4E4B-BC9A-6F698415763A}"/>
      </w:docPartPr>
      <w:docPartBody>
        <w:p w:rsidR="007A7B84" w:rsidRDefault="005901D6" w:rsidP="005901D6">
          <w:pPr>
            <w:pStyle w:val="5871DA06AD5940898673395997BFD0951"/>
          </w:pPr>
          <w:r>
            <w:rPr>
              <w:rStyle w:val="Platshllartext"/>
            </w:rPr>
            <w:t xml:space="preserve"> </w:t>
          </w:r>
        </w:p>
      </w:docPartBody>
    </w:docPart>
    <w:docPart>
      <w:docPartPr>
        <w:name w:val="774B2441868B4D7F980C9F2AA165B99C"/>
        <w:category>
          <w:name w:val="Allmänt"/>
          <w:gallery w:val="placeholder"/>
        </w:category>
        <w:types>
          <w:type w:val="bbPlcHdr"/>
        </w:types>
        <w:behaviors>
          <w:behavior w:val="content"/>
        </w:behaviors>
        <w:guid w:val="{054D4BC2-38D3-4C71-AE29-375C3D5E26D0}"/>
      </w:docPartPr>
      <w:docPartBody>
        <w:p w:rsidR="007A7B84" w:rsidRDefault="005901D6" w:rsidP="005901D6">
          <w:pPr>
            <w:pStyle w:val="774B2441868B4D7F980C9F2AA165B99C"/>
          </w:pPr>
          <w:r>
            <w:rPr>
              <w:rStyle w:val="Platshllartext"/>
            </w:rPr>
            <w:t xml:space="preserve"> </w:t>
          </w:r>
        </w:p>
      </w:docPartBody>
    </w:docPart>
    <w:docPart>
      <w:docPartPr>
        <w:name w:val="15F4896BFC7A4FE2BED5DEC3F6958426"/>
        <w:category>
          <w:name w:val="Allmänt"/>
          <w:gallery w:val="placeholder"/>
        </w:category>
        <w:types>
          <w:type w:val="bbPlcHdr"/>
        </w:types>
        <w:behaviors>
          <w:behavior w:val="content"/>
        </w:behaviors>
        <w:guid w:val="{9642530F-6810-4517-BDE4-84019C697D67}"/>
      </w:docPartPr>
      <w:docPartBody>
        <w:p w:rsidR="007A7B84" w:rsidRDefault="005901D6" w:rsidP="005901D6">
          <w:pPr>
            <w:pStyle w:val="15F4896BFC7A4FE2BED5DEC3F695842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D6"/>
    <w:rsid w:val="005901D6"/>
    <w:rsid w:val="007A7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B480466207486EB977960753C8F696">
    <w:name w:val="88B480466207486EB977960753C8F696"/>
    <w:rsid w:val="005901D6"/>
  </w:style>
  <w:style w:type="character" w:styleId="Platshllartext">
    <w:name w:val="Placeholder Text"/>
    <w:basedOn w:val="Standardstycketeckensnitt"/>
    <w:uiPriority w:val="99"/>
    <w:semiHidden/>
    <w:rsid w:val="005901D6"/>
    <w:rPr>
      <w:noProof w:val="0"/>
      <w:color w:val="808080"/>
    </w:rPr>
  </w:style>
  <w:style w:type="paragraph" w:customStyle="1" w:styleId="D3E13ED6D9944EA685E1B8DA90CCB718">
    <w:name w:val="D3E13ED6D9944EA685E1B8DA90CCB718"/>
    <w:rsid w:val="005901D6"/>
  </w:style>
  <w:style w:type="paragraph" w:customStyle="1" w:styleId="62B7FA2647CE491F8E136765A5F4533F">
    <w:name w:val="62B7FA2647CE491F8E136765A5F4533F"/>
    <w:rsid w:val="005901D6"/>
  </w:style>
  <w:style w:type="paragraph" w:customStyle="1" w:styleId="2BD46A1F10AF4AC6A3770538CE020918">
    <w:name w:val="2BD46A1F10AF4AC6A3770538CE020918"/>
    <w:rsid w:val="005901D6"/>
  </w:style>
  <w:style w:type="paragraph" w:customStyle="1" w:styleId="E564AF15510342A6B88A5978E4B5A182">
    <w:name w:val="E564AF15510342A6B88A5978E4B5A182"/>
    <w:rsid w:val="005901D6"/>
  </w:style>
  <w:style w:type="paragraph" w:customStyle="1" w:styleId="9EAA49B90C0747FB9E8341A856101349">
    <w:name w:val="9EAA49B90C0747FB9E8341A856101349"/>
    <w:rsid w:val="005901D6"/>
  </w:style>
  <w:style w:type="paragraph" w:customStyle="1" w:styleId="A7D02E39A0D94558BE893A31E183B2F9">
    <w:name w:val="A7D02E39A0D94558BE893A31E183B2F9"/>
    <w:rsid w:val="005901D6"/>
  </w:style>
  <w:style w:type="paragraph" w:customStyle="1" w:styleId="3DBDC5A53D3A415E95A090DE2E1624E8">
    <w:name w:val="3DBDC5A53D3A415E95A090DE2E1624E8"/>
    <w:rsid w:val="005901D6"/>
  </w:style>
  <w:style w:type="paragraph" w:customStyle="1" w:styleId="E9C389FB77864B11899F4B29BFF04A66">
    <w:name w:val="E9C389FB77864B11899F4B29BFF04A66"/>
    <w:rsid w:val="005901D6"/>
  </w:style>
  <w:style w:type="paragraph" w:customStyle="1" w:styleId="5871DA06AD5940898673395997BFD095">
    <w:name w:val="5871DA06AD5940898673395997BFD095"/>
    <w:rsid w:val="005901D6"/>
  </w:style>
  <w:style w:type="paragraph" w:customStyle="1" w:styleId="774B2441868B4D7F980C9F2AA165B99C">
    <w:name w:val="774B2441868B4D7F980C9F2AA165B99C"/>
    <w:rsid w:val="005901D6"/>
  </w:style>
  <w:style w:type="paragraph" w:customStyle="1" w:styleId="9EAA49B90C0747FB9E8341A8561013491">
    <w:name w:val="9EAA49B90C0747FB9E8341A8561013491"/>
    <w:rsid w:val="005901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871DA06AD5940898673395997BFD0951">
    <w:name w:val="5871DA06AD5940898673395997BFD0951"/>
    <w:rsid w:val="005901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CFB9F2D405D4532A53DDA361628C6C1">
    <w:name w:val="7CFB9F2D405D4532A53DDA361628C6C1"/>
    <w:rsid w:val="005901D6"/>
  </w:style>
  <w:style w:type="paragraph" w:customStyle="1" w:styleId="C4B579EA4DB74128BE2F58D8B1886BBF">
    <w:name w:val="C4B579EA4DB74128BE2F58D8B1886BBF"/>
    <w:rsid w:val="005901D6"/>
  </w:style>
  <w:style w:type="paragraph" w:customStyle="1" w:styleId="7065E59038AD4A5D988C756FE3B4E616">
    <w:name w:val="7065E59038AD4A5D988C756FE3B4E616"/>
    <w:rsid w:val="005901D6"/>
  </w:style>
  <w:style w:type="paragraph" w:customStyle="1" w:styleId="1FC8D54C5DD040758FF8B6E54944CE3A">
    <w:name w:val="1FC8D54C5DD040758FF8B6E54944CE3A"/>
    <w:rsid w:val="005901D6"/>
  </w:style>
  <w:style w:type="paragraph" w:customStyle="1" w:styleId="E400DAE639E44A0B982AF0CB3FD6C111">
    <w:name w:val="E400DAE639E44A0B982AF0CB3FD6C111"/>
    <w:rsid w:val="005901D6"/>
  </w:style>
  <w:style w:type="paragraph" w:customStyle="1" w:styleId="CCDE1454406844DCA79DA85B5109EE84">
    <w:name w:val="CCDE1454406844DCA79DA85B5109EE84"/>
    <w:rsid w:val="005901D6"/>
  </w:style>
  <w:style w:type="paragraph" w:customStyle="1" w:styleId="0BAE8B72D9F642D8952E6064D7F8ABB2">
    <w:name w:val="0BAE8B72D9F642D8952E6064D7F8ABB2"/>
    <w:rsid w:val="005901D6"/>
  </w:style>
  <w:style w:type="paragraph" w:customStyle="1" w:styleId="15F4896BFC7A4FE2BED5DEC3F6958426">
    <w:name w:val="15F4896BFC7A4FE2BED5DEC3F6958426"/>
    <w:rsid w:val="005901D6"/>
  </w:style>
  <w:style w:type="paragraph" w:customStyle="1" w:styleId="9EB2E0CBC7074CCCAFEBCFF0D40B6E5E">
    <w:name w:val="9EB2E0CBC7074CCCAFEBCFF0D40B6E5E"/>
    <w:rsid w:val="00590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2021-02-24T00:00:00</HeaderDate>
    <Office/>
    <Dnr/>
    <ParagrafNr/>
    <DocumentTitle/>
    <VisitingAddress/>
    <Extra1/>
    <Extra2/>
    <Extra3>Maria Nilsson</Extra3>
    <Number/>
    <Recipient>Till riksdagen
</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SY2CVNDC5XDY-369191429-14471</_dlc_DocId>
    <_dlc_DocIdUrl xmlns="a9ec56ab-dea3-443b-ae99-35f2199b5204">
      <Url>https://dhs.sp.regeringskansliet.se/yta/ud-mk_ur/_layouts/15/DocIdRedir.aspx?ID=SY2CVNDC5XDY-369191429-14471</Url>
      <Description>SY2CVNDC5XDY-369191429-14471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f98f10ff-ce48-4162-bf4b-2040680aef5b</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77D28-EA67-4246-A9F5-391F0A86F8AE}"/>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887CE8D-0313-4A64-968D-7486DEEA8666}"/>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965467B6-8740-4B39-8D24-125501A72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43F5A1-FB0E-436E-95B5-E68B14B54EBA}">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a9ec56ab-dea3-443b-ae99-35f2199b5204"/>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5543F5A1-FB0E-436E-95B5-E68B14B54EBA}"/>
</file>

<file path=customXml/itemProps8.xml><?xml version="1.0" encoding="utf-8"?>
<ds:datastoreItem xmlns:ds="http://schemas.openxmlformats.org/officeDocument/2006/customXml" ds:itemID="{F9C2FBB9-BFF3-4148-89C3-40C7911CE9FF}"/>
</file>

<file path=docProps/app.xml><?xml version="1.0" encoding="utf-8"?>
<Properties xmlns="http://schemas.openxmlformats.org/officeDocument/2006/extended-properties" xmlns:vt="http://schemas.openxmlformats.org/officeDocument/2006/docPropsVTypes">
  <Template>RK Basmall</Template>
  <TotalTime>0</TotalTime>
  <Pages>1</Pages>
  <Words>180</Words>
  <Characters>959</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1835 av Maria Nilsson (L) och 1865 av Björn Söder (SD) om Nord Stream 2.docx</dc:title>
  <dc:subject/>
  <dc:creator>Erik Malmberg</dc:creator>
  <cp:keywords/>
  <dc:description/>
  <cp:lastModifiedBy>Eva-Lena Gustafsson</cp:lastModifiedBy>
  <cp:revision>2</cp:revision>
  <dcterms:created xsi:type="dcterms:W3CDTF">2021-02-24T09:29:00Z</dcterms:created>
  <dcterms:modified xsi:type="dcterms:W3CDTF">2021-02-24T09:29:00Z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51cb6ddc-23d4-43a8-beda-2fa0e9f5a844</vt:lpwstr>
  </property>
</Properties>
</file>