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2B9E" w14:textId="3088F08C" w:rsidR="00355C4D" w:rsidRDefault="00355C4D" w:rsidP="00DA0661">
      <w:pPr>
        <w:pStyle w:val="Rubrik"/>
      </w:pPr>
      <w:bookmarkStart w:id="0" w:name="Start"/>
      <w:bookmarkEnd w:id="0"/>
      <w:r>
        <w:t xml:space="preserve">Svar på fråga </w:t>
      </w:r>
      <w:r w:rsidR="00D93BF7">
        <w:t xml:space="preserve">2018/19:283 av Betty Malmberg </w:t>
      </w:r>
      <w:r>
        <w:t>(M)</w:t>
      </w:r>
      <w:r>
        <w:br/>
      </w:r>
      <w:r w:rsidR="00D93BF7">
        <w:t>Svåra angrepp av granbarkborre</w:t>
      </w:r>
    </w:p>
    <w:p w14:paraId="37A9F29B" w14:textId="715018E5" w:rsidR="00D93BF7" w:rsidRDefault="00D93BF7" w:rsidP="00C17407">
      <w:pPr>
        <w:pStyle w:val="Brdtext"/>
      </w:pPr>
      <w:r>
        <w:t>Betty Malmberg har frågat mig vilka åtgärder jag är ber</w:t>
      </w:r>
      <w:r w:rsidR="00DD0653">
        <w:t>edd att vidta för att försäkra m</w:t>
      </w:r>
      <w:r>
        <w:t>ig om att bekämpningen</w:t>
      </w:r>
      <w:r w:rsidR="00DD0653">
        <w:t xml:space="preserve"> av granbarkborre blir lyckosam.</w:t>
      </w:r>
    </w:p>
    <w:p w14:paraId="65292704" w14:textId="672427CC" w:rsidR="003F6A93" w:rsidRDefault="00D93BF7" w:rsidP="00C17407">
      <w:pPr>
        <w:pStyle w:val="Brdtext"/>
      </w:pPr>
      <w:r>
        <w:t xml:space="preserve">Stora angrepp av granbarkborre </w:t>
      </w:r>
      <w:r w:rsidR="00C17407">
        <w:t xml:space="preserve">på stående växande skog </w:t>
      </w:r>
      <w:r>
        <w:t xml:space="preserve">kan ge påtagliga konsekvenser för skogsbruket. </w:t>
      </w:r>
      <w:r w:rsidR="003F6A93">
        <w:t xml:space="preserve">Skogsstyrelsens inrättande av ett bekämpningsområde i det aktuella området möjliggör för myndigheten att agera resolut. </w:t>
      </w:r>
      <w:r w:rsidR="00C251DF">
        <w:t>Det är viktigt att myndigheten tar spridningen av granbarkborre på allvar och vidtar de åtgärder som krävs för att hindra spridningen.</w:t>
      </w:r>
    </w:p>
    <w:p w14:paraId="7F52CEB5" w14:textId="33F924F0" w:rsidR="008F6473" w:rsidRPr="00225BA5" w:rsidRDefault="00D93BF7" w:rsidP="00C17407">
      <w:pPr>
        <w:pStyle w:val="Brdtext"/>
      </w:pPr>
      <w:r>
        <w:t xml:space="preserve">Regeringen </w:t>
      </w:r>
      <w:r w:rsidRPr="00D93BF7">
        <w:t>följer</w:t>
      </w:r>
      <w:r w:rsidR="00C17407">
        <w:t xml:space="preserve"> den här </w:t>
      </w:r>
      <w:r w:rsidRPr="00D93BF7">
        <w:t>utvecklingen</w:t>
      </w:r>
      <w:r>
        <w:t xml:space="preserve"> noga</w:t>
      </w:r>
      <w:r w:rsidRPr="00D93BF7">
        <w:t xml:space="preserve"> och får löpande rapporter från ansvarig</w:t>
      </w:r>
      <w:r w:rsidR="003F6A93">
        <w:t>a</w:t>
      </w:r>
      <w:r w:rsidRPr="00D93BF7">
        <w:t xml:space="preserve"> myndigheter.</w:t>
      </w:r>
      <w:r>
        <w:t xml:space="preserve"> </w:t>
      </w:r>
      <w:r w:rsidR="00C17407">
        <w:t xml:space="preserve">För närvarande </w:t>
      </w:r>
      <w:r w:rsidRPr="00D93BF7">
        <w:t>förbereds inga extra åtgärder från regeringen</w:t>
      </w:r>
      <w:r w:rsidR="0094277C">
        <w:t>s sida</w:t>
      </w:r>
      <w:r w:rsidR="006903B0">
        <w:t xml:space="preserve"> än de</w:t>
      </w:r>
      <w:r w:rsidR="0094277C">
        <w:t xml:space="preserve"> som myndigheten</w:t>
      </w:r>
      <w:r>
        <w:t xml:space="preserve"> nu </w:t>
      </w:r>
      <w:r w:rsidR="006903B0">
        <w:t xml:space="preserve">har </w:t>
      </w:r>
      <w:r>
        <w:t>vidtagit.</w:t>
      </w:r>
      <w:r w:rsidR="00C17407">
        <w:t xml:space="preserve"> </w:t>
      </w:r>
      <w:r>
        <w:t xml:space="preserve">    </w:t>
      </w:r>
    </w:p>
    <w:p w14:paraId="19FD3C79" w14:textId="1E168077" w:rsidR="00355C4D" w:rsidRPr="00C42F02" w:rsidRDefault="00355C4D" w:rsidP="006A12F1">
      <w:pPr>
        <w:pStyle w:val="Brdtext"/>
      </w:pPr>
      <w:r w:rsidRPr="00C42F02">
        <w:t xml:space="preserve">Stockholm </w:t>
      </w:r>
      <w:sdt>
        <w:sdtPr>
          <w:id w:val="-1225218591"/>
          <w:placeholder>
            <w:docPart w:val="404117583C034D06A983DDE96C7F219C"/>
          </w:placeholder>
          <w:dataBinding w:prefixMappings="xmlns:ns0='http://lp/documentinfo/RK' " w:xpath="/ns0:DocumentInfo[1]/ns0:BaseInfo[1]/ns0:HeaderDate[1]" w:storeItemID="{99E9EDD0-4EFE-422C-A646-8FA7095B6DDA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6247">
            <w:t>27 februari 2019</w:t>
          </w:r>
        </w:sdtContent>
      </w:sdt>
    </w:p>
    <w:p w14:paraId="5D543263" w14:textId="77777777" w:rsidR="009E69EA" w:rsidRDefault="009E69EA" w:rsidP="00422A41">
      <w:pPr>
        <w:pStyle w:val="Brdtext"/>
      </w:pPr>
    </w:p>
    <w:p w14:paraId="57A9A0E1" w14:textId="382778DB" w:rsidR="00355C4D" w:rsidRPr="00C42F02" w:rsidRDefault="00355C4D" w:rsidP="00422A41">
      <w:pPr>
        <w:pStyle w:val="Brdtext"/>
      </w:pPr>
      <w:bookmarkStart w:id="1" w:name="_GoBack"/>
      <w:bookmarkEnd w:id="1"/>
      <w:r w:rsidRPr="00C42F02">
        <w:t>Jennie Nilsson</w:t>
      </w:r>
    </w:p>
    <w:p w14:paraId="218DB19E" w14:textId="77777777" w:rsidR="00355C4D" w:rsidRPr="00C42F02" w:rsidRDefault="00355C4D" w:rsidP="00DB48AB">
      <w:pPr>
        <w:pStyle w:val="Brdtext"/>
      </w:pPr>
    </w:p>
    <w:sectPr w:rsidR="00355C4D" w:rsidRPr="00C42F02" w:rsidSect="00355C4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B89E1" w14:textId="77777777" w:rsidR="00355C4D" w:rsidRDefault="00355C4D" w:rsidP="00A87A54">
      <w:pPr>
        <w:spacing w:after="0" w:line="240" w:lineRule="auto"/>
      </w:pPr>
      <w:r>
        <w:separator/>
      </w:r>
    </w:p>
  </w:endnote>
  <w:endnote w:type="continuationSeparator" w:id="0">
    <w:p w14:paraId="4061BE03" w14:textId="77777777" w:rsidR="00355C4D" w:rsidRDefault="00355C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4DC2B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F1149EC" w14:textId="2E53878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3F6A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3F6A9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753EE3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333DA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E5DCF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B33E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09C4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3DA4AF" w14:textId="77777777" w:rsidTr="00C26068">
      <w:trPr>
        <w:trHeight w:val="227"/>
      </w:trPr>
      <w:tc>
        <w:tcPr>
          <w:tcW w:w="4074" w:type="dxa"/>
        </w:tcPr>
        <w:p w14:paraId="355E7BF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C57C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E38E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A7AC" w14:textId="77777777" w:rsidR="00355C4D" w:rsidRDefault="00355C4D" w:rsidP="00A87A54">
      <w:pPr>
        <w:spacing w:after="0" w:line="240" w:lineRule="auto"/>
      </w:pPr>
      <w:r>
        <w:separator/>
      </w:r>
    </w:p>
  </w:footnote>
  <w:footnote w:type="continuationSeparator" w:id="0">
    <w:p w14:paraId="67FA6F4A" w14:textId="77777777" w:rsidR="00355C4D" w:rsidRDefault="00355C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55C4D" w14:paraId="5A01C5EB" w14:textId="77777777" w:rsidTr="00C93EBA">
      <w:trPr>
        <w:trHeight w:val="227"/>
      </w:trPr>
      <w:tc>
        <w:tcPr>
          <w:tcW w:w="5534" w:type="dxa"/>
        </w:tcPr>
        <w:p w14:paraId="131BC2F2" w14:textId="77777777" w:rsidR="00355C4D" w:rsidRPr="007D73AB" w:rsidRDefault="00355C4D">
          <w:pPr>
            <w:pStyle w:val="Sidhuvud"/>
          </w:pPr>
        </w:p>
      </w:tc>
      <w:tc>
        <w:tcPr>
          <w:tcW w:w="3170" w:type="dxa"/>
          <w:vAlign w:val="bottom"/>
        </w:tcPr>
        <w:p w14:paraId="2B1271EB" w14:textId="77777777" w:rsidR="00355C4D" w:rsidRPr="007D73AB" w:rsidRDefault="00355C4D" w:rsidP="00340DE0">
          <w:pPr>
            <w:pStyle w:val="Sidhuvud"/>
          </w:pPr>
        </w:p>
      </w:tc>
      <w:tc>
        <w:tcPr>
          <w:tcW w:w="1134" w:type="dxa"/>
        </w:tcPr>
        <w:p w14:paraId="7DA91118" w14:textId="77777777" w:rsidR="00355C4D" w:rsidRDefault="00355C4D" w:rsidP="005A703A">
          <w:pPr>
            <w:pStyle w:val="Sidhuvud"/>
          </w:pPr>
        </w:p>
      </w:tc>
    </w:tr>
    <w:tr w:rsidR="00355C4D" w14:paraId="619B3A34" w14:textId="77777777" w:rsidTr="00C93EBA">
      <w:trPr>
        <w:trHeight w:val="1928"/>
      </w:trPr>
      <w:tc>
        <w:tcPr>
          <w:tcW w:w="5534" w:type="dxa"/>
        </w:tcPr>
        <w:p w14:paraId="1112C07C" w14:textId="77777777" w:rsidR="00355C4D" w:rsidRPr="00340DE0" w:rsidRDefault="00355C4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A69DEA" wp14:editId="7504ECA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6F0F0B" w14:textId="77777777" w:rsidR="00355C4D" w:rsidRPr="00710A6C" w:rsidRDefault="00355C4D" w:rsidP="00EE3C0F">
          <w:pPr>
            <w:pStyle w:val="Sidhuvud"/>
            <w:rPr>
              <w:b/>
            </w:rPr>
          </w:pPr>
        </w:p>
        <w:p w14:paraId="1AA0E31A" w14:textId="77777777" w:rsidR="00355C4D" w:rsidRDefault="00355C4D" w:rsidP="00EE3C0F">
          <w:pPr>
            <w:pStyle w:val="Sidhuvud"/>
          </w:pPr>
        </w:p>
        <w:p w14:paraId="29352893" w14:textId="77777777" w:rsidR="00355C4D" w:rsidRDefault="00355C4D" w:rsidP="00EE3C0F">
          <w:pPr>
            <w:pStyle w:val="Sidhuvud"/>
          </w:pPr>
        </w:p>
        <w:p w14:paraId="776257DB" w14:textId="77777777" w:rsidR="00355C4D" w:rsidRDefault="00355C4D" w:rsidP="00EE3C0F">
          <w:pPr>
            <w:pStyle w:val="Sidhuvud"/>
          </w:pPr>
        </w:p>
        <w:p w14:paraId="12D15F34" w14:textId="2E67827B" w:rsidR="00355C4D" w:rsidRDefault="00646D24" w:rsidP="00EE3C0F">
          <w:pPr>
            <w:pStyle w:val="Sidhuvud"/>
          </w:pPr>
          <w:r>
            <w:rPr>
              <w:sz w:val="20"/>
              <w:szCs w:val="20"/>
            </w:rPr>
            <w:t>N2019/00820/SK</w:t>
          </w:r>
        </w:p>
        <w:sdt>
          <w:sdtPr>
            <w:alias w:val="DocNumber"/>
            <w:tag w:val="DocNumber"/>
            <w:id w:val="1726028884"/>
            <w:placeholder>
              <w:docPart w:val="F8DA9489141C46ADABFFAE632FBD394E"/>
            </w:placeholder>
            <w:showingPlcHdr/>
            <w:dataBinding w:prefixMappings="xmlns:ns0='http://lp/documentinfo/RK' " w:xpath="/ns0:DocumentInfo[1]/ns0:BaseInfo[1]/ns0:DocNumber[1]" w:storeItemID="{99E9EDD0-4EFE-422C-A646-8FA7095B6DDA}"/>
            <w:text/>
          </w:sdtPr>
          <w:sdtEndPr/>
          <w:sdtContent>
            <w:p w14:paraId="053DFE13" w14:textId="77777777" w:rsidR="00355C4D" w:rsidRDefault="00355C4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48CA83" w14:textId="77777777" w:rsidR="00355C4D" w:rsidRDefault="00355C4D" w:rsidP="00EE3C0F">
          <w:pPr>
            <w:pStyle w:val="Sidhuvud"/>
          </w:pPr>
        </w:p>
      </w:tc>
      <w:tc>
        <w:tcPr>
          <w:tcW w:w="1134" w:type="dxa"/>
        </w:tcPr>
        <w:p w14:paraId="218DD27E" w14:textId="77777777" w:rsidR="00355C4D" w:rsidRDefault="00355C4D" w:rsidP="0094502D">
          <w:pPr>
            <w:pStyle w:val="Sidhuvud"/>
          </w:pPr>
        </w:p>
        <w:p w14:paraId="58D0E983" w14:textId="77777777" w:rsidR="00355C4D" w:rsidRPr="0094502D" w:rsidRDefault="00355C4D" w:rsidP="00EC71A6">
          <w:pPr>
            <w:pStyle w:val="Sidhuvud"/>
          </w:pPr>
        </w:p>
      </w:tc>
    </w:tr>
    <w:tr w:rsidR="00355C4D" w14:paraId="67F7AAA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E1FCBD1EE41403BA84F4CB95CDC7752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B14C126" w14:textId="77777777" w:rsidR="00355C4D" w:rsidRPr="00355C4D" w:rsidRDefault="00355C4D" w:rsidP="00340DE0">
              <w:pPr>
                <w:pStyle w:val="Sidhuvud"/>
                <w:rPr>
                  <w:b/>
                </w:rPr>
              </w:pPr>
              <w:r w:rsidRPr="00355C4D">
                <w:rPr>
                  <w:b/>
                </w:rPr>
                <w:t>Näringsdepartementet</w:t>
              </w:r>
            </w:p>
            <w:p w14:paraId="064283A2" w14:textId="423B13AE" w:rsidR="00355C4D" w:rsidRPr="00340DE0" w:rsidRDefault="00355C4D" w:rsidP="0031599A">
              <w:pPr>
                <w:pStyle w:val="Sidhuvud"/>
              </w:pPr>
              <w:r w:rsidRPr="00355C4D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47F862572B46D5A6DB38111FC5FB85"/>
          </w:placeholder>
          <w:dataBinding w:prefixMappings="xmlns:ns0='http://lp/documentinfo/RK' " w:xpath="/ns0:DocumentInfo[1]/ns0:BaseInfo[1]/ns0:Recipient[1]" w:storeItemID="{99E9EDD0-4EFE-422C-A646-8FA7095B6DDA}"/>
          <w:text w:multiLine="1"/>
        </w:sdtPr>
        <w:sdtEndPr/>
        <w:sdtContent>
          <w:tc>
            <w:tcPr>
              <w:tcW w:w="3170" w:type="dxa"/>
            </w:tcPr>
            <w:p w14:paraId="40C09380" w14:textId="77777777" w:rsidR="00355C4D" w:rsidRDefault="00355C4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6E77170" w14:textId="77777777" w:rsidR="00355C4D" w:rsidRDefault="00355C4D" w:rsidP="003E6020">
          <w:pPr>
            <w:pStyle w:val="Sidhuvud"/>
          </w:pPr>
        </w:p>
      </w:tc>
    </w:tr>
  </w:tbl>
  <w:p w14:paraId="235AC82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4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389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059"/>
    <w:rsid w:val="0019051C"/>
    <w:rsid w:val="0019127B"/>
    <w:rsid w:val="00192350"/>
    <w:rsid w:val="00192E34"/>
    <w:rsid w:val="00197A8A"/>
    <w:rsid w:val="001A2322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110"/>
    <w:rsid w:val="0021657C"/>
    <w:rsid w:val="00222258"/>
    <w:rsid w:val="00223AD6"/>
    <w:rsid w:val="00224490"/>
    <w:rsid w:val="00225BA5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41E4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1599A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55C4D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1CA0"/>
    <w:rsid w:val="003A2E73"/>
    <w:rsid w:val="003A3071"/>
    <w:rsid w:val="003A5969"/>
    <w:rsid w:val="003A5C58"/>
    <w:rsid w:val="003B0C81"/>
    <w:rsid w:val="003C632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A93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660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3E5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40FA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3B1A"/>
    <w:rsid w:val="005568AF"/>
    <w:rsid w:val="00556AF5"/>
    <w:rsid w:val="005603E7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05EF"/>
    <w:rsid w:val="00631F82"/>
    <w:rsid w:val="00633B59"/>
    <w:rsid w:val="00634EF4"/>
    <w:rsid w:val="006358C8"/>
    <w:rsid w:val="0064133A"/>
    <w:rsid w:val="00646D24"/>
    <w:rsid w:val="00647FD7"/>
    <w:rsid w:val="00650080"/>
    <w:rsid w:val="00651F17"/>
    <w:rsid w:val="0065382D"/>
    <w:rsid w:val="00654B4D"/>
    <w:rsid w:val="0065559D"/>
    <w:rsid w:val="00655A40"/>
    <w:rsid w:val="00660036"/>
    <w:rsid w:val="006607BD"/>
    <w:rsid w:val="00660D84"/>
    <w:rsid w:val="0066133A"/>
    <w:rsid w:val="0066378C"/>
    <w:rsid w:val="006700F0"/>
    <w:rsid w:val="00670A48"/>
    <w:rsid w:val="00672F6F"/>
    <w:rsid w:val="00674C2F"/>
    <w:rsid w:val="00674C8B"/>
    <w:rsid w:val="00681A40"/>
    <w:rsid w:val="006903B0"/>
    <w:rsid w:val="00691AEE"/>
    <w:rsid w:val="0069523C"/>
    <w:rsid w:val="006962CA"/>
    <w:rsid w:val="00696A95"/>
    <w:rsid w:val="006A09DA"/>
    <w:rsid w:val="006A1835"/>
    <w:rsid w:val="006A2625"/>
    <w:rsid w:val="006A6B9F"/>
    <w:rsid w:val="006B4A30"/>
    <w:rsid w:val="006B7569"/>
    <w:rsid w:val="006C28EE"/>
    <w:rsid w:val="006D2998"/>
    <w:rsid w:val="006D3188"/>
    <w:rsid w:val="006D5159"/>
    <w:rsid w:val="006E07E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1F81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FBC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5FDC"/>
    <w:rsid w:val="008B6135"/>
    <w:rsid w:val="008C4538"/>
    <w:rsid w:val="008C562B"/>
    <w:rsid w:val="008C6717"/>
    <w:rsid w:val="008C6962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473"/>
    <w:rsid w:val="009036E7"/>
    <w:rsid w:val="0091053B"/>
    <w:rsid w:val="00912945"/>
    <w:rsid w:val="009144EE"/>
    <w:rsid w:val="00915D4C"/>
    <w:rsid w:val="00916247"/>
    <w:rsid w:val="009279B2"/>
    <w:rsid w:val="00935814"/>
    <w:rsid w:val="0094277C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69EA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141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CE6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8C3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4595"/>
    <w:rsid w:val="00C16F5A"/>
    <w:rsid w:val="00C17407"/>
    <w:rsid w:val="00C2071A"/>
    <w:rsid w:val="00C20ACB"/>
    <w:rsid w:val="00C23703"/>
    <w:rsid w:val="00C251DF"/>
    <w:rsid w:val="00C2587B"/>
    <w:rsid w:val="00C26068"/>
    <w:rsid w:val="00C26DF9"/>
    <w:rsid w:val="00C271A8"/>
    <w:rsid w:val="00C3050C"/>
    <w:rsid w:val="00C32067"/>
    <w:rsid w:val="00C36E3A"/>
    <w:rsid w:val="00C37A77"/>
    <w:rsid w:val="00C41141"/>
    <w:rsid w:val="00C42F02"/>
    <w:rsid w:val="00C461E6"/>
    <w:rsid w:val="00C50771"/>
    <w:rsid w:val="00C508BE"/>
    <w:rsid w:val="00C63EC4"/>
    <w:rsid w:val="00C63F9C"/>
    <w:rsid w:val="00C64B6E"/>
    <w:rsid w:val="00C64CD9"/>
    <w:rsid w:val="00C670F8"/>
    <w:rsid w:val="00C6780B"/>
    <w:rsid w:val="00C712F3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4C38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3BF7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653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41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25F73"/>
    <w:rsid w:val="00F32D05"/>
    <w:rsid w:val="00F348D5"/>
    <w:rsid w:val="00F35263"/>
    <w:rsid w:val="00F403BF"/>
    <w:rsid w:val="00F4342F"/>
    <w:rsid w:val="00F45227"/>
    <w:rsid w:val="00F5045C"/>
    <w:rsid w:val="00F520C7"/>
    <w:rsid w:val="00F53AEA"/>
    <w:rsid w:val="00F5502E"/>
    <w:rsid w:val="00F55AC7"/>
    <w:rsid w:val="00F55FC9"/>
    <w:rsid w:val="00F5663B"/>
    <w:rsid w:val="00F5674D"/>
    <w:rsid w:val="00F57210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0EE2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F7A9EB"/>
  <w15:docId w15:val="{BFDE877A-16B1-434A-AE44-60AEDD7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DA9489141C46ADABFFAE632FBD3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14F9B-45CE-4AF0-B1AA-4B8F13AB1FC0}"/>
      </w:docPartPr>
      <w:docPartBody>
        <w:p w:rsidR="00803F54" w:rsidRDefault="000B231B" w:rsidP="000B231B">
          <w:pPr>
            <w:pStyle w:val="F8DA9489141C46ADABFFAE632FBD39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1FCBD1EE41403BA84F4CB95CDC77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CAADE-6B39-4464-A2A7-5632A9DA873A}"/>
      </w:docPartPr>
      <w:docPartBody>
        <w:p w:rsidR="00803F54" w:rsidRDefault="000B231B" w:rsidP="000B231B">
          <w:pPr>
            <w:pStyle w:val="6E1FCBD1EE41403BA84F4CB95CDC77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47F862572B46D5A6DB38111FC5FB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98478-7FB1-443A-A190-E070E2E22308}"/>
      </w:docPartPr>
      <w:docPartBody>
        <w:p w:rsidR="00803F54" w:rsidRDefault="000B231B" w:rsidP="000B231B">
          <w:pPr>
            <w:pStyle w:val="9E47F862572B46D5A6DB38111FC5FB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4117583C034D06A983DDE96C7F2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27758A-DA46-4C4E-BBD1-4703E4BCF2AB}"/>
      </w:docPartPr>
      <w:docPartBody>
        <w:p w:rsidR="00803F54" w:rsidRDefault="000B231B" w:rsidP="000B231B">
          <w:pPr>
            <w:pStyle w:val="404117583C034D06A983DDE96C7F21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B"/>
    <w:rsid w:val="000B231B"/>
    <w:rsid w:val="008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7F9CABA0A247279F9EB8E22E874A52">
    <w:name w:val="CB7F9CABA0A247279F9EB8E22E874A52"/>
    <w:rsid w:val="000B231B"/>
  </w:style>
  <w:style w:type="character" w:styleId="Platshllartext">
    <w:name w:val="Placeholder Text"/>
    <w:basedOn w:val="Standardstycketeckensnitt"/>
    <w:uiPriority w:val="99"/>
    <w:semiHidden/>
    <w:rsid w:val="000B231B"/>
    <w:rPr>
      <w:noProof w:val="0"/>
      <w:color w:val="808080"/>
    </w:rPr>
  </w:style>
  <w:style w:type="paragraph" w:customStyle="1" w:styleId="9F3BB60257CC4D9891F2A4FBD3FE58A6">
    <w:name w:val="9F3BB60257CC4D9891F2A4FBD3FE58A6"/>
    <w:rsid w:val="000B231B"/>
  </w:style>
  <w:style w:type="paragraph" w:customStyle="1" w:styleId="24124BB680C74C018952DF35748EC2C1">
    <w:name w:val="24124BB680C74C018952DF35748EC2C1"/>
    <w:rsid w:val="000B231B"/>
  </w:style>
  <w:style w:type="paragraph" w:customStyle="1" w:styleId="C2B3E0B005774273965096C06965BBF6">
    <w:name w:val="C2B3E0B005774273965096C06965BBF6"/>
    <w:rsid w:val="000B231B"/>
  </w:style>
  <w:style w:type="paragraph" w:customStyle="1" w:styleId="FEE47D63A75145C5BEF9091A896E1736">
    <w:name w:val="FEE47D63A75145C5BEF9091A896E1736"/>
    <w:rsid w:val="000B231B"/>
  </w:style>
  <w:style w:type="paragraph" w:customStyle="1" w:styleId="F8DA9489141C46ADABFFAE632FBD394E">
    <w:name w:val="F8DA9489141C46ADABFFAE632FBD394E"/>
    <w:rsid w:val="000B231B"/>
  </w:style>
  <w:style w:type="paragraph" w:customStyle="1" w:styleId="F894C0E9EFA14D868E8EA656C912D000">
    <w:name w:val="F894C0E9EFA14D868E8EA656C912D000"/>
    <w:rsid w:val="000B231B"/>
  </w:style>
  <w:style w:type="paragraph" w:customStyle="1" w:styleId="C9580E85FBBE460488F3AB16932032B4">
    <w:name w:val="C9580E85FBBE460488F3AB16932032B4"/>
    <w:rsid w:val="000B231B"/>
  </w:style>
  <w:style w:type="paragraph" w:customStyle="1" w:styleId="F75BE07A369A4C38B680FE8D93D1F1C8">
    <w:name w:val="F75BE07A369A4C38B680FE8D93D1F1C8"/>
    <w:rsid w:val="000B231B"/>
  </w:style>
  <w:style w:type="paragraph" w:customStyle="1" w:styleId="6E1FCBD1EE41403BA84F4CB95CDC7752">
    <w:name w:val="6E1FCBD1EE41403BA84F4CB95CDC7752"/>
    <w:rsid w:val="000B231B"/>
  </w:style>
  <w:style w:type="paragraph" w:customStyle="1" w:styleId="9E47F862572B46D5A6DB38111FC5FB85">
    <w:name w:val="9E47F862572B46D5A6DB38111FC5FB85"/>
    <w:rsid w:val="000B231B"/>
  </w:style>
  <w:style w:type="paragraph" w:customStyle="1" w:styleId="0C6130F4D3F241A49A667BF518CF9E66">
    <w:name w:val="0C6130F4D3F241A49A667BF518CF9E66"/>
    <w:rsid w:val="000B231B"/>
  </w:style>
  <w:style w:type="paragraph" w:customStyle="1" w:styleId="87026AD3E681402188605E014C58F474">
    <w:name w:val="87026AD3E681402188605E014C58F474"/>
    <w:rsid w:val="000B231B"/>
  </w:style>
  <w:style w:type="paragraph" w:customStyle="1" w:styleId="2147E0E2DC1E41E8B731AA9CD2769C1B">
    <w:name w:val="2147E0E2DC1E41E8B731AA9CD2769C1B"/>
    <w:rsid w:val="000B231B"/>
  </w:style>
  <w:style w:type="paragraph" w:customStyle="1" w:styleId="C6A73FAEEE344CA29ED2DA9FF7087E60">
    <w:name w:val="C6A73FAEEE344CA29ED2DA9FF7087E60"/>
    <w:rsid w:val="000B231B"/>
  </w:style>
  <w:style w:type="paragraph" w:customStyle="1" w:styleId="BEE3DD7859DC4D1184FE33827980ABE8">
    <w:name w:val="BEE3DD7859DC4D1184FE33827980ABE8"/>
    <w:rsid w:val="000B231B"/>
  </w:style>
  <w:style w:type="paragraph" w:customStyle="1" w:styleId="404117583C034D06A983DDE96C7F219C">
    <w:name w:val="404117583C034D06A983DDE96C7F219C"/>
    <w:rsid w:val="000B231B"/>
  </w:style>
  <w:style w:type="paragraph" w:customStyle="1" w:styleId="86316EAF754E4F60B2EFADA925AEF1AE">
    <w:name w:val="86316EAF754E4F60B2EFADA925AEF1AE"/>
    <w:rsid w:val="000B23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ennie Nilsso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2019-02-27T00:00:00</HeaderDate>
    <Office/>
    <Dnr>N2019/</Dnr>
    <ParagrafNr/>
    <DocumentTitle/>
    <VisitingAddress/>
    <Extra1/>
    <Extra2/>
    <Extra3>ars Beckma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dcc1aa3b-7c07-464d-8891-2d326deb78ac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D741C-5461-4D39-9EF6-3D7AFA82C1C6}"/>
</file>

<file path=customXml/itemProps2.xml><?xml version="1.0" encoding="utf-8"?>
<ds:datastoreItem xmlns:ds="http://schemas.openxmlformats.org/officeDocument/2006/customXml" ds:itemID="{99E9EDD0-4EFE-422C-A646-8FA7095B6DDA}"/>
</file>

<file path=customXml/itemProps3.xml><?xml version="1.0" encoding="utf-8"?>
<ds:datastoreItem xmlns:ds="http://schemas.openxmlformats.org/officeDocument/2006/customXml" ds:itemID="{E71CB703-1ABC-4D33-91D8-9CB13662687C}"/>
</file>

<file path=customXml/itemProps4.xml><?xml version="1.0" encoding="utf-8"?>
<ds:datastoreItem xmlns:ds="http://schemas.openxmlformats.org/officeDocument/2006/customXml" ds:itemID="{B8B12CD1-2377-45C7-A0DA-BF8095D44531}"/>
</file>

<file path=customXml/itemProps5.xml><?xml version="1.0" encoding="utf-8"?>
<ds:datastoreItem xmlns:ds="http://schemas.openxmlformats.org/officeDocument/2006/customXml" ds:itemID="{9C9C4CF9-872F-4E2E-AB61-A55AA63998C9}"/>
</file>

<file path=customXml/itemProps6.xml><?xml version="1.0" encoding="utf-8"?>
<ds:datastoreItem xmlns:ds="http://schemas.openxmlformats.org/officeDocument/2006/customXml" ds:itemID="{6DE1AC06-95B0-4F92-91B2-0B7E1FFBB8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Klint</dc:creator>
  <cp:keywords/>
  <dc:description/>
  <cp:lastModifiedBy>Tobias Tengström</cp:lastModifiedBy>
  <cp:revision>4</cp:revision>
  <cp:lastPrinted>2019-02-21T14:31:00Z</cp:lastPrinted>
  <dcterms:created xsi:type="dcterms:W3CDTF">2019-02-26T13:19:00Z</dcterms:created>
  <dcterms:modified xsi:type="dcterms:W3CDTF">2019-02-26T13:41:00Z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90cefebd-3dc2-4676-82c4-927dffb4fba8</vt:lpwstr>
  </property>
</Properties>
</file>